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89" w:rsidRDefault="00FB0F89" w:rsidP="00BE43A8">
      <w:pPr>
        <w:spacing w:after="0" w:line="240" w:lineRule="auto"/>
        <w:jc w:val="center"/>
        <w:rPr>
          <w:rFonts w:ascii="Times New Roman" w:hAnsi="Times New Roman" w:cs="Times New Roman"/>
        </w:rPr>
      </w:pPr>
      <w:r>
        <w:rPr>
          <w:rFonts w:ascii="Times New Roman" w:hAnsi="Times New Roman"/>
          <w:b/>
          <w:sz w:val="24"/>
          <w:szCs w:val="24"/>
        </w:rPr>
        <w:t xml:space="preserve">Описание </w:t>
      </w:r>
      <w:r w:rsidRPr="00FB0F89">
        <w:rPr>
          <w:rFonts w:ascii="Times New Roman" w:hAnsi="Times New Roman" w:cs="Times New Roman"/>
          <w:b/>
          <w:color w:val="000000"/>
          <w:sz w:val="24"/>
          <w:szCs w:val="24"/>
        </w:rPr>
        <w:t xml:space="preserve">адаптированной основной общеобразовательной программы начального общего образования </w:t>
      </w:r>
      <w:proofErr w:type="gramStart"/>
      <w:r w:rsidRPr="00FB0F89">
        <w:rPr>
          <w:rFonts w:ascii="Times New Roman" w:hAnsi="Times New Roman" w:cs="Times New Roman"/>
          <w:b/>
          <w:color w:val="000000"/>
          <w:sz w:val="24"/>
          <w:szCs w:val="24"/>
        </w:rPr>
        <w:t>обучающихся</w:t>
      </w:r>
      <w:proofErr w:type="gramEnd"/>
      <w:r w:rsidRPr="00FB0F89">
        <w:rPr>
          <w:rFonts w:ascii="Times New Roman" w:hAnsi="Times New Roman" w:cs="Times New Roman"/>
          <w:b/>
        </w:rPr>
        <w:t xml:space="preserve"> с задержкой психического развития</w:t>
      </w:r>
    </w:p>
    <w:p w:rsidR="00FB0F89" w:rsidRDefault="00FB0F89" w:rsidP="00BE43A8">
      <w:pPr>
        <w:spacing w:after="0" w:line="240" w:lineRule="auto"/>
        <w:jc w:val="center"/>
        <w:rPr>
          <w:rFonts w:ascii="Times New Roman" w:hAnsi="Times New Roman" w:cs="Times New Roman"/>
        </w:rPr>
      </w:pPr>
    </w:p>
    <w:p w:rsidR="00FB0F89" w:rsidRDefault="00FB0F89" w:rsidP="00FB0F89">
      <w:pPr>
        <w:spacing w:after="0" w:line="240" w:lineRule="auto"/>
        <w:ind w:firstLine="708"/>
        <w:jc w:val="both"/>
        <w:rPr>
          <w:rFonts w:ascii="Times New Roman" w:hAnsi="Times New Roman"/>
          <w:b/>
          <w:sz w:val="24"/>
          <w:szCs w:val="24"/>
        </w:rPr>
      </w:pPr>
      <w:proofErr w:type="gramStart"/>
      <w:r>
        <w:rPr>
          <w:rFonts w:ascii="Times New Roman" w:hAnsi="Times New Roman"/>
          <w:sz w:val="24"/>
          <w:szCs w:val="24"/>
        </w:rPr>
        <w:t>Адаптированная основная общеобразовательная программа начального общего образования обу</w:t>
      </w:r>
      <w:r>
        <w:rPr>
          <w:rFonts w:ascii="Times New Roman" w:hAnsi="Times New Roman"/>
          <w:sz w:val="24"/>
          <w:szCs w:val="24"/>
        </w:rPr>
        <w:softHyphen/>
        <w:t>ча</w:t>
      </w:r>
      <w:r>
        <w:rPr>
          <w:rFonts w:ascii="Times New Roman" w:hAnsi="Times New Roman"/>
          <w:sz w:val="24"/>
          <w:szCs w:val="24"/>
        </w:rPr>
        <w:softHyphen/>
        <w:t>ю</w:t>
      </w:r>
      <w:r>
        <w:rPr>
          <w:rFonts w:ascii="Times New Roman" w:hAnsi="Times New Roman"/>
          <w:sz w:val="24"/>
          <w:szCs w:val="24"/>
        </w:rPr>
        <w:softHyphen/>
        <w:t>щи</w:t>
      </w:r>
      <w:r>
        <w:rPr>
          <w:rFonts w:ascii="Times New Roman" w:hAnsi="Times New Roman"/>
          <w:sz w:val="24"/>
          <w:szCs w:val="24"/>
        </w:rPr>
        <w:softHyphen/>
        <w:t xml:space="preserve">хся </w:t>
      </w:r>
      <w:r>
        <w:rPr>
          <w:rFonts w:ascii="Times New Roman" w:hAnsi="Times New Roman"/>
        </w:rPr>
        <w:t>с задержкой психического развития</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w:t>
      </w:r>
      <w:r>
        <w:t xml:space="preserve">с </w:t>
      </w:r>
      <w:r>
        <w:rPr>
          <w:rFonts w:ascii="Times New Roman" w:hAnsi="Times New Roman"/>
        </w:rPr>
        <w:t>ограниченными возможностями здоровья,</w:t>
      </w:r>
      <w:r>
        <w:rPr>
          <w:rFonts w:ascii="Times New Roman" w:hAnsi="Times New Roman"/>
          <w:sz w:val="24"/>
          <w:szCs w:val="24"/>
        </w:rPr>
        <w:t xml:space="preserve"> с учетом </w:t>
      </w:r>
      <w:r>
        <w:rPr>
          <w:rFonts w:ascii="Times New Roman" w:hAnsi="Times New Roman"/>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22.12.2015 № 4/15) и размещенной на</w:t>
      </w:r>
      <w:proofErr w:type="gramEnd"/>
      <w:r>
        <w:rPr>
          <w:rFonts w:ascii="Times New Roman" w:hAnsi="Times New Roman"/>
        </w:rPr>
        <w:t xml:space="preserve"> </w:t>
      </w:r>
      <w:proofErr w:type="gramStart"/>
      <w:r>
        <w:rPr>
          <w:rFonts w:ascii="Times New Roman" w:hAnsi="Times New Roman"/>
        </w:rPr>
        <w:t>сайте</w:t>
      </w:r>
      <w:proofErr w:type="gramEnd"/>
      <w:r>
        <w:rPr>
          <w:rFonts w:ascii="Times New Roman" w:hAnsi="Times New Roman"/>
        </w:rPr>
        <w:t xml:space="preserve"> </w:t>
      </w:r>
      <w:proofErr w:type="spellStart"/>
      <w:r>
        <w:rPr>
          <w:rFonts w:ascii="Times New Roman" w:hAnsi="Times New Roman"/>
        </w:rPr>
        <w:t>fgosreestr.ru</w:t>
      </w:r>
      <w:proofErr w:type="spellEnd"/>
      <w:r>
        <w:rPr>
          <w:rFonts w:ascii="Times New Roman" w:hAnsi="Times New Roman"/>
        </w:rPr>
        <w:t>.</w:t>
      </w: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FB0F89" w:rsidRDefault="00FB0F89" w:rsidP="00BE43A8">
      <w:pPr>
        <w:spacing w:after="0" w:line="240" w:lineRule="auto"/>
        <w:jc w:val="center"/>
        <w:rPr>
          <w:rFonts w:ascii="Times New Roman" w:hAnsi="Times New Roman"/>
          <w:b/>
          <w:sz w:val="24"/>
          <w:szCs w:val="24"/>
        </w:rPr>
      </w:pP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lastRenderedPageBreak/>
        <w:t>Министерство образования  и молодежной политики Республики Коми</w:t>
      </w:r>
    </w:p>
    <w:p w:rsidR="00BE43A8" w:rsidRDefault="00BE43A8" w:rsidP="00BE43A8">
      <w:pPr>
        <w:spacing w:after="0" w:line="240" w:lineRule="auto"/>
        <w:jc w:val="center"/>
        <w:rPr>
          <w:rFonts w:ascii="Times New Roman" w:hAnsi="Times New Roman"/>
          <w:b/>
          <w:sz w:val="24"/>
          <w:szCs w:val="24"/>
        </w:rPr>
      </w:pP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t xml:space="preserve">«РЕСПУБЛИКАНСКÖЙ ВЕЛÖДАН </w:t>
      </w:r>
      <w:proofErr w:type="gramStart"/>
      <w:r>
        <w:rPr>
          <w:rFonts w:ascii="Times New Roman" w:hAnsi="Times New Roman"/>
          <w:b/>
          <w:sz w:val="24"/>
          <w:szCs w:val="24"/>
        </w:rPr>
        <w:t>Ш</w:t>
      </w:r>
      <w:proofErr w:type="gramEnd"/>
      <w:r>
        <w:rPr>
          <w:rFonts w:ascii="Times New Roman" w:hAnsi="Times New Roman"/>
          <w:b/>
          <w:sz w:val="24"/>
          <w:szCs w:val="24"/>
        </w:rPr>
        <w:t xml:space="preserve">ÖРИН» КОМИ РЕСПУБЛИКАСА </w:t>
      </w: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t xml:space="preserve">КАНМУ </w:t>
      </w:r>
      <w:proofErr w:type="gramStart"/>
      <w:r>
        <w:rPr>
          <w:rFonts w:ascii="Times New Roman" w:hAnsi="Times New Roman"/>
          <w:b/>
          <w:sz w:val="24"/>
          <w:szCs w:val="24"/>
        </w:rPr>
        <w:t>ВЕЛ</w:t>
      </w:r>
      <w:proofErr w:type="gramEnd"/>
      <w:r>
        <w:rPr>
          <w:rFonts w:ascii="Times New Roman" w:hAnsi="Times New Roman"/>
          <w:b/>
          <w:sz w:val="24"/>
          <w:szCs w:val="24"/>
        </w:rPr>
        <w:t>ÖДАН УЧРЕЖДЕНИЕ</w:t>
      </w:r>
    </w:p>
    <w:p w:rsidR="00BE43A8" w:rsidRDefault="00BE43A8" w:rsidP="00BE43A8">
      <w:pPr>
        <w:spacing w:after="0" w:line="240" w:lineRule="auto"/>
        <w:jc w:val="center"/>
        <w:rPr>
          <w:rFonts w:ascii="Times New Roman" w:hAnsi="Times New Roman"/>
          <w:b/>
          <w:sz w:val="24"/>
          <w:szCs w:val="24"/>
        </w:rPr>
      </w:pP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ОБЩЕОБРАЗОВАТЕЛЬНОЕ </w:t>
      </w: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t>УЧРЕЖДЕНИЕ РЕСПУБЛИКИ КОМИ</w:t>
      </w:r>
    </w:p>
    <w:p w:rsidR="00BE43A8" w:rsidRDefault="00BE43A8" w:rsidP="00BE43A8">
      <w:pPr>
        <w:spacing w:after="0" w:line="240" w:lineRule="auto"/>
        <w:jc w:val="center"/>
        <w:rPr>
          <w:rFonts w:ascii="Times New Roman" w:hAnsi="Times New Roman"/>
          <w:b/>
          <w:sz w:val="24"/>
          <w:szCs w:val="24"/>
        </w:rPr>
      </w:pPr>
      <w:r>
        <w:rPr>
          <w:rFonts w:ascii="Times New Roman" w:hAnsi="Times New Roman"/>
          <w:b/>
          <w:sz w:val="24"/>
          <w:szCs w:val="24"/>
        </w:rPr>
        <w:t>«РЕСПУБЛИКАНСКИЙ  ЦЕНТР ОБРАЗОВАНИЯ»</w:t>
      </w:r>
    </w:p>
    <w:p w:rsidR="00BE43A8" w:rsidRDefault="00BE43A8" w:rsidP="00BE43A8">
      <w:pPr>
        <w:pStyle w:val="affb"/>
        <w:jc w:val="center"/>
        <w:rPr>
          <w:b/>
        </w:rPr>
      </w:pPr>
    </w:p>
    <w:p w:rsidR="00BE43A8" w:rsidRDefault="00BE43A8" w:rsidP="00BE43A8">
      <w:pPr>
        <w:pStyle w:val="affb"/>
        <w:jc w:val="center"/>
        <w:rPr>
          <w:b/>
        </w:rPr>
      </w:pPr>
    </w:p>
    <w:p w:rsidR="00BE43A8" w:rsidRDefault="00BE43A8" w:rsidP="00BE43A8">
      <w:pPr>
        <w:pStyle w:val="affb"/>
        <w:jc w:val="center"/>
        <w:rPr>
          <w:b/>
        </w:rPr>
      </w:pPr>
    </w:p>
    <w:p w:rsidR="00BE43A8" w:rsidRDefault="00BE43A8" w:rsidP="00BE43A8">
      <w:pPr>
        <w:pStyle w:val="affb"/>
        <w:jc w:val="center"/>
        <w:rPr>
          <w:b/>
        </w:rPr>
      </w:pPr>
    </w:p>
    <w:tbl>
      <w:tblPr>
        <w:tblW w:w="0" w:type="auto"/>
        <w:tblLook w:val="01E0"/>
      </w:tblPr>
      <w:tblGrid>
        <w:gridCol w:w="4785"/>
        <w:gridCol w:w="4785"/>
      </w:tblGrid>
      <w:tr w:rsidR="00BE43A8" w:rsidTr="00230A96">
        <w:tc>
          <w:tcPr>
            <w:tcW w:w="4785" w:type="dxa"/>
            <w:hideMark/>
          </w:tcPr>
          <w:p w:rsidR="00BE43A8" w:rsidRPr="00BE43A8" w:rsidRDefault="00BE43A8" w:rsidP="00230A96">
            <w:pPr>
              <w:pStyle w:val="affb"/>
              <w:spacing w:line="276" w:lineRule="auto"/>
            </w:pPr>
            <w:r w:rsidRPr="00BE43A8">
              <w:rPr>
                <w:color w:val="FF0000"/>
              </w:rPr>
              <w:t xml:space="preserve">   </w:t>
            </w:r>
            <w:r w:rsidRPr="00BE43A8">
              <w:t xml:space="preserve">Рассмотрена  на </w:t>
            </w:r>
          </w:p>
          <w:p w:rsidR="00BE43A8" w:rsidRPr="00BE43A8" w:rsidRDefault="00BE43A8" w:rsidP="00230A96">
            <w:pPr>
              <w:pStyle w:val="affb"/>
              <w:spacing w:line="276" w:lineRule="auto"/>
              <w:rPr>
                <w:rFonts w:eastAsia="Calibri" w:cs="Calibri"/>
                <w:lang w:eastAsia="ru-RU"/>
              </w:rPr>
            </w:pPr>
            <w:r w:rsidRPr="00BE43A8">
              <w:t xml:space="preserve">   Педагогическом  </w:t>
            </w:r>
            <w:proofErr w:type="gramStart"/>
            <w:r w:rsidRPr="00BE43A8">
              <w:t>совете</w:t>
            </w:r>
            <w:proofErr w:type="gramEnd"/>
          </w:p>
          <w:p w:rsidR="00BE43A8" w:rsidRPr="00BE43A8" w:rsidRDefault="00BE43A8" w:rsidP="00230A96">
            <w:pPr>
              <w:pStyle w:val="affb"/>
              <w:spacing w:line="276" w:lineRule="auto"/>
              <w:rPr>
                <w:color w:val="FF0000"/>
              </w:rPr>
            </w:pPr>
            <w:r w:rsidRPr="00BE43A8">
              <w:t xml:space="preserve">   от 28.08.2018 г. протокол № 1</w:t>
            </w:r>
            <w:r w:rsidRPr="00BE43A8">
              <w:rPr>
                <w:color w:val="FF0000"/>
              </w:rPr>
              <w:t xml:space="preserve"> </w:t>
            </w:r>
          </w:p>
        </w:tc>
        <w:tc>
          <w:tcPr>
            <w:tcW w:w="4786" w:type="dxa"/>
            <w:hideMark/>
          </w:tcPr>
          <w:p w:rsidR="00BE43A8" w:rsidRPr="00BE43A8" w:rsidRDefault="00BE43A8" w:rsidP="00230A96">
            <w:pPr>
              <w:pStyle w:val="affb"/>
              <w:spacing w:line="276" w:lineRule="auto"/>
              <w:rPr>
                <w:rFonts w:eastAsia="Calibri" w:cs="Calibri"/>
                <w:lang w:eastAsia="ru-RU"/>
              </w:rPr>
            </w:pPr>
            <w:r w:rsidRPr="00BE43A8">
              <w:rPr>
                <w:color w:val="FF0000"/>
              </w:rPr>
              <w:t xml:space="preserve">                           </w:t>
            </w:r>
            <w:proofErr w:type="gramStart"/>
            <w:r w:rsidRPr="00BE43A8">
              <w:t>Утверждена</w:t>
            </w:r>
            <w:proofErr w:type="gramEnd"/>
            <w:r w:rsidRPr="00BE43A8">
              <w:t xml:space="preserve">  приказом </w:t>
            </w:r>
          </w:p>
          <w:p w:rsidR="00BE43A8" w:rsidRPr="00053CDD" w:rsidRDefault="00BE43A8" w:rsidP="00230A96">
            <w:pPr>
              <w:pStyle w:val="affb"/>
              <w:spacing w:line="276" w:lineRule="auto"/>
            </w:pPr>
            <w:r w:rsidRPr="00BE43A8">
              <w:rPr>
                <w:color w:val="FF0000"/>
              </w:rPr>
              <w:t xml:space="preserve">        </w:t>
            </w:r>
            <w:r w:rsidR="00053CDD">
              <w:rPr>
                <w:color w:val="FF0000"/>
              </w:rPr>
              <w:t xml:space="preserve">                   </w:t>
            </w:r>
            <w:r w:rsidR="00053CDD" w:rsidRPr="00053CDD">
              <w:t>от 30.08.2018</w:t>
            </w:r>
            <w:r w:rsidRPr="00053CDD">
              <w:t xml:space="preserve"> г. </w:t>
            </w:r>
          </w:p>
          <w:p w:rsidR="00BE43A8" w:rsidRPr="00053CDD" w:rsidRDefault="00BE43A8" w:rsidP="00230A96">
            <w:pPr>
              <w:pStyle w:val="affb"/>
              <w:spacing w:line="276" w:lineRule="auto"/>
            </w:pPr>
            <w:r w:rsidRPr="00053CDD">
              <w:t xml:space="preserve">  </w:t>
            </w:r>
            <w:r w:rsidR="00053CDD" w:rsidRPr="00053CDD">
              <w:t xml:space="preserve">                         № 01-15/ 66</w:t>
            </w:r>
            <w:r w:rsidRPr="00053CDD">
              <w:t xml:space="preserve"> </w:t>
            </w:r>
          </w:p>
          <w:p w:rsidR="00BE43A8" w:rsidRPr="00BE43A8" w:rsidRDefault="00BE43A8" w:rsidP="00230A96">
            <w:pPr>
              <w:pStyle w:val="affb"/>
              <w:spacing w:line="276" w:lineRule="auto"/>
              <w:rPr>
                <w:color w:val="FF0000"/>
              </w:rPr>
            </w:pPr>
            <w:r w:rsidRPr="00BE43A8">
              <w:rPr>
                <w:color w:val="FF0000"/>
              </w:rPr>
              <w:t xml:space="preserve">                                    </w:t>
            </w:r>
          </w:p>
        </w:tc>
      </w:tr>
    </w:tbl>
    <w:p w:rsidR="00BE43A8" w:rsidRDefault="00BE43A8" w:rsidP="00BE43A8">
      <w:pPr>
        <w:jc w:val="center"/>
        <w:rPr>
          <w:rFonts w:eastAsia="@Arial Unicode MS"/>
        </w:rPr>
      </w:pPr>
    </w:p>
    <w:p w:rsidR="00BE43A8" w:rsidRDefault="00BE43A8" w:rsidP="00BE43A8">
      <w:pPr>
        <w:rPr>
          <w:rFonts w:eastAsia="@Arial Unicode MS"/>
          <w:sz w:val="44"/>
          <w:szCs w:val="44"/>
        </w:rPr>
      </w:pPr>
    </w:p>
    <w:p w:rsidR="00BE43A8" w:rsidRPr="00E40CAE" w:rsidRDefault="00BE43A8" w:rsidP="00BE43A8">
      <w:pPr>
        <w:rPr>
          <w:rFonts w:eastAsia="@Arial Unicode MS"/>
          <w:sz w:val="44"/>
          <w:szCs w:val="44"/>
        </w:rPr>
      </w:pPr>
    </w:p>
    <w:p w:rsidR="00BE43A8" w:rsidRPr="00BE43A8" w:rsidRDefault="00BE43A8" w:rsidP="00BE43A8">
      <w:pPr>
        <w:spacing w:after="0" w:line="240" w:lineRule="auto"/>
        <w:jc w:val="center"/>
        <w:rPr>
          <w:rFonts w:ascii="Times New Roman" w:eastAsia="Times New Roman" w:hAnsi="Times New Roman" w:cs="Times New Roman"/>
          <w:b/>
          <w:sz w:val="44"/>
          <w:szCs w:val="44"/>
          <w:lang w:eastAsia="ru-RU"/>
        </w:rPr>
      </w:pPr>
      <w:r w:rsidRPr="00BE43A8">
        <w:rPr>
          <w:rFonts w:ascii="Times New Roman" w:eastAsia="Times New Roman" w:hAnsi="Times New Roman" w:cs="Times New Roman"/>
          <w:b/>
          <w:sz w:val="44"/>
          <w:szCs w:val="44"/>
          <w:lang w:eastAsia="ru-RU"/>
        </w:rPr>
        <w:t>Адаптированная образовательная программа</w:t>
      </w:r>
    </w:p>
    <w:p w:rsidR="00230A96" w:rsidRDefault="00BE43A8" w:rsidP="00BE43A8">
      <w:pPr>
        <w:pStyle w:val="affb"/>
        <w:ind w:left="-709"/>
        <w:jc w:val="center"/>
        <w:rPr>
          <w:rFonts w:eastAsia="Times New Roman" w:cs="Times New Roman"/>
          <w:b/>
          <w:sz w:val="44"/>
          <w:szCs w:val="44"/>
          <w:lang w:eastAsia="ru-RU"/>
        </w:rPr>
      </w:pPr>
      <w:r w:rsidRPr="00BE43A8">
        <w:rPr>
          <w:rFonts w:eastAsia="Times New Roman" w:cs="Times New Roman"/>
          <w:b/>
          <w:sz w:val="44"/>
          <w:szCs w:val="44"/>
          <w:lang w:eastAsia="ru-RU"/>
        </w:rPr>
        <w:t xml:space="preserve">начального общего  образования </w:t>
      </w:r>
      <w:proofErr w:type="gramStart"/>
      <w:r w:rsidRPr="00BE43A8">
        <w:rPr>
          <w:rFonts w:eastAsia="Times New Roman" w:cs="Times New Roman"/>
          <w:b/>
          <w:sz w:val="44"/>
          <w:szCs w:val="44"/>
          <w:lang w:eastAsia="ru-RU"/>
        </w:rPr>
        <w:t>обучающихся</w:t>
      </w:r>
      <w:proofErr w:type="gramEnd"/>
      <w:r w:rsidRPr="00BE43A8">
        <w:rPr>
          <w:rFonts w:eastAsia="Times New Roman" w:cs="Times New Roman"/>
          <w:b/>
          <w:sz w:val="44"/>
          <w:szCs w:val="44"/>
          <w:lang w:eastAsia="ru-RU"/>
        </w:rPr>
        <w:t xml:space="preserve"> с задержкой психического развития</w:t>
      </w:r>
      <w:r w:rsidR="00230A96">
        <w:rPr>
          <w:rFonts w:eastAsia="Times New Roman" w:cs="Times New Roman"/>
          <w:b/>
          <w:sz w:val="44"/>
          <w:szCs w:val="44"/>
          <w:lang w:eastAsia="ru-RU"/>
        </w:rPr>
        <w:t xml:space="preserve"> </w:t>
      </w:r>
    </w:p>
    <w:p w:rsidR="00BE43A8" w:rsidRPr="00BE43A8" w:rsidRDefault="00230A96" w:rsidP="00BE43A8">
      <w:pPr>
        <w:pStyle w:val="affb"/>
        <w:ind w:left="-709"/>
        <w:jc w:val="center"/>
        <w:rPr>
          <w:rFonts w:eastAsia="Times New Roman" w:cs="Times New Roman"/>
          <w:b/>
          <w:sz w:val="44"/>
          <w:szCs w:val="44"/>
          <w:lang w:eastAsia="ru-RU"/>
        </w:rPr>
      </w:pPr>
      <w:r w:rsidRPr="00230A96">
        <w:rPr>
          <w:rFonts w:eastAsia="Times New Roman" w:cs="Times New Roman"/>
          <w:b/>
          <w:sz w:val="32"/>
          <w:szCs w:val="32"/>
          <w:lang w:eastAsia="ru-RU"/>
        </w:rPr>
        <w:t>(вариант 7.1)</w:t>
      </w:r>
      <w:r w:rsidR="00BE43A8" w:rsidRPr="00BE43A8">
        <w:rPr>
          <w:rFonts w:eastAsia="Times New Roman" w:cs="Times New Roman"/>
          <w:b/>
          <w:sz w:val="44"/>
          <w:szCs w:val="44"/>
          <w:lang w:eastAsia="ru-RU"/>
        </w:rPr>
        <w:t xml:space="preserve"> </w:t>
      </w:r>
    </w:p>
    <w:p w:rsidR="00BE43A8" w:rsidRDefault="00BE43A8" w:rsidP="00BE43A8">
      <w:pPr>
        <w:spacing w:after="0" w:line="240" w:lineRule="auto"/>
        <w:jc w:val="center"/>
        <w:rPr>
          <w:rFonts w:ascii="Times New Roman" w:hAnsi="Times New Roman" w:cs="Times New Roman"/>
          <w:sz w:val="24"/>
          <w:szCs w:val="24"/>
        </w:rPr>
      </w:pPr>
    </w:p>
    <w:p w:rsidR="00BE43A8" w:rsidRDefault="00BE43A8" w:rsidP="00BE43A8">
      <w:pPr>
        <w:pStyle w:val="affb"/>
        <w:jc w:val="center"/>
        <w:rPr>
          <w:rFonts w:eastAsia="@Arial Unicode MS"/>
        </w:rPr>
      </w:pPr>
    </w:p>
    <w:p w:rsidR="00BE43A8" w:rsidRPr="00E40CAE" w:rsidRDefault="00BE43A8" w:rsidP="00BE43A8">
      <w:pPr>
        <w:pStyle w:val="affb"/>
        <w:jc w:val="center"/>
        <w:rPr>
          <w:rFonts w:eastAsia="@Arial Unicode MS"/>
        </w:rPr>
      </w:pPr>
      <w:proofErr w:type="gramStart"/>
      <w:r w:rsidRPr="00E40CAE">
        <w:rPr>
          <w:rFonts w:eastAsia="@Arial Unicode MS"/>
        </w:rPr>
        <w:t>(обучение детей, находящихся на лечении в  государст</w:t>
      </w:r>
      <w:r>
        <w:rPr>
          <w:rFonts w:eastAsia="@Arial Unicode MS"/>
        </w:rPr>
        <w:t>венных медицинских организациях</w:t>
      </w:r>
      <w:proofErr w:type="gramEnd"/>
      <w:r>
        <w:rPr>
          <w:rFonts w:eastAsia="@Arial Unicode MS"/>
        </w:rPr>
        <w:t xml:space="preserve"> </w:t>
      </w:r>
      <w:r w:rsidRPr="00E40CAE">
        <w:rPr>
          <w:rFonts w:eastAsia="@Arial Unicode MS"/>
        </w:rPr>
        <w:t>Р</w:t>
      </w:r>
      <w:r>
        <w:rPr>
          <w:rFonts w:eastAsia="@Arial Unicode MS"/>
        </w:rPr>
        <w:t>К</w:t>
      </w:r>
      <w:r w:rsidRPr="00E40CAE">
        <w:rPr>
          <w:rFonts w:eastAsia="@Arial Unicode MS"/>
        </w:rPr>
        <w:t xml:space="preserve"> (детское отделение </w:t>
      </w:r>
      <w:r>
        <w:rPr>
          <w:rFonts w:eastAsia="@Arial Unicode MS"/>
        </w:rPr>
        <w:t xml:space="preserve">ГУ «Коми Республиканская </w:t>
      </w:r>
      <w:r w:rsidRPr="00E40CAE">
        <w:rPr>
          <w:rFonts w:eastAsia="@Arial Unicode MS"/>
        </w:rPr>
        <w:t>психиатрическ</w:t>
      </w:r>
      <w:r>
        <w:rPr>
          <w:rFonts w:eastAsia="@Arial Unicode MS"/>
        </w:rPr>
        <w:t>ая</w:t>
      </w:r>
      <w:r w:rsidRPr="00E40CAE">
        <w:rPr>
          <w:rFonts w:eastAsia="@Arial Unicode MS"/>
        </w:rPr>
        <w:t xml:space="preserve"> больниц</w:t>
      </w:r>
      <w:r>
        <w:rPr>
          <w:rFonts w:eastAsia="@Arial Unicode MS"/>
        </w:rPr>
        <w:t>а</w:t>
      </w:r>
      <w:r w:rsidRPr="00E40CAE">
        <w:rPr>
          <w:rFonts w:eastAsia="@Arial Unicode MS"/>
        </w:rPr>
        <w:t>)</w:t>
      </w:r>
    </w:p>
    <w:p w:rsidR="00BE43A8" w:rsidRPr="00E40CAE" w:rsidRDefault="00BE43A8" w:rsidP="00BE43A8">
      <w:pPr>
        <w:pStyle w:val="affb"/>
        <w:jc w:val="center"/>
        <w:rPr>
          <w:rFonts w:eastAsia="@Arial Unicode MS"/>
        </w:rPr>
      </w:pPr>
    </w:p>
    <w:p w:rsidR="00BE43A8" w:rsidRDefault="00BE43A8" w:rsidP="00BE43A8">
      <w:pPr>
        <w:jc w:val="center"/>
        <w:rPr>
          <w:rFonts w:eastAsia="@Arial Unicode MS"/>
          <w:b/>
          <w:sz w:val="40"/>
          <w:szCs w:val="40"/>
        </w:rPr>
      </w:pPr>
    </w:p>
    <w:p w:rsidR="00BE43A8" w:rsidRDefault="00BE43A8" w:rsidP="00BE43A8">
      <w:pPr>
        <w:jc w:val="center"/>
        <w:rPr>
          <w:rFonts w:eastAsia="@Arial Unicode MS" w:cs="Times New Roman"/>
          <w:sz w:val="48"/>
          <w:szCs w:val="48"/>
        </w:rPr>
      </w:pPr>
    </w:p>
    <w:p w:rsidR="00BE43A8" w:rsidRDefault="00BE43A8" w:rsidP="00BE43A8">
      <w:pPr>
        <w:jc w:val="center"/>
        <w:rPr>
          <w:rFonts w:eastAsia="Times New Roman"/>
          <w:b/>
        </w:rPr>
      </w:pPr>
    </w:p>
    <w:p w:rsidR="00BE43A8" w:rsidRDefault="00BE43A8" w:rsidP="00BE43A8">
      <w:pPr>
        <w:jc w:val="center"/>
        <w:rPr>
          <w:rFonts w:eastAsia="@Arial Unicode MS"/>
        </w:rPr>
      </w:pPr>
    </w:p>
    <w:p w:rsidR="00BE43A8" w:rsidRDefault="00BE43A8" w:rsidP="00BE43A8">
      <w:pPr>
        <w:jc w:val="center"/>
        <w:rPr>
          <w:rFonts w:eastAsia="@Arial Unicode MS"/>
        </w:rPr>
      </w:pPr>
    </w:p>
    <w:p w:rsidR="00BE43A8" w:rsidRDefault="00BE43A8" w:rsidP="00BE43A8">
      <w:pPr>
        <w:jc w:val="center"/>
        <w:rPr>
          <w:rFonts w:eastAsia="@Arial Unicode MS"/>
        </w:rPr>
      </w:pPr>
    </w:p>
    <w:p w:rsidR="00BE43A8" w:rsidRDefault="00BE43A8" w:rsidP="00BE43A8">
      <w:pPr>
        <w:jc w:val="center"/>
        <w:rPr>
          <w:rFonts w:eastAsia="@Arial Unicode MS"/>
        </w:rPr>
      </w:pPr>
    </w:p>
    <w:p w:rsidR="00E74CC4" w:rsidRPr="008F58FF" w:rsidRDefault="00BE43A8" w:rsidP="00230A96">
      <w:pPr>
        <w:jc w:val="center"/>
        <w:rPr>
          <w:rFonts w:ascii="Times New Roman" w:eastAsia="@Arial Unicode MS" w:hAnsi="Times New Roman"/>
          <w:sz w:val="24"/>
          <w:szCs w:val="24"/>
        </w:rPr>
      </w:pPr>
      <w:r w:rsidRPr="008F58FF">
        <w:rPr>
          <w:rFonts w:ascii="Times New Roman" w:eastAsia="@Arial Unicode MS" w:hAnsi="Times New Roman"/>
          <w:sz w:val="24"/>
          <w:szCs w:val="24"/>
        </w:rPr>
        <w:t>г. Сыктывкар</w:t>
      </w:r>
      <w:r w:rsidR="00230A96" w:rsidRPr="008F58FF">
        <w:rPr>
          <w:rFonts w:ascii="Times New Roman" w:eastAsia="@Arial Unicode MS" w:hAnsi="Times New Roman"/>
          <w:sz w:val="24"/>
          <w:szCs w:val="24"/>
        </w:rPr>
        <w:t>, 2018 г.</w:t>
      </w:r>
    </w:p>
    <w:p w:rsidR="00CD293C" w:rsidRPr="008F58FF" w:rsidRDefault="00CD293C" w:rsidP="00CD293C">
      <w:pPr>
        <w:pStyle w:val="22"/>
        <w:tabs>
          <w:tab w:val="clear" w:pos="576"/>
          <w:tab w:val="num" w:pos="0"/>
        </w:tabs>
        <w:spacing w:before="0" w:after="0" w:line="360" w:lineRule="auto"/>
        <w:ind w:left="0" w:firstLine="0"/>
        <w:jc w:val="center"/>
        <w:rPr>
          <w:rFonts w:ascii="Times New Roman" w:hAnsi="Times New Roman"/>
          <w:b w:val="0"/>
          <w:i w:val="0"/>
          <w:sz w:val="24"/>
          <w:szCs w:val="24"/>
        </w:rPr>
      </w:pPr>
      <w:r w:rsidRPr="008F58FF">
        <w:rPr>
          <w:rFonts w:ascii="Times New Roman" w:hAnsi="Times New Roman"/>
          <w:i w:val="0"/>
          <w:sz w:val="24"/>
          <w:szCs w:val="24"/>
        </w:rPr>
        <w:lastRenderedPageBreak/>
        <w:t>Содержание:</w:t>
      </w:r>
    </w:p>
    <w:tbl>
      <w:tblPr>
        <w:tblStyle w:val="a5"/>
        <w:tblW w:w="978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82"/>
      </w:tblGrid>
      <w:tr w:rsidR="00782526" w:rsidRPr="008F58FF" w:rsidTr="008816E1">
        <w:tc>
          <w:tcPr>
            <w:tcW w:w="9782" w:type="dxa"/>
          </w:tcPr>
          <w:p w:rsidR="00782526" w:rsidRPr="008F58FF" w:rsidRDefault="00782526" w:rsidP="00F62F50">
            <w:pPr>
              <w:spacing w:line="360" w:lineRule="auto"/>
              <w:rPr>
                <w:rFonts w:ascii="Times New Roman" w:hAnsi="Times New Roman"/>
                <w:sz w:val="24"/>
                <w:szCs w:val="24"/>
              </w:rPr>
            </w:pPr>
          </w:p>
        </w:tc>
      </w:tr>
      <w:tr w:rsidR="00782526" w:rsidRPr="008F58FF" w:rsidTr="008816E1">
        <w:trPr>
          <w:trHeight w:val="609"/>
        </w:trPr>
        <w:tc>
          <w:tcPr>
            <w:tcW w:w="9782" w:type="dxa"/>
          </w:tcPr>
          <w:p w:rsidR="00782526" w:rsidRPr="008F58FF" w:rsidRDefault="00782526" w:rsidP="00F62F50">
            <w:pPr>
              <w:spacing w:line="360" w:lineRule="auto"/>
              <w:rPr>
                <w:rFonts w:ascii="Times New Roman" w:hAnsi="Times New Roman"/>
                <w:b/>
                <w:sz w:val="24"/>
                <w:szCs w:val="24"/>
              </w:rPr>
            </w:pPr>
            <w:r w:rsidRPr="008F58FF">
              <w:rPr>
                <w:rFonts w:ascii="Times New Roman" w:hAnsi="Times New Roman"/>
                <w:b/>
                <w:sz w:val="24"/>
                <w:szCs w:val="24"/>
                <w:lang w:val="en-US"/>
              </w:rPr>
              <w:t>I</w:t>
            </w:r>
            <w:r w:rsidRPr="008F58FF">
              <w:rPr>
                <w:rFonts w:ascii="Times New Roman" w:hAnsi="Times New Roman"/>
                <w:b/>
                <w:sz w:val="24"/>
                <w:szCs w:val="24"/>
              </w:rPr>
              <w:t>. Целевой раздел.</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1.1. Пояснительная записка</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 xml:space="preserve">1.2. </w:t>
            </w:r>
            <w:r w:rsidR="00E74CC4" w:rsidRPr="008F58FF">
              <w:t xml:space="preserve">Планируемые результаты освоения </w:t>
            </w:r>
            <w:proofErr w:type="gramStart"/>
            <w:r w:rsidR="00E74CC4" w:rsidRPr="008F58FF">
              <w:t>обучающимися</w:t>
            </w:r>
            <w:proofErr w:type="gramEnd"/>
            <w:r w:rsidR="00E74CC4" w:rsidRPr="008F58FF">
              <w:t xml:space="preserve">  с задержкой психического развития адаптированной основной общеобразовательной программы начального общего образования</w:t>
            </w:r>
            <w:r w:rsidRPr="008F58FF">
              <w:t>.</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 xml:space="preserve">1.3. </w:t>
            </w:r>
            <w:r w:rsidR="00E74CC4" w:rsidRPr="008F58FF">
              <w:t xml:space="preserve">Система оценки достижения обучающимися  с задержкой психического </w:t>
            </w:r>
            <w:proofErr w:type="gramStart"/>
            <w:r w:rsidR="00E74CC4" w:rsidRPr="008F58FF">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rPr>
                <w:b/>
              </w:rPr>
            </w:pPr>
            <w:r w:rsidRPr="008F58FF">
              <w:rPr>
                <w:b/>
                <w:lang w:val="en-US"/>
              </w:rPr>
              <w:t>II</w:t>
            </w:r>
            <w:r w:rsidRPr="008F58FF">
              <w:rPr>
                <w:b/>
              </w:rPr>
              <w:t>. Содержательный раздел.</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 xml:space="preserve">2.1. Программа формирования универсальных учебных действий </w:t>
            </w:r>
            <w:proofErr w:type="gramStart"/>
            <w:r w:rsidR="009D01A0" w:rsidRPr="008F58FF">
              <w:t>обучающимися</w:t>
            </w:r>
            <w:proofErr w:type="gramEnd"/>
            <w:r w:rsidR="009D01A0" w:rsidRPr="008F58FF">
              <w:t xml:space="preserve">  с задержкой психического развития </w:t>
            </w:r>
            <w:r w:rsidRPr="008F58FF">
              <w:t>при получении начального общего образования.</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2.2. Программы отдельных учебных предметов (перечень).</w:t>
            </w:r>
          </w:p>
        </w:tc>
      </w:tr>
      <w:tr w:rsidR="00782526" w:rsidRPr="008F58FF" w:rsidTr="008816E1">
        <w:tc>
          <w:tcPr>
            <w:tcW w:w="9782" w:type="dxa"/>
          </w:tcPr>
          <w:p w:rsidR="00782526" w:rsidRPr="008F58FF" w:rsidRDefault="00782526" w:rsidP="009D01A0">
            <w:pPr>
              <w:pStyle w:val="a3"/>
              <w:autoSpaceDE w:val="0"/>
              <w:autoSpaceDN w:val="0"/>
              <w:adjustRightInd w:val="0"/>
              <w:spacing w:after="0" w:line="360" w:lineRule="auto"/>
              <w:ind w:left="0"/>
            </w:pPr>
            <w:r w:rsidRPr="008F58FF">
              <w:t xml:space="preserve">2.3. Программа духовно-нравственного развития, воспитания </w:t>
            </w:r>
            <w:proofErr w:type="gramStart"/>
            <w:r w:rsidR="009D01A0" w:rsidRPr="008F58FF">
              <w:t>обучающихся</w:t>
            </w:r>
            <w:proofErr w:type="gramEnd"/>
            <w:r w:rsidR="009D01A0" w:rsidRPr="008F58FF">
              <w:t xml:space="preserve">  с задержкой психического развития</w:t>
            </w:r>
            <w:r w:rsidRPr="008F58FF">
              <w:t xml:space="preserve"> при получении начального общего образования.</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2.4. Программа формирования экологической культуры, здорового и безопасного образа жизни</w:t>
            </w:r>
            <w:r w:rsidR="009D01A0" w:rsidRPr="008F58FF">
              <w:t xml:space="preserve"> </w:t>
            </w:r>
            <w:proofErr w:type="gramStart"/>
            <w:r w:rsidR="009D01A0" w:rsidRPr="008F58FF">
              <w:t>обучающихся</w:t>
            </w:r>
            <w:proofErr w:type="gramEnd"/>
            <w:r w:rsidR="009D01A0" w:rsidRPr="008F58FF">
              <w:t xml:space="preserve">  с задержкой психического развития</w:t>
            </w:r>
            <w:r w:rsidRPr="008F58FF">
              <w:t>.</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2.5. Программа коррекционной работы</w:t>
            </w:r>
            <w:r w:rsidR="009D01A0" w:rsidRPr="008F58FF">
              <w:t xml:space="preserve"> </w:t>
            </w:r>
            <w:proofErr w:type="gramStart"/>
            <w:r w:rsidR="009D01A0" w:rsidRPr="008F58FF">
              <w:t>обучающихся</w:t>
            </w:r>
            <w:proofErr w:type="gramEnd"/>
            <w:r w:rsidR="009D01A0" w:rsidRPr="008F58FF">
              <w:t xml:space="preserve">  с задержкой психического развития</w:t>
            </w:r>
            <w:r w:rsidRPr="008F58FF">
              <w:t>.</w:t>
            </w:r>
          </w:p>
          <w:p w:rsidR="009D01A0" w:rsidRPr="008F58FF" w:rsidRDefault="00E74CC4" w:rsidP="009D01A0">
            <w:pPr>
              <w:pStyle w:val="a3"/>
              <w:autoSpaceDE w:val="0"/>
              <w:autoSpaceDN w:val="0"/>
              <w:adjustRightInd w:val="0"/>
              <w:spacing w:after="0" w:line="360" w:lineRule="auto"/>
              <w:ind w:left="0"/>
            </w:pPr>
            <w:r w:rsidRPr="008F58FF">
              <w:t>2.6. Программа внеурочной деятельности</w:t>
            </w:r>
            <w:r w:rsidR="009D01A0" w:rsidRPr="008F58FF">
              <w:t xml:space="preserve"> </w:t>
            </w:r>
            <w:proofErr w:type="gramStart"/>
            <w:r w:rsidR="009D01A0" w:rsidRPr="008F58FF">
              <w:t>обучающихся</w:t>
            </w:r>
            <w:proofErr w:type="gramEnd"/>
            <w:r w:rsidR="009D01A0" w:rsidRPr="008F58FF">
              <w:t xml:space="preserve">  с задержкой психического развития.</w:t>
            </w:r>
          </w:p>
          <w:p w:rsidR="00E74CC4" w:rsidRPr="008F58FF" w:rsidRDefault="00E74CC4" w:rsidP="00F62F50">
            <w:pPr>
              <w:pStyle w:val="a3"/>
              <w:autoSpaceDE w:val="0"/>
              <w:autoSpaceDN w:val="0"/>
              <w:adjustRightInd w:val="0"/>
              <w:spacing w:after="0" w:line="360" w:lineRule="auto"/>
              <w:ind w:left="0"/>
            </w:pP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rPr>
                <w:b/>
              </w:rPr>
            </w:pPr>
            <w:r w:rsidRPr="008F58FF">
              <w:rPr>
                <w:b/>
                <w:lang w:val="en-US"/>
              </w:rPr>
              <w:t>III</w:t>
            </w:r>
            <w:r w:rsidRPr="008F58FF">
              <w:rPr>
                <w:b/>
              </w:rPr>
              <w:t>. Организационный раздел.</w:t>
            </w:r>
          </w:p>
        </w:tc>
      </w:tr>
      <w:tr w:rsidR="00782526" w:rsidRPr="008F58FF" w:rsidTr="008816E1">
        <w:tc>
          <w:tcPr>
            <w:tcW w:w="9782" w:type="dxa"/>
          </w:tcPr>
          <w:p w:rsidR="00782526" w:rsidRPr="008F58FF" w:rsidRDefault="00782526" w:rsidP="00F62F50">
            <w:pPr>
              <w:pStyle w:val="a3"/>
              <w:autoSpaceDE w:val="0"/>
              <w:autoSpaceDN w:val="0"/>
              <w:adjustRightInd w:val="0"/>
              <w:spacing w:after="0" w:line="360" w:lineRule="auto"/>
              <w:ind w:left="0"/>
            </w:pPr>
            <w:r w:rsidRPr="008F58FF">
              <w:t>3.1. Учебный план начального общего образования.</w:t>
            </w:r>
          </w:p>
        </w:tc>
      </w:tr>
      <w:tr w:rsidR="00782526" w:rsidRPr="008F58FF" w:rsidTr="008816E1">
        <w:tc>
          <w:tcPr>
            <w:tcW w:w="9782" w:type="dxa"/>
          </w:tcPr>
          <w:p w:rsidR="00782526" w:rsidRPr="008F58FF" w:rsidRDefault="00782526" w:rsidP="0068211F">
            <w:pPr>
              <w:pStyle w:val="a3"/>
              <w:autoSpaceDE w:val="0"/>
              <w:autoSpaceDN w:val="0"/>
              <w:adjustRightInd w:val="0"/>
              <w:spacing w:after="0"/>
              <w:ind w:left="0"/>
              <w:rPr>
                <w:lang w:eastAsia="ru-RU"/>
              </w:rPr>
            </w:pPr>
            <w:r w:rsidRPr="008F58FF">
              <w:rPr>
                <w:lang w:eastAsia="ru-RU"/>
              </w:rPr>
              <w:t>3.</w:t>
            </w:r>
            <w:r w:rsidR="00E74CC4" w:rsidRPr="008F58FF">
              <w:rPr>
                <w:lang w:eastAsia="ru-RU"/>
              </w:rPr>
              <w:t>2</w:t>
            </w:r>
            <w:r w:rsidRPr="008F58FF">
              <w:rPr>
                <w:lang w:eastAsia="ru-RU"/>
              </w:rPr>
              <w:t xml:space="preserve">. </w:t>
            </w:r>
            <w:r w:rsidR="00E74CC4" w:rsidRPr="008F58FF">
              <w:rPr>
                <w:lang w:eastAsia="ru-RU"/>
              </w:rPr>
              <w:t>Система условий реализации адаптированной основной общеобразовательной программы начального общего образования</w:t>
            </w:r>
          </w:p>
          <w:p w:rsidR="00E74CC4" w:rsidRPr="008F58FF" w:rsidRDefault="00E74CC4"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E74CC4" w:rsidRPr="008F58FF" w:rsidRDefault="00E74CC4"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9D01A0" w:rsidRPr="008F58FF" w:rsidRDefault="009D01A0" w:rsidP="0068211F">
            <w:pPr>
              <w:pStyle w:val="22"/>
              <w:tabs>
                <w:tab w:val="clear" w:pos="576"/>
                <w:tab w:val="num" w:pos="0"/>
              </w:tabs>
              <w:spacing w:before="0" w:after="0"/>
              <w:ind w:left="0" w:firstLine="0"/>
              <w:jc w:val="center"/>
              <w:outlineLvl w:val="1"/>
              <w:rPr>
                <w:rFonts w:ascii="Times New Roman" w:eastAsia="Calibri" w:hAnsi="Times New Roman"/>
                <w:b w:val="0"/>
                <w:bCs w:val="0"/>
                <w:i w:val="0"/>
                <w:iCs w:val="0"/>
                <w:sz w:val="24"/>
                <w:szCs w:val="24"/>
                <w:lang w:eastAsia="ru-RU"/>
              </w:rPr>
            </w:pPr>
          </w:p>
          <w:p w:rsidR="00CB6849" w:rsidRDefault="00CB6849" w:rsidP="00266170">
            <w:pPr>
              <w:pStyle w:val="22"/>
              <w:tabs>
                <w:tab w:val="clear" w:pos="576"/>
                <w:tab w:val="num" w:pos="0"/>
              </w:tabs>
              <w:spacing w:before="0" w:after="0"/>
              <w:ind w:left="0" w:firstLine="0"/>
              <w:outlineLvl w:val="1"/>
              <w:rPr>
                <w:rFonts w:ascii="Times New Roman" w:eastAsia="Calibri" w:hAnsi="Times New Roman"/>
                <w:b w:val="0"/>
                <w:bCs w:val="0"/>
                <w:i w:val="0"/>
                <w:iCs w:val="0"/>
                <w:sz w:val="24"/>
                <w:szCs w:val="24"/>
                <w:lang w:eastAsia="ru-RU"/>
              </w:rPr>
            </w:pPr>
          </w:p>
          <w:p w:rsidR="008F58FF" w:rsidRPr="008F58FF" w:rsidRDefault="008F58FF" w:rsidP="008F58FF"/>
          <w:p w:rsidR="00266170" w:rsidRPr="008F58FF" w:rsidRDefault="00266170" w:rsidP="00266170">
            <w:pPr>
              <w:rPr>
                <w:sz w:val="24"/>
                <w:szCs w:val="24"/>
              </w:rPr>
            </w:pPr>
          </w:p>
          <w:p w:rsidR="00CB6849" w:rsidRPr="008F58FF" w:rsidRDefault="00CB6849" w:rsidP="0068211F">
            <w:pPr>
              <w:pStyle w:val="22"/>
              <w:tabs>
                <w:tab w:val="clear" w:pos="576"/>
                <w:tab w:val="num" w:pos="0"/>
              </w:tabs>
              <w:spacing w:before="0" w:after="0"/>
              <w:ind w:left="0" w:firstLine="0"/>
              <w:jc w:val="center"/>
              <w:outlineLvl w:val="1"/>
              <w:rPr>
                <w:rFonts w:ascii="Times New Roman" w:eastAsia="Calibri" w:hAnsi="Times New Roman"/>
                <w:bCs w:val="0"/>
                <w:i w:val="0"/>
                <w:iCs w:val="0"/>
                <w:sz w:val="24"/>
                <w:szCs w:val="24"/>
                <w:lang w:eastAsia="ru-RU"/>
              </w:rPr>
            </w:pPr>
          </w:p>
          <w:p w:rsidR="00782526" w:rsidRPr="008F58FF" w:rsidRDefault="00782526" w:rsidP="00230A96">
            <w:pPr>
              <w:pStyle w:val="22"/>
              <w:tabs>
                <w:tab w:val="clear" w:pos="576"/>
                <w:tab w:val="num" w:pos="0"/>
              </w:tabs>
              <w:spacing w:before="0" w:after="0"/>
              <w:ind w:left="0" w:firstLine="0"/>
              <w:jc w:val="center"/>
              <w:outlineLvl w:val="1"/>
              <w:rPr>
                <w:rFonts w:ascii="Times New Roman" w:eastAsia="Calibri" w:hAnsi="Times New Roman"/>
                <w:bCs w:val="0"/>
                <w:i w:val="0"/>
                <w:iCs w:val="0"/>
                <w:sz w:val="24"/>
                <w:szCs w:val="24"/>
                <w:lang w:eastAsia="ru-RU"/>
              </w:rPr>
            </w:pPr>
            <w:r w:rsidRPr="008F58FF">
              <w:rPr>
                <w:rFonts w:ascii="Times New Roman" w:eastAsia="Calibri" w:hAnsi="Times New Roman"/>
                <w:bCs w:val="0"/>
                <w:i w:val="0"/>
                <w:iCs w:val="0"/>
                <w:sz w:val="24"/>
                <w:szCs w:val="24"/>
                <w:lang w:eastAsia="ru-RU"/>
              </w:rPr>
              <w:lastRenderedPageBreak/>
              <w:t xml:space="preserve">1. </w:t>
            </w:r>
            <w:r w:rsidR="00384FED" w:rsidRPr="008F58FF">
              <w:rPr>
                <w:rFonts w:ascii="Times New Roman" w:eastAsia="Calibri" w:hAnsi="Times New Roman"/>
                <w:bCs w:val="0"/>
                <w:i w:val="0"/>
                <w:iCs w:val="0"/>
                <w:sz w:val="24"/>
                <w:szCs w:val="24"/>
                <w:lang w:eastAsia="ru-RU"/>
              </w:rPr>
              <w:t xml:space="preserve">1. </w:t>
            </w:r>
            <w:r w:rsidRPr="008F58FF">
              <w:rPr>
                <w:rFonts w:ascii="Times New Roman" w:eastAsia="Calibri" w:hAnsi="Times New Roman"/>
                <w:bCs w:val="0"/>
                <w:i w:val="0"/>
                <w:iCs w:val="0"/>
                <w:sz w:val="24"/>
                <w:szCs w:val="24"/>
                <w:lang w:eastAsia="ru-RU"/>
              </w:rPr>
              <w:t>Пояснительная записка</w:t>
            </w:r>
          </w:p>
          <w:p w:rsidR="008816E1" w:rsidRPr="008F58FF" w:rsidRDefault="009908B0" w:rsidP="009908B0">
            <w:pPr>
              <w:pStyle w:val="affb"/>
            </w:pPr>
            <w:r w:rsidRPr="008F58FF">
              <w:t xml:space="preserve">           </w:t>
            </w:r>
            <w:r w:rsidR="008816E1" w:rsidRPr="008F58FF">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00266170" w:rsidRPr="008F58FF">
              <w:t>УКП «РДБ» ГОУ РК  «РЦО</w:t>
            </w:r>
            <w:r w:rsidR="008816E1" w:rsidRPr="008F58FF">
              <w:t>»</w:t>
            </w:r>
            <w:r w:rsidR="00266170" w:rsidRPr="008F58FF">
              <w:t xml:space="preserve"> </w:t>
            </w:r>
            <w:r w:rsidR="008816E1" w:rsidRPr="008F58FF">
              <w:t>(далее – АООП НОО обучающихся с ЗПР</w:t>
            </w:r>
            <w:r w:rsidR="00266170" w:rsidRPr="008F58FF">
              <w:t xml:space="preserve">) </w:t>
            </w:r>
            <w:r w:rsidR="008816E1" w:rsidRPr="008F58FF">
              <w:t>–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0F61B0" w:rsidRPr="008F58FF">
              <w:t>.</w:t>
            </w:r>
          </w:p>
          <w:p w:rsidR="009908B0" w:rsidRPr="008F58FF" w:rsidRDefault="009908B0" w:rsidP="009908B0">
            <w:pPr>
              <w:pStyle w:val="1d"/>
              <w:ind w:firstLine="709"/>
              <w:jc w:val="both"/>
              <w:rPr>
                <w:rFonts w:ascii="Times New Roman" w:hAnsi="Times New Roman"/>
                <w:sz w:val="24"/>
                <w:szCs w:val="24"/>
              </w:rPr>
            </w:pPr>
            <w:r w:rsidRPr="008F58FF">
              <w:rPr>
                <w:rFonts w:ascii="Times New Roman" w:hAnsi="Times New Roman"/>
                <w:sz w:val="24"/>
                <w:szCs w:val="24"/>
              </w:rPr>
              <w:t>Целевую группу   УКП «РДБ» ГОУ РК «РЦО» (далее – УКП) составляют учащиеся    1-9 классов с задержкой психического развития, находящиеся на длительном лечении в детском отделении ГУ «Коми республиканская психиатрическая больница».</w:t>
            </w:r>
          </w:p>
          <w:p w:rsidR="009908B0" w:rsidRPr="008F58FF" w:rsidRDefault="009908B0" w:rsidP="009908B0">
            <w:pPr>
              <w:pStyle w:val="1d"/>
              <w:ind w:firstLine="709"/>
              <w:jc w:val="both"/>
              <w:rPr>
                <w:rFonts w:ascii="Times New Roman" w:hAnsi="Times New Roman"/>
                <w:sz w:val="24"/>
                <w:szCs w:val="24"/>
                <w:lang w:eastAsia="en-US"/>
              </w:rPr>
            </w:pPr>
            <w:r w:rsidRPr="008F58FF">
              <w:rPr>
                <w:rFonts w:ascii="Times New Roman" w:hAnsi="Times New Roman"/>
                <w:sz w:val="24"/>
                <w:szCs w:val="24"/>
              </w:rPr>
              <w:t xml:space="preserve">Зачисление учащихся в УКП на обучение не означает исключение их из общеобразовательных учреждений по основному месту обучения, в которых они получают общее образование. </w:t>
            </w:r>
          </w:p>
          <w:p w:rsidR="00782526" w:rsidRPr="008F58FF" w:rsidRDefault="00266170" w:rsidP="00CB6849">
            <w:pPr>
              <w:ind w:left="176"/>
              <w:jc w:val="both"/>
              <w:rPr>
                <w:rFonts w:ascii="Times New Roman" w:hAnsi="Times New Roman"/>
                <w:sz w:val="24"/>
                <w:szCs w:val="24"/>
              </w:rPr>
            </w:pPr>
            <w:r w:rsidRPr="008F58FF">
              <w:rPr>
                <w:rFonts w:ascii="Times New Roman" w:hAnsi="Times New Roman"/>
                <w:sz w:val="24"/>
                <w:szCs w:val="24"/>
              </w:rPr>
              <w:t xml:space="preserve">      </w:t>
            </w:r>
            <w:r w:rsidR="00F4731E" w:rsidRPr="008F58FF">
              <w:rPr>
                <w:rFonts w:ascii="Times New Roman" w:hAnsi="Times New Roman"/>
                <w:sz w:val="24"/>
                <w:szCs w:val="24"/>
              </w:rPr>
              <w:t>А</w:t>
            </w:r>
            <w:r w:rsidR="00782526" w:rsidRPr="008F58FF">
              <w:rPr>
                <w:rFonts w:ascii="Times New Roman" w:hAnsi="Times New Roman"/>
                <w:sz w:val="24"/>
                <w:szCs w:val="24"/>
              </w:rPr>
              <w:t xml:space="preserve">ООП НОО </w:t>
            </w:r>
            <w:proofErr w:type="gramStart"/>
            <w:r w:rsidR="00782526" w:rsidRPr="008F58FF">
              <w:rPr>
                <w:rFonts w:ascii="Times New Roman" w:hAnsi="Times New Roman"/>
                <w:sz w:val="24"/>
                <w:szCs w:val="24"/>
              </w:rPr>
              <w:t>разработана</w:t>
            </w:r>
            <w:proofErr w:type="gramEnd"/>
            <w:r w:rsidR="00782526" w:rsidRPr="008F58FF">
              <w:rPr>
                <w:rFonts w:ascii="Times New Roman" w:hAnsi="Times New Roman"/>
                <w:sz w:val="24"/>
                <w:szCs w:val="24"/>
              </w:rPr>
              <w:t xml:space="preserve"> в соответствии с:</w:t>
            </w:r>
          </w:p>
          <w:p w:rsidR="00782526" w:rsidRPr="008F58FF" w:rsidRDefault="00782526" w:rsidP="00CB3280">
            <w:pPr>
              <w:pStyle w:val="aa"/>
              <w:widowControl w:val="0"/>
              <w:numPr>
                <w:ilvl w:val="0"/>
                <w:numId w:val="26"/>
              </w:numPr>
              <w:suppressAutoHyphens/>
              <w:spacing w:before="0" w:beforeAutospacing="0" w:after="0" w:afterAutospacing="0"/>
              <w:jc w:val="both"/>
              <w:rPr>
                <w:rFonts w:eastAsia="Calibri"/>
              </w:rPr>
            </w:pPr>
            <w:r w:rsidRPr="008F58FF">
              <w:rPr>
                <w:rFonts w:eastAsia="Calibri"/>
              </w:rPr>
              <w:t xml:space="preserve">Федеральным Законом Российской Федерации «Об образовании в РФ» </w:t>
            </w:r>
            <w:r w:rsidR="00266170" w:rsidRPr="008F58FF">
              <w:rPr>
                <w:rFonts w:eastAsia="Calibri"/>
              </w:rPr>
              <w:t xml:space="preserve">от 29.12.2012 г. </w:t>
            </w:r>
            <w:r w:rsidRPr="008F58FF">
              <w:rPr>
                <w:rFonts w:eastAsia="Calibri"/>
              </w:rPr>
              <w:t>№ 273-ФЗ (в действующей редакции</w:t>
            </w:r>
            <w:r w:rsidR="00266170" w:rsidRPr="008F58FF">
              <w:rPr>
                <w:rFonts w:eastAsia="Calibri"/>
              </w:rPr>
              <w:t>);</w:t>
            </w:r>
          </w:p>
          <w:p w:rsidR="00782526" w:rsidRPr="008F58FF" w:rsidRDefault="00782526" w:rsidP="00CB3280">
            <w:pPr>
              <w:pStyle w:val="aa"/>
              <w:widowControl w:val="0"/>
              <w:numPr>
                <w:ilvl w:val="0"/>
                <w:numId w:val="26"/>
              </w:numPr>
              <w:suppressAutoHyphens/>
              <w:spacing w:before="0" w:beforeAutospacing="0" w:after="0" w:afterAutospacing="0"/>
              <w:jc w:val="both"/>
              <w:rPr>
                <w:rFonts w:eastAsia="Calibri"/>
              </w:rPr>
            </w:pPr>
            <w:r w:rsidRPr="008F58FF">
              <w:rPr>
                <w:rFonts w:eastAsia="Calibri"/>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F58FF">
                <w:rPr>
                  <w:rFonts w:eastAsia="Calibri"/>
                </w:rPr>
                <w:t>2009 г</w:t>
              </w:r>
            </w:smartTag>
            <w:r w:rsidRPr="008F58FF">
              <w:rPr>
                <w:rFonts w:eastAsia="Calibri"/>
              </w:rPr>
              <w:t>.</w:t>
            </w:r>
            <w:r w:rsidR="00266170" w:rsidRPr="008F58FF">
              <w:rPr>
                <w:rFonts w:eastAsia="Calibri"/>
              </w:rPr>
              <w:t xml:space="preserve"> № 373 (в действующей редакции);</w:t>
            </w:r>
          </w:p>
          <w:p w:rsidR="00F4731E" w:rsidRPr="008F58FF" w:rsidRDefault="00F4731E" w:rsidP="00CB3280">
            <w:pPr>
              <w:pStyle w:val="aa"/>
              <w:widowControl w:val="0"/>
              <w:numPr>
                <w:ilvl w:val="0"/>
                <w:numId w:val="26"/>
              </w:numPr>
              <w:suppressAutoHyphens/>
              <w:spacing w:before="0" w:beforeAutospacing="0" w:after="0" w:afterAutospacing="0"/>
              <w:jc w:val="both"/>
              <w:rPr>
                <w:rFonts w:eastAsia="Calibri"/>
              </w:rPr>
            </w:pPr>
            <w:r w:rsidRPr="008F58FF">
              <w:rPr>
                <w:rFonts w:eastAsia="Calibri"/>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w:t>
            </w:r>
            <w:r w:rsidR="00266170" w:rsidRPr="008F58FF">
              <w:rPr>
                <w:rFonts w:eastAsia="Calibri"/>
              </w:rPr>
              <w:t>;</w:t>
            </w:r>
            <w:r w:rsidRPr="008F58FF">
              <w:rPr>
                <w:rFonts w:eastAsia="Calibri"/>
              </w:rPr>
              <w:t xml:space="preserve">  </w:t>
            </w:r>
          </w:p>
          <w:p w:rsidR="00782526" w:rsidRPr="008F58FF" w:rsidRDefault="00782526" w:rsidP="00CB3280">
            <w:pPr>
              <w:pStyle w:val="aa"/>
              <w:widowControl w:val="0"/>
              <w:numPr>
                <w:ilvl w:val="0"/>
                <w:numId w:val="26"/>
              </w:numPr>
              <w:suppressAutoHyphens/>
              <w:spacing w:before="0" w:beforeAutospacing="0" w:after="0" w:afterAutospacing="0"/>
              <w:jc w:val="both"/>
              <w:rPr>
                <w:rFonts w:eastAsia="Calibri"/>
              </w:rPr>
            </w:pPr>
            <w:proofErr w:type="gramStart"/>
            <w:r w:rsidRPr="008F58FF">
              <w:rPr>
                <w:rFonts w:eastAsia="Calibri"/>
              </w:rPr>
              <w:t xml:space="preserve">Порядком организации и осуществления образовательной деятельности по основным общеобразовательным программам </w:t>
            </w:r>
            <w:r w:rsidRPr="008F58FF">
              <w:rPr>
                <w:rFonts w:eastAsia="Calibri"/>
              </w:rPr>
              <w:sym w:font="Symbol" w:char="F02D"/>
            </w:r>
            <w:r w:rsidRPr="008F58FF">
              <w:rPr>
                <w:rFonts w:eastAsia="Calibri"/>
              </w:rPr>
              <w:t xml:space="preserve">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 (в ред. приказов Министерства образования и науки РФ от 13 декабря 2013 года №1342; от 28 мая 2014 года № 5</w:t>
            </w:r>
            <w:r w:rsidR="00266170" w:rsidRPr="008F58FF">
              <w:rPr>
                <w:rFonts w:eastAsia="Calibri"/>
              </w:rPr>
              <w:t>98;</w:t>
            </w:r>
            <w:proofErr w:type="gramEnd"/>
            <w:r w:rsidR="00266170" w:rsidRPr="008F58FF">
              <w:rPr>
                <w:rFonts w:eastAsia="Calibri"/>
              </w:rPr>
              <w:t xml:space="preserve"> от 17 июля 2015 года № 734);</w:t>
            </w:r>
          </w:p>
          <w:p w:rsidR="00F4731E" w:rsidRDefault="00F4731E" w:rsidP="00CB3280">
            <w:pPr>
              <w:pStyle w:val="aa"/>
              <w:widowControl w:val="0"/>
              <w:numPr>
                <w:ilvl w:val="0"/>
                <w:numId w:val="26"/>
              </w:numPr>
              <w:suppressAutoHyphens/>
              <w:spacing w:before="0" w:beforeAutospacing="0" w:after="0" w:afterAutospacing="0"/>
              <w:jc w:val="both"/>
              <w:rPr>
                <w:rFonts w:eastAsia="Calibri"/>
              </w:rPr>
            </w:pPr>
            <w:r w:rsidRPr="008F58FF">
              <w:rPr>
                <w:rFonts w:eastAsia="Calibri"/>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 № 189 «Об утверждении </w:t>
            </w:r>
            <w:proofErr w:type="spellStart"/>
            <w:r w:rsidRPr="008F58FF">
              <w:rPr>
                <w:rFonts w:eastAsia="Calibri"/>
              </w:rPr>
              <w:t>СанПиН</w:t>
            </w:r>
            <w:proofErr w:type="spellEnd"/>
            <w:r w:rsidRPr="008F58FF">
              <w:rPr>
                <w:rFonts w:eastAsia="Calibri"/>
              </w:rPr>
              <w:t xml:space="preserve"> 2.4.2. 2821-10 «Санитарно-эпидемиологические требования к условиям организации обучения в общеобразовательных учреждениях», зарегистрировано в Минюсте России 03.03.2011 г.; </w:t>
            </w:r>
          </w:p>
          <w:p w:rsidR="00F4731E" w:rsidRPr="008F58FF" w:rsidRDefault="00782526" w:rsidP="00CB3280">
            <w:pPr>
              <w:pStyle w:val="a8"/>
              <w:numPr>
                <w:ilvl w:val="0"/>
                <w:numId w:val="26"/>
              </w:numPr>
              <w:shd w:val="clear" w:color="auto" w:fill="FFFFFF"/>
              <w:jc w:val="both"/>
              <w:rPr>
                <w:rFonts w:ascii="Times New Roman" w:hAnsi="Times New Roman"/>
                <w:sz w:val="24"/>
                <w:szCs w:val="24"/>
              </w:rPr>
            </w:pPr>
            <w:r w:rsidRPr="008F58FF">
              <w:rPr>
                <w:rFonts w:ascii="Times New Roman" w:hAnsi="Times New Roman"/>
                <w:sz w:val="24"/>
                <w:szCs w:val="24"/>
              </w:rPr>
              <w:t xml:space="preserve">Уставом </w:t>
            </w:r>
            <w:r w:rsidR="000F61B0" w:rsidRPr="008F58FF">
              <w:rPr>
                <w:rFonts w:ascii="Times New Roman" w:hAnsi="Times New Roman"/>
                <w:sz w:val="24"/>
                <w:szCs w:val="24"/>
              </w:rPr>
              <w:t>ГОУ РК «РЦО».</w:t>
            </w:r>
          </w:p>
          <w:p w:rsidR="0039282F" w:rsidRPr="008F58FF" w:rsidRDefault="0039282F" w:rsidP="000F61B0">
            <w:pPr>
              <w:autoSpaceDE w:val="0"/>
              <w:autoSpaceDN w:val="0"/>
              <w:adjustRightInd w:val="0"/>
              <w:jc w:val="both"/>
              <w:rPr>
                <w:rFonts w:ascii="Times New Roman" w:hAnsi="Times New Roman"/>
                <w:sz w:val="24"/>
                <w:szCs w:val="24"/>
              </w:rPr>
            </w:pPr>
            <w:r w:rsidRPr="008F58FF">
              <w:rPr>
                <w:rFonts w:ascii="Times New Roman" w:hAnsi="Times New Roman"/>
                <w:sz w:val="24"/>
                <w:szCs w:val="24"/>
              </w:rPr>
              <w:t xml:space="preserve">      </w:t>
            </w:r>
            <w:r w:rsidR="009908B0" w:rsidRPr="008F58FF">
              <w:rPr>
                <w:rFonts w:ascii="Times New Roman" w:hAnsi="Times New Roman"/>
                <w:sz w:val="24"/>
                <w:szCs w:val="24"/>
              </w:rPr>
              <w:t xml:space="preserve">     </w:t>
            </w:r>
            <w:r w:rsidRPr="008F58FF">
              <w:rPr>
                <w:rFonts w:ascii="Times New Roman" w:hAnsi="Times New Roman"/>
                <w:sz w:val="24"/>
                <w:szCs w:val="24"/>
              </w:rPr>
              <w:t xml:space="preserve">Цель реализации АООП НОО обучающихся с ЗПР </w:t>
            </w:r>
            <w:r w:rsidR="00266170" w:rsidRPr="008F58FF">
              <w:rPr>
                <w:rFonts w:ascii="Times New Roman" w:hAnsi="Times New Roman"/>
                <w:sz w:val="24"/>
                <w:szCs w:val="24"/>
              </w:rPr>
              <w:t xml:space="preserve">- </w:t>
            </w:r>
            <w:r w:rsidRPr="008F58FF">
              <w:rPr>
                <w:rFonts w:ascii="Times New Roman" w:hAnsi="Times New Roman"/>
                <w:sz w:val="24"/>
                <w:szCs w:val="24"/>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9282F" w:rsidRPr="008F58FF" w:rsidRDefault="00266170" w:rsidP="00266170">
            <w:pPr>
              <w:pStyle w:val="a6"/>
              <w:spacing w:after="0"/>
              <w:rPr>
                <w:lang w:eastAsia="ru-RU"/>
              </w:rPr>
            </w:pPr>
            <w:r w:rsidRPr="008F58FF">
              <w:rPr>
                <w:lang w:eastAsia="ru-RU"/>
              </w:rPr>
              <w:t xml:space="preserve">      </w:t>
            </w:r>
            <w:r w:rsidR="009908B0" w:rsidRPr="008F58FF">
              <w:rPr>
                <w:lang w:eastAsia="ru-RU"/>
              </w:rPr>
              <w:t xml:space="preserve">      </w:t>
            </w:r>
            <w:r w:rsidR="0039282F" w:rsidRPr="008F58FF">
              <w:rPr>
                <w:lang w:eastAsia="ru-RU"/>
              </w:rPr>
              <w:t xml:space="preserve">Достижение поставленной цели при разработке и реализации </w:t>
            </w:r>
            <w:r w:rsidR="001102CA" w:rsidRPr="008F58FF">
              <w:rPr>
                <w:lang w:eastAsia="ru-RU"/>
              </w:rPr>
              <w:t xml:space="preserve"> </w:t>
            </w:r>
            <w:r w:rsidR="0039282F" w:rsidRPr="008F58FF">
              <w:rPr>
                <w:lang w:eastAsia="ru-RU"/>
              </w:rPr>
              <w:t>АООП НОО обучающихся с ЗПР</w:t>
            </w:r>
            <w:r w:rsidRPr="008F58FF">
              <w:t xml:space="preserve"> </w:t>
            </w:r>
            <w:r w:rsidR="0039282F" w:rsidRPr="008F58FF">
              <w:rPr>
                <w:lang w:eastAsia="ru-RU"/>
              </w:rPr>
              <w:t>предусматривает решение следующих основных задач:</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w:t>
            </w:r>
            <w:r w:rsidRPr="008F58FF">
              <w:rPr>
                <w:rFonts w:eastAsia="Calibri"/>
                <w:color w:val="auto"/>
                <w:sz w:val="24"/>
                <w:szCs w:val="24"/>
              </w:rPr>
              <w:lastRenderedPageBreak/>
              <w:t>трудностей познавательного, коммуникативного, двигательного, личностного развития;</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создание благоприятных условий для удовлетворения особых образовательных потребностей обучающихся с ЗПР;</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обеспечение доступности получения качественного начального общего образования;</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обеспечение преемственности начального общего и основного общего образования;</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xml:space="preserve">• выявление и развитие возможностей и </w:t>
            </w:r>
            <w:proofErr w:type="gramStart"/>
            <w:r w:rsidRPr="008F58FF">
              <w:rPr>
                <w:rFonts w:eastAsia="Calibri"/>
                <w:color w:val="auto"/>
                <w:sz w:val="24"/>
                <w:szCs w:val="24"/>
              </w:rPr>
              <w:t>способностей</w:t>
            </w:r>
            <w:proofErr w:type="gramEnd"/>
            <w:r w:rsidRPr="008F58FF">
              <w:rPr>
                <w:rFonts w:eastAsia="Calibri"/>
                <w:color w:val="auto"/>
                <w:sz w:val="24"/>
                <w:szCs w:val="24"/>
              </w:rPr>
              <w:t xml:space="preserve"> обучающихся с ЗПР, через организацию художественного творчества и др.</w:t>
            </w:r>
            <w:r w:rsidR="004619F6" w:rsidRPr="008F58FF">
              <w:rPr>
                <w:rFonts w:eastAsia="Calibri"/>
                <w:color w:val="auto"/>
                <w:sz w:val="24"/>
                <w:szCs w:val="24"/>
              </w:rPr>
              <w:t>,</w:t>
            </w:r>
            <w:r w:rsidRPr="008F58FF">
              <w:rPr>
                <w:rFonts w:eastAsia="Calibri"/>
                <w:color w:val="auto"/>
                <w:sz w:val="24"/>
                <w:szCs w:val="24"/>
              </w:rPr>
              <w:t xml:space="preserve"> </w:t>
            </w:r>
            <w:r w:rsidR="004619F6" w:rsidRPr="008F58FF">
              <w:rPr>
                <w:rFonts w:eastAsia="Calibri"/>
                <w:color w:val="auto"/>
                <w:sz w:val="24"/>
                <w:szCs w:val="24"/>
              </w:rPr>
              <w:t xml:space="preserve">проведении </w:t>
            </w:r>
            <w:r w:rsidRPr="008F58FF">
              <w:rPr>
                <w:rFonts w:eastAsia="Calibri"/>
                <w:color w:val="auto"/>
                <w:sz w:val="24"/>
                <w:szCs w:val="24"/>
              </w:rPr>
              <w:t xml:space="preserve"> творческих и др. соревнований;</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xml:space="preserve">• использование в образовательном процессе современных образовательных технологий </w:t>
            </w:r>
            <w:proofErr w:type="spellStart"/>
            <w:r w:rsidRPr="008F58FF">
              <w:rPr>
                <w:rFonts w:eastAsia="Calibri"/>
                <w:color w:val="auto"/>
                <w:sz w:val="24"/>
                <w:szCs w:val="24"/>
              </w:rPr>
              <w:t>деятельностного</w:t>
            </w:r>
            <w:proofErr w:type="spellEnd"/>
            <w:r w:rsidRPr="008F58FF">
              <w:rPr>
                <w:rFonts w:eastAsia="Calibri"/>
                <w:color w:val="auto"/>
                <w:sz w:val="24"/>
                <w:szCs w:val="24"/>
              </w:rPr>
              <w:t xml:space="preserve"> типа;</w:t>
            </w:r>
          </w:p>
          <w:p w:rsidR="0039282F" w:rsidRPr="008F58FF" w:rsidRDefault="0039282F" w:rsidP="0068211F">
            <w:pPr>
              <w:pStyle w:val="affc"/>
              <w:spacing w:line="240" w:lineRule="auto"/>
              <w:ind w:left="176" w:firstLine="0"/>
              <w:rPr>
                <w:rFonts w:eastAsia="Calibri"/>
                <w:color w:val="auto"/>
                <w:sz w:val="24"/>
                <w:szCs w:val="24"/>
              </w:rPr>
            </w:pPr>
            <w:r w:rsidRPr="008F58FF">
              <w:rPr>
                <w:rFonts w:eastAsia="Calibri"/>
                <w:color w:val="auto"/>
                <w:sz w:val="24"/>
                <w:szCs w:val="24"/>
              </w:rPr>
              <w:t xml:space="preserve">• предоставление </w:t>
            </w:r>
            <w:proofErr w:type="gramStart"/>
            <w:r w:rsidRPr="008F58FF">
              <w:rPr>
                <w:rFonts w:eastAsia="Calibri"/>
                <w:color w:val="auto"/>
                <w:sz w:val="24"/>
                <w:szCs w:val="24"/>
              </w:rPr>
              <w:t>обучающимся</w:t>
            </w:r>
            <w:proofErr w:type="gramEnd"/>
            <w:r w:rsidRPr="008F58FF">
              <w:rPr>
                <w:rFonts w:eastAsia="Calibri"/>
                <w:color w:val="auto"/>
                <w:sz w:val="24"/>
                <w:szCs w:val="24"/>
              </w:rPr>
              <w:t xml:space="preserve"> возможности для эффективной самосто</w:t>
            </w:r>
            <w:r w:rsidR="004619F6" w:rsidRPr="008F58FF">
              <w:rPr>
                <w:rFonts w:eastAsia="Calibri"/>
                <w:color w:val="auto"/>
                <w:sz w:val="24"/>
                <w:szCs w:val="24"/>
              </w:rPr>
              <w:t>ятельной работы.</w:t>
            </w:r>
          </w:p>
          <w:p w:rsidR="0039282F" w:rsidRPr="008F58FF" w:rsidRDefault="00266170" w:rsidP="0068211F">
            <w:pPr>
              <w:ind w:left="176"/>
              <w:jc w:val="both"/>
              <w:rPr>
                <w:rFonts w:ascii="Times New Roman" w:hAnsi="Times New Roman"/>
                <w:sz w:val="24"/>
                <w:szCs w:val="24"/>
              </w:rPr>
            </w:pPr>
            <w:r w:rsidRPr="008F58FF">
              <w:rPr>
                <w:rFonts w:ascii="Times New Roman" w:hAnsi="Times New Roman"/>
                <w:sz w:val="24"/>
                <w:szCs w:val="24"/>
              </w:rPr>
              <w:t xml:space="preserve">     </w:t>
            </w:r>
            <w:r w:rsidR="0039282F" w:rsidRPr="008F58FF">
              <w:rPr>
                <w:rFonts w:ascii="Times New Roman" w:hAnsi="Times New Roman"/>
                <w:sz w:val="24"/>
                <w:szCs w:val="24"/>
              </w:rPr>
              <w:t xml:space="preserve">В основу формирования АООП НОО </w:t>
            </w:r>
            <w:proofErr w:type="gramStart"/>
            <w:r w:rsidR="0039282F" w:rsidRPr="008F58FF">
              <w:rPr>
                <w:rFonts w:ascii="Times New Roman" w:hAnsi="Times New Roman"/>
                <w:sz w:val="24"/>
                <w:szCs w:val="24"/>
              </w:rPr>
              <w:t>обучающихся</w:t>
            </w:r>
            <w:proofErr w:type="gramEnd"/>
            <w:r w:rsidR="0039282F" w:rsidRPr="008F58FF">
              <w:rPr>
                <w:rFonts w:ascii="Times New Roman" w:hAnsi="Times New Roman"/>
                <w:sz w:val="24"/>
                <w:szCs w:val="24"/>
              </w:rPr>
              <w:t xml:space="preserve"> с ЗПР положены следующие принципы:</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учета типологических и индивидуальных образовательных потребностей обучающихся;</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коррекционной направленности образовательного процесса;</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9282F" w:rsidRPr="008F58FF" w:rsidRDefault="004619F6" w:rsidP="0068211F">
            <w:pPr>
              <w:ind w:left="176"/>
              <w:jc w:val="both"/>
              <w:rPr>
                <w:rFonts w:ascii="Times New Roman" w:hAnsi="Times New Roman"/>
                <w:sz w:val="24"/>
                <w:szCs w:val="24"/>
              </w:rPr>
            </w:pPr>
            <w:r w:rsidRPr="008F58FF">
              <w:rPr>
                <w:rFonts w:ascii="Times New Roman" w:hAnsi="Times New Roman"/>
                <w:sz w:val="24"/>
                <w:szCs w:val="24"/>
              </w:rPr>
              <w:t>• принцип преемственности</w:t>
            </w:r>
            <w:r w:rsidR="0039282F" w:rsidRPr="008F58FF">
              <w:rPr>
                <w:rFonts w:ascii="Times New Roman" w:hAnsi="Times New Roman"/>
                <w:sz w:val="24"/>
                <w:szCs w:val="24"/>
              </w:rPr>
              <w:t>;</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9282F" w:rsidRPr="008F58F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9282F" w:rsidRDefault="0039282F" w:rsidP="0068211F">
            <w:pPr>
              <w:ind w:left="176"/>
              <w:jc w:val="both"/>
              <w:rPr>
                <w:rFonts w:ascii="Times New Roman" w:hAnsi="Times New Roman"/>
                <w:sz w:val="24"/>
                <w:szCs w:val="24"/>
              </w:rPr>
            </w:pPr>
            <w:r w:rsidRPr="008F58FF">
              <w:rPr>
                <w:rFonts w:ascii="Times New Roman" w:hAnsi="Times New Roman"/>
                <w:sz w:val="24"/>
                <w:szCs w:val="24"/>
              </w:rPr>
              <w:t>• принцип сотрудничества с семьей.</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 xml:space="preserve">            </w:t>
            </w:r>
            <w:r w:rsidRPr="000D11C4">
              <w:rPr>
                <w:rFonts w:ascii="Times New Roman" w:hAnsi="Times New Roman"/>
                <w:sz w:val="24"/>
                <w:szCs w:val="24"/>
              </w:rPr>
              <w:t xml:space="preserve">АООП НОО </w:t>
            </w:r>
            <w:proofErr w:type="gramStart"/>
            <w:r w:rsidRPr="000D11C4">
              <w:rPr>
                <w:rFonts w:ascii="Times New Roman" w:hAnsi="Times New Roman"/>
                <w:sz w:val="24"/>
                <w:szCs w:val="24"/>
              </w:rPr>
              <w:t>обучающихся</w:t>
            </w:r>
            <w:proofErr w:type="gramEnd"/>
            <w:r>
              <w:rPr>
                <w:rFonts w:ascii="Times New Roman" w:hAnsi="Times New Roman"/>
                <w:sz w:val="24"/>
                <w:szCs w:val="24"/>
              </w:rPr>
              <w:t xml:space="preserve"> </w:t>
            </w:r>
            <w:r w:rsidRPr="000D11C4">
              <w:rPr>
                <w:rFonts w:ascii="Times New Roman" w:hAnsi="Times New Roman"/>
                <w:sz w:val="24"/>
                <w:szCs w:val="24"/>
              </w:rPr>
              <w:t>с ОВЗ (ЗПР)</w:t>
            </w:r>
            <w:r>
              <w:rPr>
                <w:rFonts w:ascii="Times New Roman" w:hAnsi="Times New Roman"/>
                <w:sz w:val="24"/>
                <w:szCs w:val="24"/>
              </w:rPr>
              <w:t xml:space="preserve"> </w:t>
            </w:r>
            <w:r w:rsidRPr="000D11C4">
              <w:rPr>
                <w:rFonts w:ascii="Times New Roman" w:hAnsi="Times New Roman"/>
                <w:sz w:val="24"/>
                <w:szCs w:val="24"/>
              </w:rPr>
              <w:t xml:space="preserve">содержит </w:t>
            </w:r>
            <w:r>
              <w:rPr>
                <w:rFonts w:ascii="Times New Roman" w:hAnsi="Times New Roman"/>
                <w:sz w:val="24"/>
                <w:szCs w:val="24"/>
              </w:rPr>
              <w:t xml:space="preserve"> </w:t>
            </w:r>
            <w:r w:rsidRPr="000D11C4">
              <w:rPr>
                <w:rFonts w:ascii="Times New Roman" w:hAnsi="Times New Roman"/>
                <w:sz w:val="24"/>
                <w:szCs w:val="24"/>
              </w:rPr>
              <w:t>требования к:</w:t>
            </w:r>
          </w:p>
          <w:p w:rsidR="000D11C4" w:rsidRPr="000D11C4" w:rsidRDefault="000D11C4" w:rsidP="000D11C4">
            <w:pPr>
              <w:pStyle w:val="1d"/>
              <w:jc w:val="both"/>
              <w:rPr>
                <w:rFonts w:ascii="Times New Roman" w:hAnsi="Times New Roman"/>
                <w:sz w:val="24"/>
                <w:szCs w:val="24"/>
              </w:rPr>
            </w:pPr>
            <w:r w:rsidRPr="000D11C4">
              <w:rPr>
                <w:rFonts w:ascii="Times New Roman" w:hAnsi="Times New Roman"/>
                <w:sz w:val="24"/>
                <w:szCs w:val="24"/>
              </w:rPr>
              <w:t>-структуре АООП НОО,</w:t>
            </w:r>
          </w:p>
          <w:p w:rsidR="000D11C4" w:rsidRPr="000D11C4" w:rsidRDefault="000D11C4" w:rsidP="000D11C4">
            <w:pPr>
              <w:pStyle w:val="1d"/>
              <w:jc w:val="both"/>
              <w:rPr>
                <w:rFonts w:ascii="Times New Roman" w:hAnsi="Times New Roman"/>
                <w:sz w:val="24"/>
                <w:szCs w:val="24"/>
              </w:rPr>
            </w:pPr>
            <w:r w:rsidRPr="000D11C4">
              <w:rPr>
                <w:rFonts w:ascii="Times New Roman" w:hAnsi="Times New Roman"/>
                <w:sz w:val="24"/>
                <w:szCs w:val="24"/>
              </w:rPr>
              <w:t>-условиям</w:t>
            </w:r>
            <w:r>
              <w:rPr>
                <w:rFonts w:ascii="Times New Roman" w:hAnsi="Times New Roman"/>
                <w:sz w:val="24"/>
                <w:szCs w:val="24"/>
              </w:rPr>
              <w:t xml:space="preserve"> </w:t>
            </w:r>
            <w:r w:rsidRPr="000D11C4">
              <w:rPr>
                <w:rFonts w:ascii="Times New Roman" w:hAnsi="Times New Roman"/>
                <w:sz w:val="24"/>
                <w:szCs w:val="24"/>
              </w:rPr>
              <w:t>ее реализации,</w:t>
            </w:r>
          </w:p>
          <w:p w:rsidR="000D11C4" w:rsidRDefault="000D11C4" w:rsidP="000D11C4">
            <w:pPr>
              <w:pStyle w:val="1d"/>
              <w:jc w:val="both"/>
              <w:rPr>
                <w:rFonts w:ascii="Times New Roman" w:hAnsi="Times New Roman"/>
                <w:sz w:val="24"/>
                <w:szCs w:val="24"/>
              </w:rPr>
            </w:pPr>
            <w:r w:rsidRPr="000D11C4">
              <w:rPr>
                <w:rFonts w:ascii="Times New Roman" w:hAnsi="Times New Roman"/>
                <w:sz w:val="24"/>
                <w:szCs w:val="24"/>
              </w:rPr>
              <w:t>-результатам</w:t>
            </w:r>
            <w:r>
              <w:rPr>
                <w:rFonts w:ascii="Times New Roman" w:hAnsi="Times New Roman"/>
                <w:sz w:val="24"/>
                <w:szCs w:val="24"/>
              </w:rPr>
              <w:t xml:space="preserve"> </w:t>
            </w:r>
            <w:r w:rsidRPr="000D11C4">
              <w:rPr>
                <w:rFonts w:ascii="Times New Roman" w:hAnsi="Times New Roman"/>
                <w:sz w:val="24"/>
                <w:szCs w:val="24"/>
              </w:rPr>
              <w:t>освоения.</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 xml:space="preserve">           </w:t>
            </w:r>
            <w:r w:rsidRPr="000D11C4">
              <w:rPr>
                <w:rFonts w:ascii="Times New Roman" w:hAnsi="Times New Roman"/>
                <w:sz w:val="24"/>
                <w:szCs w:val="24"/>
              </w:rPr>
              <w:t xml:space="preserve">АООП НОО обучающихся с ОВЗ (ЗПР) содержит: </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пояснительную записку;</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 xml:space="preserve">планируемые результаты освоения </w:t>
            </w:r>
            <w:proofErr w:type="gramStart"/>
            <w:r w:rsidRPr="000D11C4">
              <w:rPr>
                <w:rFonts w:ascii="Times New Roman" w:hAnsi="Times New Roman"/>
                <w:sz w:val="24"/>
                <w:szCs w:val="24"/>
              </w:rPr>
              <w:t>обучающимися</w:t>
            </w:r>
            <w:proofErr w:type="gramEnd"/>
            <w:r w:rsidRPr="000D11C4">
              <w:rPr>
                <w:rFonts w:ascii="Times New Roman" w:hAnsi="Times New Roman"/>
                <w:sz w:val="24"/>
                <w:szCs w:val="24"/>
              </w:rPr>
              <w:t xml:space="preserve"> с ОВЗ адаптированной основной общеобразовательной программы начального общего образования;</w:t>
            </w:r>
          </w:p>
          <w:p w:rsid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 xml:space="preserve">систему оценки достижения </w:t>
            </w:r>
            <w:proofErr w:type="gramStart"/>
            <w:r w:rsidRPr="000D11C4">
              <w:rPr>
                <w:rFonts w:ascii="Times New Roman" w:hAnsi="Times New Roman"/>
                <w:sz w:val="24"/>
                <w:szCs w:val="24"/>
              </w:rPr>
              <w:t>обучающимися</w:t>
            </w:r>
            <w:proofErr w:type="gramEnd"/>
            <w:r w:rsidRPr="000D11C4">
              <w:rPr>
                <w:rFonts w:ascii="Times New Roman" w:hAnsi="Times New Roman"/>
                <w:sz w:val="24"/>
                <w:szCs w:val="24"/>
              </w:rPr>
              <w:t xml:space="preserve"> с ОВЗ планируемых результатов освоения адаптированной основной общеобразовательной</w:t>
            </w:r>
            <w:r>
              <w:rPr>
                <w:rFonts w:ascii="Times New Roman" w:hAnsi="Times New Roman"/>
                <w:sz w:val="24"/>
                <w:szCs w:val="24"/>
              </w:rPr>
              <w:t xml:space="preserve"> </w:t>
            </w:r>
            <w:r w:rsidRPr="000D11C4">
              <w:rPr>
                <w:rFonts w:ascii="Times New Roman" w:hAnsi="Times New Roman"/>
                <w:sz w:val="24"/>
                <w:szCs w:val="24"/>
              </w:rPr>
              <w:t>программы начального общего образования;</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формирования универсальных учебных действий;</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учебны</w:t>
            </w:r>
            <w:r>
              <w:rPr>
                <w:rFonts w:ascii="Times New Roman" w:hAnsi="Times New Roman"/>
                <w:sz w:val="24"/>
                <w:szCs w:val="24"/>
              </w:rPr>
              <w:t>х предметов</w:t>
            </w:r>
            <w:r w:rsidRPr="000D11C4">
              <w:rPr>
                <w:rFonts w:ascii="Times New Roman" w:hAnsi="Times New Roman"/>
                <w:sz w:val="24"/>
                <w:szCs w:val="24"/>
              </w:rPr>
              <w:t>;</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духовно-нравственного развития и воспитания;</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формирования экологической культуры, здорового и безопасного образа жизни;</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коррекционной работы;</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программу внеурочной деятельности;</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учебный план;</w:t>
            </w:r>
          </w:p>
          <w:p w:rsidR="000D11C4" w:rsidRPr="000D11C4" w:rsidRDefault="000D11C4" w:rsidP="000D11C4">
            <w:pPr>
              <w:pStyle w:val="1d"/>
              <w:jc w:val="both"/>
              <w:rPr>
                <w:rFonts w:ascii="Times New Roman" w:hAnsi="Times New Roman"/>
                <w:sz w:val="24"/>
                <w:szCs w:val="24"/>
              </w:rPr>
            </w:pPr>
            <w:r>
              <w:rPr>
                <w:rFonts w:ascii="Times New Roman" w:hAnsi="Times New Roman"/>
                <w:sz w:val="24"/>
                <w:szCs w:val="24"/>
              </w:rPr>
              <w:t>-</w:t>
            </w:r>
            <w:r w:rsidRPr="000D11C4">
              <w:rPr>
                <w:rFonts w:ascii="Times New Roman" w:hAnsi="Times New Roman"/>
                <w:sz w:val="24"/>
                <w:szCs w:val="24"/>
              </w:rPr>
              <w:t>систему условий реализации адаптированной основной общеобразовательной программы начального общего образования</w:t>
            </w:r>
            <w:r>
              <w:rPr>
                <w:rFonts w:ascii="Times New Roman" w:hAnsi="Times New Roman"/>
                <w:sz w:val="24"/>
                <w:szCs w:val="24"/>
              </w:rPr>
              <w:t>.</w:t>
            </w:r>
          </w:p>
          <w:p w:rsidR="0039282F" w:rsidRPr="008F58FF" w:rsidRDefault="00266170" w:rsidP="001102CA">
            <w:pPr>
              <w:ind w:firstLine="34"/>
              <w:jc w:val="both"/>
              <w:rPr>
                <w:rFonts w:ascii="Times New Roman" w:hAnsi="Times New Roman"/>
                <w:sz w:val="24"/>
                <w:szCs w:val="24"/>
              </w:rPr>
            </w:pPr>
            <w:r w:rsidRPr="008F58FF">
              <w:rPr>
                <w:rFonts w:ascii="Times New Roman" w:hAnsi="Times New Roman"/>
                <w:sz w:val="24"/>
                <w:szCs w:val="24"/>
              </w:rPr>
              <w:lastRenderedPageBreak/>
              <w:t xml:space="preserve">         </w:t>
            </w:r>
            <w:proofErr w:type="gramStart"/>
            <w:r w:rsidRPr="008F58FF">
              <w:rPr>
                <w:rFonts w:ascii="Times New Roman" w:hAnsi="Times New Roman"/>
                <w:sz w:val="24"/>
                <w:szCs w:val="24"/>
              </w:rPr>
              <w:t xml:space="preserve">АООП НОО обучающихся с ЗПР </w:t>
            </w:r>
            <w:r w:rsidR="0039282F" w:rsidRPr="008F58FF">
              <w:rPr>
                <w:rFonts w:ascii="Times New Roman" w:hAnsi="Times New Roman"/>
                <w:sz w:val="24"/>
                <w:szCs w:val="24"/>
              </w:rPr>
              <w:t xml:space="preserve">разработана с учетом </w:t>
            </w:r>
            <w:r w:rsidR="008F58FF">
              <w:rPr>
                <w:rFonts w:ascii="Times New Roman" w:hAnsi="Times New Roman"/>
                <w:sz w:val="24"/>
                <w:szCs w:val="24"/>
              </w:rPr>
              <w:t xml:space="preserve">примерной </w:t>
            </w:r>
            <w:r w:rsidR="008F58FF" w:rsidRPr="008F58FF">
              <w:rPr>
                <w:rFonts w:ascii="Times New Roman" w:hAnsi="Times New Roman"/>
                <w:sz w:val="24"/>
                <w:szCs w:val="24"/>
              </w:rPr>
              <w:t xml:space="preserve">адаптированной основной общеобразовательной программы </w:t>
            </w:r>
            <w:r w:rsidR="008F58FF">
              <w:rPr>
                <w:rFonts w:ascii="Times New Roman" w:hAnsi="Times New Roman"/>
                <w:sz w:val="24"/>
                <w:szCs w:val="24"/>
              </w:rPr>
              <w:t>начального общего образования обучающихся с задержкой психического развития (</w:t>
            </w:r>
            <w:r w:rsidR="0039282F" w:rsidRPr="008F58FF">
              <w:rPr>
                <w:rFonts w:ascii="Times New Roman" w:hAnsi="Times New Roman"/>
                <w:sz w:val="24"/>
                <w:szCs w:val="24"/>
              </w:rPr>
              <w:t>вариа</w:t>
            </w:r>
            <w:r w:rsidR="008F58FF">
              <w:rPr>
                <w:rFonts w:ascii="Times New Roman" w:hAnsi="Times New Roman"/>
                <w:sz w:val="24"/>
                <w:szCs w:val="24"/>
              </w:rPr>
              <w:t>нт</w:t>
            </w:r>
            <w:r w:rsidR="0039282F" w:rsidRPr="008F58FF">
              <w:rPr>
                <w:rFonts w:ascii="Times New Roman" w:hAnsi="Times New Roman"/>
                <w:sz w:val="24"/>
                <w:szCs w:val="24"/>
              </w:rPr>
              <w:t xml:space="preserve"> 7.1</w:t>
            </w:r>
            <w:r w:rsidR="008F58FF">
              <w:rPr>
                <w:rFonts w:ascii="Times New Roman" w:hAnsi="Times New Roman"/>
                <w:sz w:val="24"/>
                <w:szCs w:val="24"/>
              </w:rPr>
              <w:t>), которая</w:t>
            </w:r>
            <w:r w:rsidR="0039282F" w:rsidRPr="008F58FF">
              <w:rPr>
                <w:rFonts w:ascii="Times New Roman" w:hAnsi="Times New Roman"/>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roofErr w:type="gramEnd"/>
          </w:p>
          <w:p w:rsidR="0039282F" w:rsidRPr="008F58FF" w:rsidRDefault="0039282F" w:rsidP="0068211F">
            <w:pPr>
              <w:ind w:firstLine="709"/>
              <w:jc w:val="both"/>
              <w:rPr>
                <w:rFonts w:ascii="Times New Roman" w:hAnsi="Times New Roman"/>
                <w:sz w:val="24"/>
                <w:szCs w:val="24"/>
              </w:rPr>
            </w:pPr>
            <w:r w:rsidRPr="008F58FF">
              <w:rPr>
                <w:rFonts w:ascii="Times New Roman" w:hAnsi="Times New Roman"/>
                <w:sz w:val="24"/>
                <w:szCs w:val="24"/>
              </w:rPr>
              <w:t xml:space="preserve">Требования к структуре АООП НОО </w:t>
            </w:r>
            <w:r w:rsidR="00266170" w:rsidRPr="008F58FF">
              <w:rPr>
                <w:rFonts w:ascii="Times New Roman" w:hAnsi="Times New Roman"/>
                <w:sz w:val="24"/>
                <w:szCs w:val="24"/>
              </w:rPr>
              <w:t xml:space="preserve">обучающихся с ЗПР </w:t>
            </w:r>
            <w:r w:rsidRPr="008F58FF">
              <w:rPr>
                <w:rFonts w:ascii="Times New Roman" w:hAnsi="Times New Roman"/>
                <w:sz w:val="24"/>
                <w:szCs w:val="24"/>
              </w:rPr>
              <w:t xml:space="preserve">(в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w:t>
            </w:r>
            <w:r w:rsidR="00266170" w:rsidRPr="008F58FF">
              <w:rPr>
                <w:rFonts w:ascii="Times New Roman" w:hAnsi="Times New Roman"/>
                <w:sz w:val="24"/>
                <w:szCs w:val="24"/>
              </w:rPr>
              <w:t>на основе рекомендаций ПМПК</w:t>
            </w:r>
            <w:r w:rsidRPr="008F58FF">
              <w:rPr>
                <w:rFonts w:ascii="Times New Roman" w:hAnsi="Times New Roman"/>
                <w:sz w:val="24"/>
                <w:szCs w:val="24"/>
              </w:rPr>
              <w:t>.</w:t>
            </w:r>
          </w:p>
          <w:p w:rsidR="00975FE0" w:rsidRPr="008F58FF" w:rsidRDefault="00975FE0" w:rsidP="0068211F">
            <w:pPr>
              <w:ind w:firstLine="709"/>
              <w:jc w:val="both"/>
              <w:rPr>
                <w:rFonts w:ascii="Times New Roman" w:hAnsi="Times New Roman"/>
                <w:sz w:val="24"/>
                <w:szCs w:val="24"/>
              </w:rPr>
            </w:pPr>
            <w:r w:rsidRPr="008F58FF">
              <w:rPr>
                <w:rFonts w:ascii="Times New Roman" w:hAnsi="Times New Roman"/>
                <w:sz w:val="24"/>
                <w:szCs w:val="24"/>
              </w:rPr>
              <w:t xml:space="preserve">АООП НОО (вариант 7.1) </w:t>
            </w:r>
            <w:proofErr w:type="gramStart"/>
            <w:r w:rsidRPr="008F58FF">
              <w:rPr>
                <w:rFonts w:ascii="Times New Roman" w:hAnsi="Times New Roman"/>
                <w:sz w:val="24"/>
                <w:szCs w:val="24"/>
              </w:rPr>
              <w:t>адресована</w:t>
            </w:r>
            <w:proofErr w:type="gramEnd"/>
            <w:r w:rsidRPr="008F58FF">
              <w:rPr>
                <w:rFonts w:ascii="Times New Roman" w:hAnsi="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8F58FF">
              <w:rPr>
                <w:rFonts w:ascii="Times New Roman" w:hAnsi="Times New Roman"/>
                <w:sz w:val="24"/>
                <w:szCs w:val="24"/>
              </w:rPr>
              <w:t>саморегуляции</w:t>
            </w:r>
            <w:proofErr w:type="spellEnd"/>
            <w:r w:rsidRPr="008F58FF">
              <w:rPr>
                <w:rFonts w:ascii="Times New Roman" w:hAnsi="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8F58FF">
              <w:rPr>
                <w:rFonts w:ascii="Times New Roman" w:hAnsi="Times New Roman"/>
                <w:sz w:val="24"/>
                <w:szCs w:val="24"/>
              </w:rPr>
              <w:t>обучающихся</w:t>
            </w:r>
            <w:proofErr w:type="gramEnd"/>
            <w:r w:rsidRPr="008F58FF">
              <w:rPr>
                <w:rFonts w:ascii="Times New Roman" w:hAnsi="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975FE0" w:rsidRPr="008F58FF" w:rsidRDefault="00975FE0" w:rsidP="0068211F">
            <w:pPr>
              <w:pStyle w:val="14TexstOSNOVA1012"/>
              <w:spacing w:line="240" w:lineRule="auto"/>
              <w:ind w:firstLine="709"/>
              <w:rPr>
                <w:rFonts w:ascii="Times New Roman" w:eastAsia="Calibri" w:hAnsi="Times New Roman" w:cs="Times New Roman"/>
                <w:color w:val="auto"/>
                <w:sz w:val="24"/>
                <w:szCs w:val="24"/>
              </w:rPr>
            </w:pPr>
            <w:r w:rsidRPr="008F58FF">
              <w:rPr>
                <w:rFonts w:ascii="Times New Roman" w:eastAsia="Calibri"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75FE0" w:rsidRPr="008F58FF" w:rsidRDefault="00975FE0" w:rsidP="0068211F">
            <w:pPr>
              <w:pStyle w:val="09PodZAG"/>
              <w:widowControl w:val="0"/>
              <w:spacing w:after="0" w:line="240" w:lineRule="auto"/>
              <w:ind w:firstLine="600"/>
              <w:jc w:val="both"/>
              <w:rPr>
                <w:rFonts w:ascii="Times New Roman" w:eastAsia="Calibri" w:hAnsi="Times New Roman" w:cs="Times New Roman"/>
                <w:b w:val="0"/>
                <w:bCs w:val="0"/>
                <w:caps w:val="0"/>
                <w:color w:val="auto"/>
                <w:sz w:val="24"/>
                <w:szCs w:val="24"/>
              </w:rPr>
            </w:pPr>
            <w:r w:rsidRPr="008F58FF">
              <w:rPr>
                <w:rFonts w:ascii="Times New Roman" w:eastAsia="Calibri" w:hAnsi="Times New Roman" w:cs="Times New Roman"/>
                <w:b w:val="0"/>
                <w:bCs w:val="0"/>
                <w:caps w:val="0"/>
                <w:color w:val="auto"/>
                <w:sz w:val="24"/>
                <w:szCs w:val="24"/>
              </w:rPr>
              <w:t xml:space="preserve">К общим потребностям относятся: </w:t>
            </w:r>
          </w:p>
          <w:p w:rsidR="00975FE0" w:rsidRPr="008F58FF" w:rsidRDefault="00975FE0" w:rsidP="00CB3280">
            <w:pPr>
              <w:pStyle w:val="p4"/>
              <w:numPr>
                <w:ilvl w:val="0"/>
                <w:numId w:val="10"/>
              </w:numPr>
              <w:spacing w:before="0" w:beforeAutospacing="0" w:after="0" w:afterAutospacing="0"/>
              <w:ind w:left="0" w:firstLine="709"/>
              <w:jc w:val="both"/>
            </w:pPr>
            <w:r w:rsidRPr="008F58FF">
              <w:t>получение специальной помощи средствами образования сразу же после выявления первичного нарушения развития;</w:t>
            </w:r>
          </w:p>
          <w:p w:rsidR="00975FE0" w:rsidRPr="008F58FF" w:rsidRDefault="00975FE0" w:rsidP="00CB3280">
            <w:pPr>
              <w:pStyle w:val="p4"/>
              <w:numPr>
                <w:ilvl w:val="0"/>
                <w:numId w:val="10"/>
              </w:numPr>
              <w:tabs>
                <w:tab w:val="left" w:pos="1021"/>
              </w:tabs>
              <w:spacing w:before="0" w:beforeAutospacing="0" w:after="0" w:afterAutospacing="0"/>
              <w:ind w:left="0" w:firstLine="709"/>
              <w:jc w:val="both"/>
            </w:pPr>
            <w:r w:rsidRPr="008F58FF">
              <w:t>выделение пропедевтического периода в образовании, обеспечивающего преемственность между дошкольным и школьным этапами;</w:t>
            </w:r>
          </w:p>
          <w:p w:rsidR="00975FE0" w:rsidRPr="008F58FF" w:rsidRDefault="00975FE0" w:rsidP="00CB3280">
            <w:pPr>
              <w:pStyle w:val="p4"/>
              <w:numPr>
                <w:ilvl w:val="0"/>
                <w:numId w:val="10"/>
              </w:numPr>
              <w:tabs>
                <w:tab w:val="left" w:pos="1021"/>
              </w:tabs>
              <w:spacing w:before="0" w:beforeAutospacing="0" w:after="0" w:afterAutospacing="0"/>
              <w:ind w:left="0" w:firstLine="709"/>
              <w:jc w:val="both"/>
            </w:pPr>
            <w:r w:rsidRPr="008F58F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75FE0" w:rsidRPr="008F58FF" w:rsidRDefault="00975FE0" w:rsidP="00CB3280">
            <w:pPr>
              <w:pStyle w:val="p4"/>
              <w:numPr>
                <w:ilvl w:val="0"/>
                <w:numId w:val="10"/>
              </w:numPr>
              <w:tabs>
                <w:tab w:val="left" w:pos="1021"/>
              </w:tabs>
              <w:spacing w:before="0" w:beforeAutospacing="0" w:after="0" w:afterAutospacing="0"/>
              <w:ind w:left="0" w:firstLine="709"/>
              <w:jc w:val="both"/>
            </w:pPr>
            <w:r w:rsidRPr="008F58FF">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75FE0" w:rsidRPr="008F58FF" w:rsidRDefault="00975FE0" w:rsidP="0068211F">
            <w:pPr>
              <w:pStyle w:val="p4"/>
              <w:spacing w:before="0" w:beforeAutospacing="0" w:after="0" w:afterAutospacing="0"/>
              <w:ind w:firstLine="709"/>
              <w:jc w:val="both"/>
            </w:pPr>
            <w:r w:rsidRPr="008F58FF">
              <w:sym w:font="Symbol" w:char="F0B7"/>
            </w:r>
            <w:r w:rsidRPr="008F58FF">
              <w:t> психологическое сопровождение, оптимизирующее взаимодействие ребенка с педагогами и соучениками; </w:t>
            </w:r>
          </w:p>
          <w:p w:rsidR="00975FE0" w:rsidRPr="008F58FF" w:rsidRDefault="00975FE0" w:rsidP="0068211F">
            <w:pPr>
              <w:pStyle w:val="p4"/>
              <w:spacing w:before="0" w:beforeAutospacing="0" w:after="0" w:afterAutospacing="0"/>
              <w:ind w:firstLine="709"/>
              <w:jc w:val="both"/>
            </w:pPr>
            <w:r w:rsidRPr="008F58FF">
              <w:sym w:font="Symbol" w:char="F0B7"/>
            </w:r>
            <w:r w:rsidRPr="008F58FF">
              <w:t> психологическое сопровождение, направленное на установление взаимодействия семьи и образовательной организации;</w:t>
            </w:r>
          </w:p>
          <w:p w:rsidR="00975FE0" w:rsidRPr="008F58FF" w:rsidRDefault="00975FE0" w:rsidP="0068211F">
            <w:pPr>
              <w:pStyle w:val="p4"/>
              <w:spacing w:before="0" w:beforeAutospacing="0" w:after="0" w:afterAutospacing="0"/>
              <w:ind w:firstLine="709"/>
              <w:jc w:val="both"/>
            </w:pPr>
            <w:r w:rsidRPr="008F58FF">
              <w:sym w:font="Symbol" w:char="F0B7"/>
            </w:r>
            <w:r w:rsidRPr="008F58FF">
              <w:t> постепенное расширение образовательного пространства, выходящего за пределы образовательной организации.</w:t>
            </w:r>
          </w:p>
          <w:p w:rsidR="00975FE0" w:rsidRPr="008F58FF" w:rsidRDefault="00975FE0" w:rsidP="0068211F">
            <w:pPr>
              <w:pStyle w:val="p4"/>
              <w:spacing w:before="0" w:beforeAutospacing="0" w:after="0" w:afterAutospacing="0"/>
              <w:ind w:firstLine="709"/>
              <w:jc w:val="both"/>
            </w:pPr>
            <w:r w:rsidRPr="008F58FF">
              <w:lastRenderedPageBreak/>
              <w:t>Для обучающихся с ЗПР, осваивающих АООП НОО (вариант 7.1), характерны следующие специфические образовательные потребности:</w:t>
            </w:r>
          </w:p>
          <w:p w:rsidR="00975FE0" w:rsidRPr="008F58FF" w:rsidRDefault="00975FE0" w:rsidP="0068211F">
            <w:pPr>
              <w:ind w:right="99"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975FE0" w:rsidRPr="008F58FF" w:rsidRDefault="00975FE0" w:rsidP="0068211F">
            <w:pPr>
              <w:pStyle w:val="p4"/>
              <w:spacing w:before="0" w:beforeAutospacing="0" w:after="0" w:afterAutospacing="0"/>
              <w:ind w:firstLine="709"/>
              <w:jc w:val="both"/>
            </w:pPr>
            <w:r w:rsidRPr="008F58FF">
              <w:sym w:font="Symbol" w:char="F0B7"/>
            </w:r>
            <w:r w:rsidRPr="008F58FF">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F58FF">
              <w:t>нейродинамики</w:t>
            </w:r>
            <w:proofErr w:type="spellEnd"/>
            <w:r w:rsidRPr="008F58FF">
              <w:t xml:space="preserve"> психических процессов обучающихся с ЗПР (быстрой истощаемости, низкой работоспособности, пониженного общего тонуса и др.);</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F58FF">
              <w:rPr>
                <w:rFonts w:ascii="Times New Roman" w:hAnsi="Times New Roman"/>
                <w:sz w:val="24"/>
                <w:szCs w:val="24"/>
              </w:rPr>
              <w:t>психокоррекционной</w:t>
            </w:r>
            <w:proofErr w:type="spellEnd"/>
            <w:r w:rsidRPr="008F58FF">
              <w:rPr>
                <w:rFonts w:ascii="Times New Roman" w:hAnsi="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8F58FF">
              <w:rPr>
                <w:rFonts w:ascii="Times New Roman" w:hAnsi="Times New Roman"/>
                <w:sz w:val="24"/>
                <w:szCs w:val="24"/>
              </w:rPr>
              <w:t>саморегуляции</w:t>
            </w:r>
            <w:proofErr w:type="spellEnd"/>
            <w:r w:rsidRPr="008F58FF">
              <w:rPr>
                <w:rFonts w:ascii="Times New Roman" w:hAnsi="Times New Roman"/>
                <w:sz w:val="24"/>
                <w:szCs w:val="24"/>
              </w:rPr>
              <w:t xml:space="preserve"> познавательной деятельности и поведения;</w:t>
            </w:r>
          </w:p>
          <w:p w:rsidR="00975FE0" w:rsidRPr="008F58FF" w:rsidRDefault="00975FE0" w:rsidP="0068211F">
            <w:pPr>
              <w:pStyle w:val="p4"/>
              <w:spacing w:before="0" w:beforeAutospacing="0" w:after="0" w:afterAutospacing="0"/>
              <w:ind w:firstLine="709"/>
              <w:jc w:val="both"/>
            </w:pPr>
            <w:r w:rsidRPr="008F58FF">
              <w:sym w:font="Symbol" w:char="F0B7"/>
            </w:r>
            <w:r w:rsidRPr="008F58FF">
              <w:t> </w:t>
            </w:r>
            <w:proofErr w:type="gramStart"/>
            <w:r w:rsidRPr="008F58FF">
              <w:t>организация процесса обучения с учетом специфики усвоения знаний, умений и навыков обучающимися с ЗПР с учетом темпа учебной работы</w:t>
            </w:r>
            <w:r w:rsidR="0060309D" w:rsidRPr="008F58FF">
              <w:t>,</w:t>
            </w:r>
            <w:r w:rsidRPr="008F58FF">
              <w:t xml:space="preserve"> </w:t>
            </w:r>
            <w:r w:rsidR="0060309D" w:rsidRPr="008F58FF">
              <w:t>«</w:t>
            </w:r>
            <w:r w:rsidRPr="008F58FF">
              <w:t>пошаговом</w:t>
            </w:r>
            <w:r w:rsidR="0060309D" w:rsidRPr="008F58FF">
              <w:t>»</w:t>
            </w:r>
            <w:r w:rsidRPr="008F58FF">
              <w:t xml:space="preserve">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8F58FF">
              <w:rPr>
                <w:rFonts w:ascii="Times New Roman" w:hAnsi="Times New Roman"/>
                <w:sz w:val="24"/>
                <w:szCs w:val="24"/>
              </w:rPr>
              <w:t>категорий</w:t>
            </w:r>
            <w:proofErr w:type="gramEnd"/>
            <w:r w:rsidRPr="008F58FF">
              <w:rPr>
                <w:rFonts w:ascii="Times New Roman" w:hAnsi="Times New Roman"/>
                <w:sz w:val="24"/>
                <w:szCs w:val="24"/>
              </w:rPr>
              <w:t xml:space="preserve"> обучающихся с ЗПР;</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профилактика и коррекция </w:t>
            </w:r>
            <w:proofErr w:type="spellStart"/>
            <w:r w:rsidRPr="008F58FF">
              <w:rPr>
                <w:rFonts w:ascii="Times New Roman" w:hAnsi="Times New Roman"/>
                <w:sz w:val="24"/>
                <w:szCs w:val="24"/>
              </w:rPr>
              <w:t>социокультурной</w:t>
            </w:r>
            <w:proofErr w:type="spellEnd"/>
            <w:r w:rsidRPr="008F58FF">
              <w:rPr>
                <w:rFonts w:ascii="Times New Roman" w:hAnsi="Times New Roman"/>
                <w:sz w:val="24"/>
                <w:szCs w:val="24"/>
              </w:rPr>
              <w:t xml:space="preserve"> и </w:t>
            </w:r>
            <w:proofErr w:type="gramStart"/>
            <w:r w:rsidRPr="008F58FF">
              <w:rPr>
                <w:rFonts w:ascii="Times New Roman" w:hAnsi="Times New Roman"/>
                <w:sz w:val="24"/>
                <w:szCs w:val="24"/>
              </w:rPr>
              <w:t>школьной</w:t>
            </w:r>
            <w:proofErr w:type="gramEnd"/>
            <w:r w:rsidRPr="008F58FF">
              <w:rPr>
                <w:rFonts w:ascii="Times New Roman" w:hAnsi="Times New Roman"/>
                <w:sz w:val="24"/>
                <w:szCs w:val="24"/>
              </w:rPr>
              <w:t xml:space="preserve"> </w:t>
            </w:r>
            <w:proofErr w:type="spellStart"/>
            <w:r w:rsidRPr="008F58FF">
              <w:rPr>
                <w:rFonts w:ascii="Times New Roman" w:hAnsi="Times New Roman"/>
                <w:sz w:val="24"/>
                <w:szCs w:val="24"/>
              </w:rPr>
              <w:t>дезадаптации</w:t>
            </w:r>
            <w:proofErr w:type="spellEnd"/>
            <w:r w:rsidRPr="008F58FF">
              <w:rPr>
                <w:rFonts w:ascii="Times New Roman" w:hAnsi="Times New Roman"/>
                <w:sz w:val="24"/>
                <w:szCs w:val="24"/>
              </w:rPr>
              <w:t>;</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постоянный (пошаговый) мониторинг результативности образования и </w:t>
            </w:r>
            <w:proofErr w:type="spellStart"/>
            <w:r w:rsidRPr="008F58FF">
              <w:rPr>
                <w:rFonts w:ascii="Times New Roman" w:hAnsi="Times New Roman"/>
                <w:sz w:val="24"/>
                <w:szCs w:val="24"/>
              </w:rPr>
              <w:t>сформированности</w:t>
            </w:r>
            <w:proofErr w:type="spellEnd"/>
            <w:r w:rsidRPr="008F58FF">
              <w:rPr>
                <w:rFonts w:ascii="Times New Roman" w:hAnsi="Times New Roman"/>
                <w:sz w:val="24"/>
                <w:szCs w:val="24"/>
              </w:rPr>
              <w:t xml:space="preserve"> социальной компетенции </w:t>
            </w:r>
            <w:proofErr w:type="gramStart"/>
            <w:r w:rsidRPr="008F58FF">
              <w:rPr>
                <w:rFonts w:ascii="Times New Roman" w:hAnsi="Times New Roman"/>
                <w:sz w:val="24"/>
                <w:szCs w:val="24"/>
              </w:rPr>
              <w:t>обучающихся</w:t>
            </w:r>
            <w:proofErr w:type="gramEnd"/>
            <w:r w:rsidRPr="008F58FF">
              <w:rPr>
                <w:rFonts w:ascii="Times New Roman" w:hAnsi="Times New Roman"/>
                <w:sz w:val="24"/>
                <w:szCs w:val="24"/>
              </w:rPr>
              <w:t>, уровня и динамики психофизического развития;</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обеспечение непрерывного </w:t>
            </w:r>
            <w:proofErr w:type="gramStart"/>
            <w:r w:rsidRPr="008F58FF">
              <w:rPr>
                <w:rFonts w:ascii="Times New Roman" w:hAnsi="Times New Roman"/>
                <w:sz w:val="24"/>
                <w:szCs w:val="24"/>
              </w:rPr>
              <w:t>контроля за</w:t>
            </w:r>
            <w:proofErr w:type="gramEnd"/>
            <w:r w:rsidRPr="008F58FF">
              <w:rPr>
                <w:rFonts w:ascii="Times New Roman" w:hAnsi="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постоянная актуализация знаний, умений и одобряемых обществом норм поведения;</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использование преимущественно позитивных сре</w:t>
            </w:r>
            <w:proofErr w:type="gramStart"/>
            <w:r w:rsidRPr="008F58FF">
              <w:rPr>
                <w:rFonts w:ascii="Times New Roman" w:hAnsi="Times New Roman"/>
                <w:sz w:val="24"/>
                <w:szCs w:val="24"/>
              </w:rPr>
              <w:t>дств ст</w:t>
            </w:r>
            <w:proofErr w:type="gramEnd"/>
            <w:r w:rsidRPr="008F58FF">
              <w:rPr>
                <w:rFonts w:ascii="Times New Roman" w:hAnsi="Times New Roman"/>
                <w:sz w:val="24"/>
                <w:szCs w:val="24"/>
              </w:rPr>
              <w:t>имуляции деятельности и поведения;</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75FE0" w:rsidRPr="008F58FF" w:rsidRDefault="00975FE0"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sym w:font="Symbol" w:char="F0B7"/>
            </w:r>
            <w:r w:rsidRPr="008F58FF">
              <w:rPr>
                <w:rFonts w:ascii="Times New Roman" w:hAnsi="Times New Roman"/>
                <w:sz w:val="24"/>
                <w:szCs w:val="24"/>
              </w:rPr>
              <w:t xml:space="preserve"> специальная </w:t>
            </w:r>
            <w:proofErr w:type="spellStart"/>
            <w:r w:rsidRPr="008F58FF">
              <w:rPr>
                <w:rFonts w:ascii="Times New Roman" w:hAnsi="Times New Roman"/>
                <w:sz w:val="24"/>
                <w:szCs w:val="24"/>
              </w:rPr>
              <w:t>психокоррекционная</w:t>
            </w:r>
            <w:proofErr w:type="spellEnd"/>
            <w:r w:rsidRPr="008F58FF">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w:t>
            </w:r>
            <w:r w:rsidR="004619F6" w:rsidRPr="008F58FF">
              <w:rPr>
                <w:rFonts w:ascii="Times New Roman" w:hAnsi="Times New Roman"/>
                <w:sz w:val="24"/>
                <w:szCs w:val="24"/>
              </w:rPr>
              <w:t>и использовать помощь взрослого.</w:t>
            </w:r>
          </w:p>
          <w:p w:rsidR="0060309D" w:rsidRPr="008F58FF" w:rsidRDefault="00782526" w:rsidP="0068211F">
            <w:pPr>
              <w:shd w:val="clear" w:color="auto" w:fill="FFFFFF"/>
              <w:tabs>
                <w:tab w:val="left" w:pos="216"/>
              </w:tabs>
              <w:jc w:val="both"/>
              <w:rPr>
                <w:rFonts w:ascii="Times New Roman" w:hAnsi="Times New Roman"/>
                <w:sz w:val="24"/>
                <w:szCs w:val="24"/>
              </w:rPr>
            </w:pPr>
            <w:r w:rsidRPr="008F58FF">
              <w:rPr>
                <w:rFonts w:ascii="Times New Roman" w:hAnsi="Times New Roman"/>
                <w:sz w:val="24"/>
                <w:szCs w:val="24"/>
              </w:rPr>
              <w:br w:type="page"/>
            </w:r>
          </w:p>
          <w:p w:rsidR="00782526" w:rsidRPr="008F58FF" w:rsidRDefault="00782526" w:rsidP="00E4328E">
            <w:pPr>
              <w:shd w:val="clear" w:color="auto" w:fill="FFFFFF"/>
              <w:tabs>
                <w:tab w:val="left" w:pos="216"/>
              </w:tabs>
              <w:jc w:val="center"/>
              <w:rPr>
                <w:rFonts w:ascii="Times New Roman" w:hAnsi="Times New Roman"/>
                <w:b/>
                <w:sz w:val="24"/>
                <w:szCs w:val="24"/>
              </w:rPr>
            </w:pPr>
            <w:r w:rsidRPr="008F58FF">
              <w:rPr>
                <w:rFonts w:ascii="Times New Roman" w:hAnsi="Times New Roman"/>
                <w:b/>
                <w:sz w:val="24"/>
                <w:szCs w:val="24"/>
              </w:rPr>
              <w:t xml:space="preserve">1.2. Планируемые  результаты освоения основной </w:t>
            </w:r>
            <w:r w:rsidR="0068211F" w:rsidRPr="008F58FF">
              <w:rPr>
                <w:rFonts w:ascii="Times New Roman" w:hAnsi="Times New Roman"/>
                <w:b/>
                <w:sz w:val="24"/>
                <w:szCs w:val="24"/>
              </w:rPr>
              <w:t>о</w:t>
            </w:r>
            <w:r w:rsidRPr="008F58FF">
              <w:rPr>
                <w:rFonts w:ascii="Times New Roman" w:hAnsi="Times New Roman"/>
                <w:b/>
                <w:sz w:val="24"/>
                <w:szCs w:val="24"/>
              </w:rPr>
              <w:t>бразовательной программы начального общего образования</w:t>
            </w:r>
          </w:p>
          <w:p w:rsidR="001102CA" w:rsidRPr="008F58FF" w:rsidRDefault="0068211F"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t xml:space="preserve">Самым общим результатом освоения АООП НОО обучающихся с ЗПР </w:t>
            </w:r>
            <w:r w:rsidR="001102CA" w:rsidRPr="008F58FF">
              <w:rPr>
                <w:rFonts w:ascii="Times New Roman" w:hAnsi="Times New Roman"/>
                <w:sz w:val="24"/>
                <w:szCs w:val="24"/>
              </w:rPr>
              <w:t>станет</w:t>
            </w:r>
            <w:r w:rsidRPr="008F58FF">
              <w:rPr>
                <w:rFonts w:ascii="Times New Roman" w:hAnsi="Times New Roman"/>
                <w:sz w:val="24"/>
                <w:szCs w:val="24"/>
              </w:rPr>
              <w:t xml:space="preserve"> полноценное начальное общее образование, развитие социальных (жизненных) компетенций. </w:t>
            </w:r>
          </w:p>
          <w:p w:rsidR="00CE2741" w:rsidRDefault="0068211F" w:rsidP="00CE2741">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lastRenderedPageBreak/>
              <w:t xml:space="preserve">Личностные, </w:t>
            </w:r>
            <w:proofErr w:type="spellStart"/>
            <w:r w:rsidRPr="008F58FF">
              <w:rPr>
                <w:rFonts w:ascii="Times New Roman" w:hAnsi="Times New Roman"/>
                <w:sz w:val="24"/>
                <w:szCs w:val="24"/>
              </w:rPr>
              <w:t>метапредметные</w:t>
            </w:r>
            <w:proofErr w:type="spellEnd"/>
            <w:r w:rsidRPr="008F58FF">
              <w:rPr>
                <w:rFonts w:ascii="Times New Roman" w:hAnsi="Times New Roman"/>
                <w:sz w:val="24"/>
                <w:szCs w:val="24"/>
              </w:rPr>
              <w:t xml:space="preserve"> и предметные результаты освоения </w:t>
            </w:r>
            <w:proofErr w:type="gramStart"/>
            <w:r w:rsidRPr="008F58FF">
              <w:rPr>
                <w:rFonts w:ascii="Times New Roman" w:hAnsi="Times New Roman"/>
                <w:sz w:val="24"/>
                <w:szCs w:val="24"/>
              </w:rPr>
              <w:t>обучающимися</w:t>
            </w:r>
            <w:proofErr w:type="gramEnd"/>
            <w:r w:rsidRPr="008F58FF">
              <w:rPr>
                <w:rFonts w:ascii="Times New Roman" w:hAnsi="Times New Roman"/>
                <w:sz w:val="24"/>
                <w:szCs w:val="24"/>
              </w:rPr>
              <w:t xml:space="preserve"> с ЗПР АООП НОО соответствуют ФГОС НОО.</w:t>
            </w:r>
          </w:p>
          <w:p w:rsidR="00CE2741" w:rsidRPr="00CE2741" w:rsidRDefault="00CE2741" w:rsidP="00CE274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E2741">
              <w:rPr>
                <w:rFonts w:ascii="Times New Roman" w:eastAsia="Times New Roman" w:hAnsi="Times New Roman"/>
                <w:sz w:val="24"/>
                <w:szCs w:val="24"/>
              </w:rPr>
              <w:t>Планируемые результаты освоения АООП НОО</w:t>
            </w:r>
            <w:r>
              <w:rPr>
                <w:rFonts w:ascii="Times New Roman" w:eastAsia="Times New Roman" w:hAnsi="Times New Roman"/>
                <w:sz w:val="24"/>
                <w:szCs w:val="24"/>
              </w:rPr>
              <w:t xml:space="preserve"> </w:t>
            </w:r>
            <w:r w:rsidRPr="00CE2741">
              <w:rPr>
                <w:rFonts w:ascii="Times New Roman" w:eastAsia="Times New Roman" w:hAnsi="Times New Roman"/>
                <w:sz w:val="24"/>
                <w:szCs w:val="24"/>
              </w:rPr>
              <w:t>ОВЗ</w:t>
            </w:r>
            <w:r>
              <w:rPr>
                <w:rFonts w:ascii="Times New Roman" w:eastAsia="Times New Roman" w:hAnsi="Times New Roman"/>
                <w:sz w:val="24"/>
                <w:szCs w:val="24"/>
              </w:rPr>
              <w:t xml:space="preserve"> </w:t>
            </w:r>
            <w:r w:rsidRPr="00CE2741">
              <w:rPr>
                <w:rFonts w:ascii="Times New Roman" w:eastAsia="Times New Roman" w:hAnsi="Times New Roman"/>
                <w:sz w:val="24"/>
                <w:szCs w:val="24"/>
              </w:rPr>
              <w:t>(далее —</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планируемые результаты) являются одним из важнейших механизмов реализации требований </w:t>
            </w:r>
            <w:proofErr w:type="gramStart"/>
            <w:r w:rsidRPr="00CE2741">
              <w:rPr>
                <w:rFonts w:ascii="Times New Roman" w:eastAsia="Times New Roman" w:hAnsi="Times New Roman"/>
                <w:sz w:val="24"/>
                <w:szCs w:val="24"/>
              </w:rPr>
              <w:t>Стандарта</w:t>
            </w:r>
            <w:proofErr w:type="gramEnd"/>
            <w:r w:rsidRPr="00CE2741">
              <w:rPr>
                <w:rFonts w:ascii="Times New Roman" w:eastAsia="Times New Roman" w:hAnsi="Times New Roman"/>
                <w:sz w:val="24"/>
                <w:szCs w:val="24"/>
              </w:rPr>
              <w:t xml:space="preserve"> к</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CE2741">
              <w:rPr>
                <w:rFonts w:ascii="Times New Roman" w:eastAsia="Times New Roman" w:hAnsi="Times New Roman"/>
                <w:sz w:val="24"/>
                <w:szCs w:val="24"/>
              </w:rPr>
              <w:t>метапредметные</w:t>
            </w:r>
            <w:proofErr w:type="spellEnd"/>
            <w:r w:rsidRPr="00CE2741">
              <w:rPr>
                <w:rFonts w:ascii="Times New Roman" w:eastAsia="Times New Roman" w:hAnsi="Times New Roman"/>
                <w:sz w:val="24"/>
                <w:szCs w:val="24"/>
              </w:rPr>
              <w:t xml:space="preserve"> и предметные результаты освоения </w:t>
            </w:r>
            <w:r>
              <w:rPr>
                <w:rFonts w:ascii="Times New Roman" w:eastAsia="Times New Roman" w:hAnsi="Times New Roman"/>
                <w:sz w:val="24"/>
                <w:szCs w:val="24"/>
              </w:rPr>
              <w:t xml:space="preserve"> </w:t>
            </w:r>
            <w:proofErr w:type="gramStart"/>
            <w:r w:rsidRPr="00CE2741">
              <w:rPr>
                <w:rFonts w:ascii="Times New Roman" w:eastAsia="Times New Roman" w:hAnsi="Times New Roman"/>
                <w:sz w:val="24"/>
                <w:szCs w:val="24"/>
              </w:rPr>
              <w:t>обучающимися</w:t>
            </w:r>
            <w:proofErr w:type="gramEnd"/>
            <w:r w:rsidRPr="00CE2741">
              <w:rPr>
                <w:rFonts w:ascii="Times New Roman" w:eastAsia="Times New Roman" w:hAnsi="Times New Roman"/>
                <w:sz w:val="24"/>
                <w:szCs w:val="24"/>
              </w:rPr>
              <w:t xml:space="preserve"> АООП НОО соответствуют ФГОС НОО. Планируемые результаты </w:t>
            </w:r>
            <w:r>
              <w:rPr>
                <w:rFonts w:ascii="Times New Roman" w:eastAsia="Times New Roman" w:hAnsi="Times New Roman"/>
                <w:sz w:val="24"/>
                <w:szCs w:val="24"/>
              </w:rPr>
              <w:t xml:space="preserve"> </w:t>
            </w:r>
            <w:r w:rsidRPr="00CE2741">
              <w:rPr>
                <w:rFonts w:ascii="Times New Roman" w:eastAsia="Times New Roman" w:hAnsi="Times New Roman"/>
                <w:sz w:val="24"/>
                <w:szCs w:val="24"/>
              </w:rPr>
              <w:t>представляют собой</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систему обобщённых личностно-ориентированных целей образования, </w:t>
            </w:r>
          </w:p>
          <w:p w:rsidR="00CE2741" w:rsidRPr="00CE2741" w:rsidRDefault="00CE2741" w:rsidP="00CE2741">
            <w:pPr>
              <w:jc w:val="both"/>
              <w:rPr>
                <w:rFonts w:ascii="Times New Roman" w:eastAsia="Times New Roman" w:hAnsi="Times New Roman"/>
                <w:sz w:val="24"/>
                <w:szCs w:val="24"/>
              </w:rPr>
            </w:pPr>
            <w:proofErr w:type="gramStart"/>
            <w:r w:rsidRPr="00CE2741">
              <w:rPr>
                <w:rFonts w:ascii="Times New Roman" w:eastAsia="Times New Roman" w:hAnsi="Times New Roman"/>
                <w:sz w:val="24"/>
                <w:szCs w:val="24"/>
              </w:rPr>
              <w:t>допускающих</w:t>
            </w:r>
            <w:proofErr w:type="gramEnd"/>
            <w:r w:rsidRPr="00CE2741">
              <w:rPr>
                <w:rFonts w:ascii="Times New Roman" w:eastAsia="Times New Roman" w:hAnsi="Times New Roman"/>
                <w:sz w:val="24"/>
                <w:szCs w:val="24"/>
              </w:rPr>
              <w:t xml:space="preserve"> дальнейшее уточнение и конкретизацию, что обеспечивает определение и </w:t>
            </w:r>
          </w:p>
          <w:p w:rsidR="00CE2741" w:rsidRPr="00CE2741" w:rsidRDefault="00CE2741" w:rsidP="00CE2741">
            <w:pPr>
              <w:jc w:val="both"/>
              <w:rPr>
                <w:rFonts w:ascii="Times New Roman" w:eastAsia="Times New Roman" w:hAnsi="Times New Roman"/>
                <w:sz w:val="24"/>
                <w:szCs w:val="24"/>
              </w:rPr>
            </w:pPr>
            <w:r w:rsidRPr="00CE2741">
              <w:rPr>
                <w:rFonts w:ascii="Times New Roman" w:eastAsia="Times New Roman" w:hAnsi="Times New Roman"/>
                <w:sz w:val="24"/>
                <w:szCs w:val="24"/>
              </w:rPr>
              <w:t xml:space="preserve">выявление всех составляющих планируемых результатов, подлежащих формированию и </w:t>
            </w:r>
          </w:p>
          <w:p w:rsidR="00CE2741" w:rsidRPr="00CE2741" w:rsidRDefault="00CE2741" w:rsidP="00CE2741">
            <w:pPr>
              <w:jc w:val="both"/>
              <w:rPr>
                <w:rFonts w:ascii="Times New Roman" w:eastAsia="Times New Roman" w:hAnsi="Times New Roman"/>
                <w:sz w:val="24"/>
                <w:szCs w:val="24"/>
              </w:rPr>
            </w:pPr>
            <w:r w:rsidRPr="00CE2741">
              <w:rPr>
                <w:rFonts w:ascii="Times New Roman" w:eastAsia="Times New Roman" w:hAnsi="Times New Roman"/>
                <w:sz w:val="24"/>
                <w:szCs w:val="24"/>
              </w:rPr>
              <w:t>оценке.</w:t>
            </w:r>
            <w:r>
              <w:rPr>
                <w:rFonts w:ascii="Times New Roman" w:eastAsia="Times New Roman" w:hAnsi="Times New Roman"/>
                <w:sz w:val="24"/>
                <w:szCs w:val="24"/>
              </w:rPr>
              <w:t xml:space="preserve"> </w:t>
            </w:r>
          </w:p>
          <w:p w:rsidR="0068211F" w:rsidRPr="008F58FF" w:rsidRDefault="0068211F" w:rsidP="0068211F">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t>Планируемые результаты освоения обучающимися с ЗПР АООП НОО</w:t>
            </w:r>
            <w:r w:rsidR="001102CA" w:rsidRPr="008F58FF">
              <w:rPr>
                <w:rFonts w:ascii="Times New Roman" w:hAnsi="Times New Roman"/>
                <w:sz w:val="24"/>
                <w:szCs w:val="24"/>
              </w:rPr>
              <w:t xml:space="preserve"> </w:t>
            </w:r>
            <w:r w:rsidRPr="008F58FF">
              <w:rPr>
                <w:rFonts w:ascii="Times New Roman" w:hAnsi="Times New Roman"/>
                <w:sz w:val="24"/>
                <w:szCs w:val="24"/>
              </w:rPr>
              <w:t>дополняются результатами освоения программы коррекционной работы.</w:t>
            </w:r>
          </w:p>
          <w:p w:rsidR="00782526" w:rsidRPr="00CE2741" w:rsidRDefault="00782526" w:rsidP="0068211F">
            <w:pPr>
              <w:tabs>
                <w:tab w:val="left" w:leader="dot" w:pos="624"/>
              </w:tabs>
              <w:jc w:val="both"/>
              <w:rPr>
                <w:rFonts w:ascii="Times New Roman" w:hAnsi="Times New Roman"/>
                <w:b/>
                <w:sz w:val="24"/>
                <w:szCs w:val="24"/>
              </w:rPr>
            </w:pPr>
            <w:r w:rsidRPr="00CE2741">
              <w:rPr>
                <w:rFonts w:ascii="Times New Roman" w:hAnsi="Times New Roman"/>
                <w:b/>
                <w:sz w:val="24"/>
                <w:szCs w:val="24"/>
              </w:rPr>
              <w:t>Планируемые результаты:</w:t>
            </w:r>
          </w:p>
          <w:p w:rsidR="00782526" w:rsidRPr="008F58FF" w:rsidRDefault="00782526" w:rsidP="00CB3280">
            <w:pPr>
              <w:pStyle w:val="a8"/>
              <w:numPr>
                <w:ilvl w:val="0"/>
                <w:numId w:val="2"/>
              </w:numPr>
              <w:tabs>
                <w:tab w:val="left" w:leader="dot" w:pos="0"/>
              </w:tabs>
              <w:ind w:left="0" w:firstLine="0"/>
              <w:jc w:val="both"/>
              <w:rPr>
                <w:rFonts w:ascii="Times New Roman" w:hAnsi="Times New Roman"/>
                <w:sz w:val="24"/>
                <w:szCs w:val="24"/>
              </w:rPr>
            </w:pPr>
            <w:r w:rsidRPr="008F58FF">
              <w:rPr>
                <w:rFonts w:ascii="Times New Roman" w:hAnsi="Times New Roman"/>
                <w:sz w:val="24"/>
                <w:szCs w:val="24"/>
              </w:rPr>
              <w:t xml:space="preserve">обеспечивают связь между требованиями Стандарта, образовательным процессом и системой оценки результатов освоения </w:t>
            </w:r>
            <w:r w:rsidR="0068211F" w:rsidRPr="008F58FF">
              <w:rPr>
                <w:rFonts w:ascii="Times New Roman" w:hAnsi="Times New Roman"/>
                <w:sz w:val="24"/>
                <w:szCs w:val="24"/>
              </w:rPr>
              <w:t xml:space="preserve">адаптированной </w:t>
            </w:r>
            <w:r w:rsidRPr="008F58FF">
              <w:rPr>
                <w:rFonts w:ascii="Times New Roman" w:hAnsi="Times New Roman"/>
                <w:sz w:val="24"/>
                <w:szCs w:val="24"/>
              </w:rPr>
              <w:t xml:space="preserve">основной образовательной программы начального общего образования, уточняя и конкретизируя общее понимание личностных, </w:t>
            </w:r>
            <w:proofErr w:type="spellStart"/>
            <w:r w:rsidRPr="008F58FF">
              <w:rPr>
                <w:rFonts w:ascii="Times New Roman" w:hAnsi="Times New Roman"/>
                <w:sz w:val="24"/>
                <w:szCs w:val="24"/>
              </w:rPr>
              <w:t>метапредметных</w:t>
            </w:r>
            <w:proofErr w:type="spellEnd"/>
            <w:r w:rsidRPr="008F58FF">
              <w:rPr>
                <w:rFonts w:ascii="Times New Roman" w:hAnsi="Times New Roman"/>
                <w:sz w:val="24"/>
                <w:szCs w:val="24"/>
              </w:rPr>
              <w:t xml:space="preserve"> и предметных результатов для каждой учебной программы с учетом ведущих целевых установок их освоения, возрастной специфики учащихся</w:t>
            </w:r>
            <w:r w:rsidR="0068211F" w:rsidRPr="008F58FF">
              <w:rPr>
                <w:rFonts w:ascii="Times New Roman" w:hAnsi="Times New Roman"/>
                <w:sz w:val="24"/>
                <w:szCs w:val="24"/>
              </w:rPr>
              <w:t xml:space="preserve"> с ЗПР</w:t>
            </w:r>
            <w:r w:rsidRPr="008F58FF">
              <w:rPr>
                <w:rFonts w:ascii="Times New Roman" w:hAnsi="Times New Roman"/>
                <w:sz w:val="24"/>
                <w:szCs w:val="24"/>
              </w:rPr>
              <w:t xml:space="preserve">  и требований, предъявляемых системой оценки;</w:t>
            </w:r>
          </w:p>
          <w:p w:rsidR="00782526" w:rsidRPr="008F58FF" w:rsidRDefault="00782526" w:rsidP="00CB3280">
            <w:pPr>
              <w:pStyle w:val="a8"/>
              <w:numPr>
                <w:ilvl w:val="0"/>
                <w:numId w:val="2"/>
              </w:numPr>
              <w:tabs>
                <w:tab w:val="left" w:leader="dot" w:pos="0"/>
              </w:tabs>
              <w:ind w:left="0" w:firstLine="0"/>
              <w:jc w:val="both"/>
              <w:rPr>
                <w:rFonts w:ascii="Times New Roman" w:hAnsi="Times New Roman"/>
                <w:sz w:val="24"/>
                <w:szCs w:val="24"/>
              </w:rPr>
            </w:pPr>
            <w:r w:rsidRPr="008F58FF">
              <w:rPr>
                <w:rFonts w:ascii="Times New Roman" w:hAnsi="Times New Roman"/>
                <w:sz w:val="24"/>
                <w:szCs w:val="24"/>
              </w:rPr>
              <w:t xml:space="preserve">являются содержательной и </w:t>
            </w:r>
            <w:proofErr w:type="spellStart"/>
            <w:r w:rsidRPr="008F58FF">
              <w:rPr>
                <w:rFonts w:ascii="Times New Roman" w:hAnsi="Times New Roman"/>
                <w:sz w:val="24"/>
                <w:szCs w:val="24"/>
              </w:rPr>
              <w:t>критериальной</w:t>
            </w:r>
            <w:proofErr w:type="spellEnd"/>
            <w:r w:rsidRPr="008F58FF">
              <w:rPr>
                <w:rFonts w:ascii="Times New Roman" w:hAnsi="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учащимися</w:t>
            </w:r>
            <w:r w:rsidR="0068211F" w:rsidRPr="008F58FF">
              <w:rPr>
                <w:rFonts w:ascii="Times New Roman" w:hAnsi="Times New Roman"/>
                <w:sz w:val="24"/>
                <w:szCs w:val="24"/>
              </w:rPr>
              <w:t xml:space="preserve"> с ЗПР адаптированной </w:t>
            </w:r>
            <w:r w:rsidRPr="008F58FF">
              <w:rPr>
                <w:rFonts w:ascii="Times New Roman" w:hAnsi="Times New Roman"/>
                <w:sz w:val="24"/>
                <w:szCs w:val="24"/>
              </w:rPr>
              <w:t>основной образовательной программы начального общего образования.</w:t>
            </w:r>
          </w:p>
          <w:p w:rsidR="00CE2741" w:rsidRPr="00CE2741" w:rsidRDefault="00CE2741" w:rsidP="00CE274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Структура и содержание планируемых результатов освоения АООП НОО адекватно </w:t>
            </w:r>
            <w:r>
              <w:rPr>
                <w:rFonts w:ascii="Times New Roman" w:eastAsia="Times New Roman" w:hAnsi="Times New Roman"/>
                <w:sz w:val="24"/>
                <w:szCs w:val="24"/>
              </w:rPr>
              <w:t>о</w:t>
            </w:r>
            <w:r w:rsidRPr="00CE2741">
              <w:rPr>
                <w:rFonts w:ascii="Times New Roman" w:eastAsia="Times New Roman" w:hAnsi="Times New Roman"/>
                <w:sz w:val="24"/>
                <w:szCs w:val="24"/>
              </w:rPr>
              <w:t>тражают</w:t>
            </w:r>
            <w:r>
              <w:rPr>
                <w:rFonts w:ascii="Times New Roman" w:eastAsia="Times New Roman" w:hAnsi="Times New Roman"/>
                <w:sz w:val="24"/>
                <w:szCs w:val="24"/>
              </w:rPr>
              <w:t xml:space="preserve"> </w:t>
            </w:r>
            <w:r w:rsidRPr="00CE2741">
              <w:rPr>
                <w:rFonts w:ascii="Times New Roman" w:eastAsia="Times New Roman" w:hAnsi="Times New Roman"/>
                <w:sz w:val="24"/>
                <w:szCs w:val="24"/>
              </w:rPr>
              <w:t>требования ФГОС НОО обучающихся с ОВЗ, передают</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специфику </w:t>
            </w:r>
            <w:r>
              <w:rPr>
                <w:rFonts w:ascii="Times New Roman" w:eastAsia="Times New Roman" w:hAnsi="Times New Roman"/>
                <w:sz w:val="24"/>
                <w:szCs w:val="24"/>
              </w:rPr>
              <w:t xml:space="preserve"> </w:t>
            </w:r>
            <w:r w:rsidRPr="00CE2741">
              <w:rPr>
                <w:rFonts w:ascii="Times New Roman" w:eastAsia="Times New Roman" w:hAnsi="Times New Roman"/>
                <w:sz w:val="24"/>
                <w:szCs w:val="24"/>
              </w:rPr>
              <w:t>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CE2741">
              <w:rPr>
                <w:rFonts w:ascii="Times New Roman" w:eastAsia="Times New Roman" w:hAnsi="Times New Roman"/>
                <w:sz w:val="24"/>
                <w:szCs w:val="24"/>
              </w:rPr>
              <w:t>обучающимися</w:t>
            </w:r>
            <w:proofErr w:type="gramEnd"/>
            <w:r w:rsidRPr="00CE2741">
              <w:rPr>
                <w:rFonts w:ascii="Times New Roman" w:eastAsia="Times New Roman" w:hAnsi="Times New Roman"/>
                <w:sz w:val="24"/>
                <w:szCs w:val="24"/>
              </w:rPr>
              <w:t xml:space="preserve"> с ЗПР АООП НОО оцениваются как итоговые на момент завершения начального общего образования.</w:t>
            </w:r>
          </w:p>
          <w:p w:rsidR="00CE2741" w:rsidRPr="00CE2741" w:rsidRDefault="00CE2741" w:rsidP="00CE2741">
            <w:pPr>
              <w:jc w:val="both"/>
              <w:rPr>
                <w:rFonts w:ascii="Times New Roman" w:eastAsia="Times New Roman" w:hAnsi="Times New Roman"/>
                <w:sz w:val="24"/>
                <w:szCs w:val="24"/>
              </w:rPr>
            </w:pPr>
            <w:r w:rsidRPr="00CE2741">
              <w:rPr>
                <w:rFonts w:ascii="Times New Roman" w:eastAsia="Times New Roman" w:hAnsi="Times New Roman"/>
                <w:sz w:val="24"/>
                <w:szCs w:val="24"/>
              </w:rPr>
              <w:t>Освоение АООП НОО (вариант 7</w:t>
            </w:r>
            <w:r>
              <w:rPr>
                <w:rFonts w:ascii="Times New Roman" w:eastAsia="Times New Roman" w:hAnsi="Times New Roman"/>
                <w:sz w:val="24"/>
                <w:szCs w:val="24"/>
              </w:rPr>
              <w:t>.1</w:t>
            </w:r>
            <w:r w:rsidRPr="00CE2741">
              <w:rPr>
                <w:rFonts w:ascii="Times New Roman" w:eastAsia="Times New Roman" w:hAnsi="Times New Roman"/>
                <w:sz w:val="24"/>
                <w:szCs w:val="24"/>
              </w:rPr>
              <w:t xml:space="preserve">) обеспечивает достижение </w:t>
            </w:r>
            <w:proofErr w:type="gramStart"/>
            <w:r w:rsidRPr="00CE2741">
              <w:rPr>
                <w:rFonts w:ascii="Times New Roman" w:eastAsia="Times New Roman" w:hAnsi="Times New Roman"/>
                <w:sz w:val="24"/>
                <w:szCs w:val="24"/>
              </w:rPr>
              <w:t>обучающимися</w:t>
            </w:r>
            <w:proofErr w:type="gramEnd"/>
            <w:r w:rsidRPr="00CE2741">
              <w:rPr>
                <w:rFonts w:ascii="Times New Roman" w:eastAsia="Times New Roman" w:hAnsi="Times New Roman"/>
                <w:sz w:val="24"/>
                <w:szCs w:val="24"/>
              </w:rPr>
              <w:t xml:space="preserve"> с ЗПР трех видов результатов:</w:t>
            </w:r>
            <w:r>
              <w:rPr>
                <w:rFonts w:ascii="Times New Roman" w:eastAsia="Times New Roman" w:hAnsi="Times New Roman"/>
                <w:sz w:val="24"/>
                <w:szCs w:val="24"/>
              </w:rPr>
              <w:t xml:space="preserve"> </w:t>
            </w:r>
            <w:r w:rsidRPr="00CE2741">
              <w:rPr>
                <w:rFonts w:ascii="Times New Roman" w:eastAsia="Times New Roman" w:hAnsi="Times New Roman"/>
                <w:b/>
                <w:sz w:val="24"/>
                <w:szCs w:val="24"/>
              </w:rPr>
              <w:t xml:space="preserve">личностных, предметных и </w:t>
            </w:r>
            <w:proofErr w:type="spellStart"/>
            <w:r w:rsidRPr="00CE2741">
              <w:rPr>
                <w:rFonts w:ascii="Times New Roman" w:eastAsia="Times New Roman" w:hAnsi="Times New Roman"/>
                <w:b/>
                <w:sz w:val="24"/>
                <w:szCs w:val="24"/>
              </w:rPr>
              <w:t>метапредметных</w:t>
            </w:r>
            <w:proofErr w:type="spellEnd"/>
            <w:r w:rsidRPr="00CE2741">
              <w:rPr>
                <w:rFonts w:ascii="Times New Roman" w:eastAsia="Times New Roman" w:hAnsi="Times New Roman"/>
                <w:b/>
                <w:sz w:val="24"/>
                <w:szCs w:val="24"/>
              </w:rPr>
              <w:t>.</w:t>
            </w:r>
          </w:p>
          <w:p w:rsidR="00CE2741" w:rsidRPr="00CE2741" w:rsidRDefault="00CE2741" w:rsidP="00CE274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E2741">
              <w:rPr>
                <w:rFonts w:ascii="Times New Roman" w:eastAsia="Times New Roman" w:hAnsi="Times New Roman"/>
                <w:b/>
                <w:sz w:val="24"/>
                <w:szCs w:val="24"/>
              </w:rPr>
              <w:t>Личностные</w:t>
            </w:r>
            <w:r w:rsidRPr="00CE2741">
              <w:rPr>
                <w:rFonts w:ascii="Times New Roman" w:eastAsia="Times New Roman" w:hAnsi="Times New Roman"/>
                <w:sz w:val="24"/>
                <w:szCs w:val="24"/>
              </w:rPr>
              <w:t xml:space="preserve">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E2741">
              <w:rPr>
                <w:rFonts w:ascii="Times New Roman" w:eastAsia="Times New Roman" w:hAnsi="Times New Roman"/>
                <w:sz w:val="24"/>
                <w:szCs w:val="24"/>
              </w:rPr>
              <w:t>обучающихся</w:t>
            </w:r>
            <w:proofErr w:type="gramEnd"/>
            <w:r w:rsidRPr="00CE2741">
              <w:rPr>
                <w:rFonts w:ascii="Times New Roman" w:eastAsia="Times New Roman" w:hAnsi="Times New Roman"/>
                <w:sz w:val="24"/>
                <w:szCs w:val="24"/>
              </w:rPr>
              <w:t xml:space="preserve"> с ЗП</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в культуру, овладение ими </w:t>
            </w:r>
            <w:proofErr w:type="spellStart"/>
            <w:r w:rsidRPr="00CE2741">
              <w:rPr>
                <w:rFonts w:ascii="Times New Roman" w:eastAsia="Times New Roman" w:hAnsi="Times New Roman"/>
                <w:sz w:val="24"/>
                <w:szCs w:val="24"/>
              </w:rPr>
              <w:t>социокультурным</w:t>
            </w:r>
            <w:proofErr w:type="spellEnd"/>
            <w:r w:rsidRPr="00CE2741">
              <w:rPr>
                <w:rFonts w:ascii="Times New Roman" w:eastAsia="Times New Roman" w:hAnsi="Times New Roman"/>
                <w:sz w:val="24"/>
                <w:szCs w:val="24"/>
              </w:rPr>
              <w:t xml:space="preserve"> опытом. </w:t>
            </w:r>
          </w:p>
          <w:p w:rsidR="00CE2741" w:rsidRPr="00CE2741" w:rsidRDefault="00CE2741" w:rsidP="00CE274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E2741">
              <w:rPr>
                <w:rFonts w:ascii="Times New Roman" w:eastAsia="Times New Roman" w:hAnsi="Times New Roman"/>
                <w:b/>
                <w:sz w:val="24"/>
                <w:szCs w:val="24"/>
              </w:rPr>
              <w:t xml:space="preserve"> Предметные</w:t>
            </w:r>
            <w:r>
              <w:rPr>
                <w:rFonts w:ascii="Times New Roman" w:eastAsia="Times New Roman" w:hAnsi="Times New Roman"/>
                <w:sz w:val="24"/>
                <w:szCs w:val="24"/>
              </w:rPr>
              <w:t xml:space="preserve"> </w:t>
            </w:r>
            <w:r w:rsidRPr="00CE2741">
              <w:rPr>
                <w:rFonts w:ascii="Times New Roman" w:eastAsia="Times New Roman" w:hAnsi="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CE2741">
              <w:rPr>
                <w:rFonts w:ascii="Times New Roman" w:eastAsia="Times New Roman" w:hAnsi="Times New Roman"/>
                <w:sz w:val="24"/>
                <w:szCs w:val="24"/>
              </w:rPr>
              <w:t>обучающимися</w:t>
            </w:r>
            <w:proofErr w:type="gramEnd"/>
            <w:r w:rsidRPr="00CE2741">
              <w:rPr>
                <w:rFonts w:ascii="Times New Roman" w:eastAsia="Times New Roman" w:hAnsi="Times New Roman"/>
                <w:sz w:val="24"/>
                <w:szCs w:val="24"/>
              </w:rPr>
              <w:t xml:space="preserve"> знания и умения, специфичные для каждой предметной области, готовность их применения.</w:t>
            </w:r>
          </w:p>
          <w:p w:rsidR="00CE2741" w:rsidRPr="00CE2741" w:rsidRDefault="00CE2741" w:rsidP="00CE2741">
            <w:pPr>
              <w:jc w:val="both"/>
              <w:rPr>
                <w:rFonts w:ascii="Times New Roman" w:eastAsia="Times New Roman" w:hAnsi="Times New Roman"/>
                <w:b/>
                <w:sz w:val="24"/>
                <w:szCs w:val="24"/>
              </w:rPr>
            </w:pPr>
            <w:r w:rsidRPr="00CE2741">
              <w:rPr>
                <w:rFonts w:ascii="Times New Roman" w:eastAsia="Times New Roman" w:hAnsi="Times New Roman"/>
                <w:b/>
                <w:sz w:val="24"/>
                <w:szCs w:val="24"/>
              </w:rPr>
              <w:t xml:space="preserve">           </w:t>
            </w:r>
            <w:proofErr w:type="spellStart"/>
            <w:proofErr w:type="gramStart"/>
            <w:r w:rsidRPr="00CE2741">
              <w:rPr>
                <w:rFonts w:ascii="Times New Roman" w:eastAsia="Times New Roman" w:hAnsi="Times New Roman"/>
                <w:b/>
                <w:sz w:val="24"/>
                <w:szCs w:val="24"/>
              </w:rPr>
              <w:t>Метапредметные</w:t>
            </w:r>
            <w:proofErr w:type="spellEnd"/>
            <w:r w:rsidRPr="00CE2741">
              <w:rPr>
                <w:rFonts w:ascii="Times New Roman" w:eastAsia="Times New Roman" w:hAnsi="Times New Roman"/>
                <w:b/>
                <w:sz w:val="24"/>
                <w:szCs w:val="24"/>
              </w:rPr>
              <w:t xml:space="preserve"> </w:t>
            </w:r>
            <w:r w:rsidRPr="00CE2741">
              <w:rPr>
                <w:rFonts w:ascii="Times New Roman" w:eastAsia="Times New Roman" w:hAnsi="Times New Roman"/>
                <w:sz w:val="24"/>
                <w:szCs w:val="24"/>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E2741">
              <w:rPr>
                <w:rFonts w:ascii="Times New Roman" w:eastAsia="Times New Roman" w:hAnsi="Times New Roman"/>
                <w:sz w:val="24"/>
                <w:szCs w:val="24"/>
              </w:rPr>
              <w:t>межпредметными</w:t>
            </w:r>
            <w:proofErr w:type="spellEnd"/>
            <w:r w:rsidRPr="00CE2741">
              <w:rPr>
                <w:rFonts w:ascii="Times New Roman" w:eastAsia="Times New Roman" w:hAnsi="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E2741" w:rsidRPr="00CE2741" w:rsidRDefault="00A90CEE" w:rsidP="00CE274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E2741" w:rsidRPr="00CE2741">
              <w:rPr>
                <w:rFonts w:ascii="Times New Roman" w:eastAsia="Times New Roman" w:hAnsi="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Pr>
                <w:rFonts w:ascii="Times New Roman" w:eastAsia="Times New Roman" w:hAnsi="Times New Roman"/>
                <w:sz w:val="24"/>
                <w:szCs w:val="24"/>
              </w:rPr>
              <w:t>.</w:t>
            </w:r>
          </w:p>
          <w:p w:rsidR="003A64D2" w:rsidRPr="003A64D2" w:rsidRDefault="003A64D2" w:rsidP="003A64D2">
            <w:pPr>
              <w:pStyle w:val="1d"/>
              <w:jc w:val="both"/>
              <w:rPr>
                <w:rFonts w:ascii="Times New Roman" w:hAnsi="Times New Roman"/>
                <w:b/>
                <w:sz w:val="24"/>
                <w:szCs w:val="24"/>
              </w:rPr>
            </w:pPr>
            <w:r>
              <w:rPr>
                <w:rFonts w:ascii="Times New Roman" w:hAnsi="Times New Roman"/>
                <w:sz w:val="24"/>
                <w:szCs w:val="24"/>
              </w:rPr>
              <w:t xml:space="preserve">         </w:t>
            </w:r>
            <w:r w:rsidRPr="003A64D2">
              <w:rPr>
                <w:rFonts w:ascii="Times New Roman" w:hAnsi="Times New Roman"/>
                <w:b/>
                <w:sz w:val="24"/>
                <w:szCs w:val="24"/>
              </w:rPr>
              <w:t xml:space="preserve">Личностные результаты </w:t>
            </w:r>
            <w:r w:rsidR="004F71AE">
              <w:rPr>
                <w:rFonts w:ascii="Times New Roman" w:hAnsi="Times New Roman"/>
                <w:b/>
                <w:sz w:val="24"/>
                <w:szCs w:val="24"/>
              </w:rPr>
              <w:t>освоения АООП НОО</w:t>
            </w:r>
            <w:r w:rsidRPr="003A64D2">
              <w:rPr>
                <w:rFonts w:ascii="Times New Roman" w:hAnsi="Times New Roman"/>
                <w:b/>
                <w:sz w:val="24"/>
                <w:szCs w:val="24"/>
              </w:rPr>
              <w:t>:</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lastRenderedPageBreak/>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3) формирование уважительного отношения к иному мнению, истории и культуре других народов;</w:t>
            </w:r>
          </w:p>
          <w:p w:rsidR="003A64D2" w:rsidRPr="003A64D2" w:rsidRDefault="005855FB" w:rsidP="003A64D2">
            <w:pPr>
              <w:pStyle w:val="1d"/>
              <w:jc w:val="both"/>
              <w:rPr>
                <w:rFonts w:ascii="Times New Roman" w:hAnsi="Times New Roman"/>
                <w:sz w:val="24"/>
                <w:szCs w:val="24"/>
              </w:rPr>
            </w:pPr>
            <w:r>
              <w:rPr>
                <w:rFonts w:ascii="Times New Roman" w:hAnsi="Times New Roman"/>
                <w:sz w:val="24"/>
                <w:szCs w:val="24"/>
              </w:rPr>
              <w:t>4)</w:t>
            </w:r>
            <w:r w:rsidR="003A64D2" w:rsidRPr="003A64D2">
              <w:rPr>
                <w:rFonts w:ascii="Times New Roman" w:hAnsi="Times New Roman"/>
                <w:sz w:val="24"/>
                <w:szCs w:val="24"/>
              </w:rPr>
              <w:t>овладение начальными навыками адаптации в динамично изменяющемся и развивающемся мире;</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 xml:space="preserve">5)принятие и освоение социальной роли </w:t>
            </w:r>
            <w:proofErr w:type="gramStart"/>
            <w:r w:rsidRPr="003A64D2">
              <w:rPr>
                <w:rFonts w:ascii="Times New Roman" w:hAnsi="Times New Roman"/>
                <w:sz w:val="24"/>
                <w:szCs w:val="24"/>
              </w:rPr>
              <w:t>обучающегося</w:t>
            </w:r>
            <w:proofErr w:type="gramEnd"/>
            <w:r w:rsidRPr="003A64D2">
              <w:rPr>
                <w:rFonts w:ascii="Times New Roman" w:hAnsi="Times New Roman"/>
                <w:sz w:val="24"/>
                <w:szCs w:val="24"/>
              </w:rPr>
              <w:t>, формирование и развитие социально значимых мотивов учебной деятельности;</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7) формирование эстетических потребностей, ценностей и чувств;</w:t>
            </w:r>
          </w:p>
          <w:p w:rsidR="003A64D2" w:rsidRPr="003A64D2" w:rsidRDefault="005855FB" w:rsidP="003A64D2">
            <w:pPr>
              <w:pStyle w:val="1d"/>
              <w:jc w:val="both"/>
              <w:rPr>
                <w:rFonts w:ascii="Times New Roman" w:hAnsi="Times New Roman"/>
                <w:sz w:val="24"/>
                <w:szCs w:val="24"/>
              </w:rPr>
            </w:pPr>
            <w:r>
              <w:rPr>
                <w:rFonts w:ascii="Times New Roman" w:hAnsi="Times New Roman"/>
                <w:sz w:val="24"/>
                <w:szCs w:val="24"/>
              </w:rPr>
              <w:t>8)</w:t>
            </w:r>
            <w:r w:rsidR="003A64D2" w:rsidRPr="003A64D2">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 xml:space="preserve">9) развитие навыков сотрудничества </w:t>
            </w:r>
            <w:proofErr w:type="gramStart"/>
            <w:r w:rsidRPr="003A64D2">
              <w:rPr>
                <w:rFonts w:ascii="Times New Roman" w:hAnsi="Times New Roman"/>
                <w:sz w:val="24"/>
                <w:szCs w:val="24"/>
              </w:rPr>
              <w:t>со</w:t>
            </w:r>
            <w:proofErr w:type="gramEnd"/>
            <w:r w:rsidRPr="003A64D2">
              <w:rPr>
                <w:rFonts w:ascii="Times New Roman" w:hAnsi="Times New Roman"/>
                <w:sz w:val="24"/>
                <w:szCs w:val="24"/>
              </w:rPr>
              <w:t xml:space="preserve"> взрослыми и св</w:t>
            </w:r>
            <w:r w:rsidR="005855FB">
              <w:rPr>
                <w:rFonts w:ascii="Times New Roman" w:hAnsi="Times New Roman"/>
                <w:sz w:val="24"/>
                <w:szCs w:val="24"/>
              </w:rPr>
              <w:t>ерстниками в разных социальных с</w:t>
            </w:r>
            <w:r w:rsidRPr="003A64D2">
              <w:rPr>
                <w:rFonts w:ascii="Times New Roman" w:hAnsi="Times New Roman"/>
                <w:sz w:val="24"/>
                <w:szCs w:val="24"/>
              </w:rPr>
              <w:t>итуациях;</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5855FB">
              <w:rPr>
                <w:rFonts w:ascii="Times New Roman" w:hAnsi="Times New Roman"/>
                <w:sz w:val="24"/>
                <w:szCs w:val="24"/>
              </w:rPr>
              <w:t>;</w:t>
            </w:r>
            <w:r w:rsidRPr="003A64D2">
              <w:rPr>
                <w:rFonts w:ascii="Times New Roman" w:hAnsi="Times New Roman"/>
                <w:sz w:val="24"/>
                <w:szCs w:val="24"/>
              </w:rPr>
              <w:t xml:space="preserve"> </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11)развитие адекватных представлений о собственных возможностях, о насущно необходимом жизнеобеспечении;</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12)овладение социально-бытовыми умениями, используемыми в повседневной жизни;</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 xml:space="preserve">13)владение навыками коммуникации и </w:t>
            </w:r>
            <w:r>
              <w:rPr>
                <w:rFonts w:ascii="Times New Roman" w:hAnsi="Times New Roman"/>
                <w:sz w:val="24"/>
                <w:szCs w:val="24"/>
              </w:rPr>
              <w:t xml:space="preserve">принятыми ритуалами социального </w:t>
            </w:r>
            <w:r w:rsidRPr="003A64D2">
              <w:rPr>
                <w:rFonts w:ascii="Times New Roman" w:hAnsi="Times New Roman"/>
                <w:sz w:val="24"/>
                <w:szCs w:val="24"/>
              </w:rPr>
              <w:t>взаимодействия, в том числе с использованием информационных технологий;</w:t>
            </w:r>
          </w:p>
          <w:p w:rsidR="003A64D2" w:rsidRPr="003A64D2" w:rsidRDefault="003A64D2" w:rsidP="003A64D2">
            <w:pPr>
              <w:pStyle w:val="1d"/>
              <w:jc w:val="both"/>
              <w:rPr>
                <w:rFonts w:ascii="Times New Roman" w:hAnsi="Times New Roman"/>
                <w:sz w:val="24"/>
                <w:szCs w:val="24"/>
              </w:rPr>
            </w:pPr>
            <w:r w:rsidRPr="003A64D2">
              <w:rPr>
                <w:rFonts w:ascii="Times New Roman" w:hAnsi="Times New Roman"/>
                <w:sz w:val="24"/>
                <w:szCs w:val="24"/>
              </w:rPr>
              <w:t>14)способность к осмыслению и дифференциации картины мира, ее временно-пространственной организации.</w:t>
            </w:r>
          </w:p>
          <w:p w:rsidR="00CE2741" w:rsidRDefault="00CE2741" w:rsidP="0068211F">
            <w:pPr>
              <w:tabs>
                <w:tab w:val="left" w:leader="dot" w:pos="624"/>
              </w:tabs>
              <w:ind w:firstLine="709"/>
              <w:jc w:val="both"/>
              <w:rPr>
                <w:rFonts w:ascii="Times New Roman" w:hAnsi="Times New Roman"/>
                <w:sz w:val="24"/>
                <w:szCs w:val="24"/>
              </w:rPr>
            </w:pPr>
          </w:p>
          <w:p w:rsidR="004F71AE" w:rsidRPr="004F71AE" w:rsidRDefault="004F71AE" w:rsidP="004F71AE">
            <w:pPr>
              <w:pStyle w:val="1d"/>
              <w:rPr>
                <w:rFonts w:ascii="Times New Roman" w:hAnsi="Times New Roman"/>
                <w:b/>
                <w:sz w:val="24"/>
                <w:szCs w:val="24"/>
              </w:rPr>
            </w:pPr>
            <w:proofErr w:type="spellStart"/>
            <w:r w:rsidRPr="004F71AE">
              <w:rPr>
                <w:rFonts w:ascii="Times New Roman" w:hAnsi="Times New Roman"/>
                <w:b/>
                <w:sz w:val="24"/>
                <w:szCs w:val="24"/>
              </w:rPr>
              <w:t>Метапредметные</w:t>
            </w:r>
            <w:proofErr w:type="spellEnd"/>
            <w:r w:rsidRPr="004F71AE">
              <w:rPr>
                <w:rFonts w:ascii="Times New Roman" w:hAnsi="Times New Roman"/>
                <w:b/>
                <w:sz w:val="24"/>
                <w:szCs w:val="24"/>
              </w:rPr>
              <w:t xml:space="preserve"> результаты освоения АООП НОО:</w:t>
            </w:r>
          </w:p>
          <w:p w:rsidR="004F71AE" w:rsidRPr="004F71AE" w:rsidRDefault="004F71AE" w:rsidP="004F71AE">
            <w:pPr>
              <w:pStyle w:val="1d"/>
              <w:jc w:val="both"/>
              <w:rPr>
                <w:rFonts w:ascii="Times New Roman" w:hAnsi="Times New Roman"/>
                <w:sz w:val="24"/>
                <w:szCs w:val="24"/>
              </w:rPr>
            </w:pPr>
            <w:r w:rsidRPr="004F71AE">
              <w:rPr>
                <w:rFonts w:ascii="Times New Roman" w:hAnsi="Times New Roman"/>
                <w:sz w:val="24"/>
                <w:szCs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2)</w:t>
            </w:r>
            <w:r w:rsidR="004F71AE" w:rsidRPr="004F71AE">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3)</w:t>
            </w:r>
            <w:r w:rsidR="004F71AE" w:rsidRPr="004F71AE">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4)</w:t>
            </w:r>
            <w:r w:rsidR="004F71AE" w:rsidRPr="004F71AE">
              <w:rPr>
                <w:rFonts w:ascii="Times New Roman" w:hAnsi="Times New Roman"/>
                <w:sz w:val="24"/>
                <w:szCs w:val="24"/>
              </w:rPr>
              <w:t>использование речевых средств и средств информационных и ком</w:t>
            </w:r>
            <w:r w:rsidR="00C578D8">
              <w:rPr>
                <w:rFonts w:ascii="Times New Roman" w:hAnsi="Times New Roman"/>
                <w:sz w:val="24"/>
                <w:szCs w:val="24"/>
              </w:rPr>
              <w:t>муникационных технологий (</w:t>
            </w:r>
            <w:proofErr w:type="spellStart"/>
            <w:r w:rsidR="00C578D8">
              <w:rPr>
                <w:rFonts w:ascii="Times New Roman" w:hAnsi="Times New Roman"/>
                <w:sz w:val="24"/>
                <w:szCs w:val="24"/>
              </w:rPr>
              <w:t>далее</w:t>
            </w:r>
            <w:r w:rsidR="004F71AE" w:rsidRPr="004F71AE">
              <w:rPr>
                <w:rFonts w:ascii="Times New Roman" w:hAnsi="Times New Roman"/>
                <w:sz w:val="24"/>
                <w:szCs w:val="24"/>
              </w:rPr>
              <w:t>-ИКТ</w:t>
            </w:r>
            <w:proofErr w:type="spellEnd"/>
            <w:r w:rsidR="004F71AE" w:rsidRPr="004F71AE">
              <w:rPr>
                <w:rFonts w:ascii="Times New Roman" w:hAnsi="Times New Roman"/>
                <w:sz w:val="24"/>
                <w:szCs w:val="24"/>
              </w:rPr>
              <w:t>) для решения коммуникативных и познавательных задач;</w:t>
            </w:r>
          </w:p>
          <w:p w:rsidR="004F71AE" w:rsidRPr="004F71AE" w:rsidRDefault="004F71AE" w:rsidP="004F71AE">
            <w:pPr>
              <w:pStyle w:val="1d"/>
              <w:jc w:val="both"/>
              <w:rPr>
                <w:rFonts w:ascii="Times New Roman" w:hAnsi="Times New Roman"/>
                <w:sz w:val="24"/>
                <w:szCs w:val="24"/>
              </w:rPr>
            </w:pPr>
            <w:proofErr w:type="gramStart"/>
            <w:r w:rsidRPr="004F71AE">
              <w:rPr>
                <w:rFonts w:ascii="Times New Roman" w:hAnsi="Times New Roman"/>
                <w:sz w:val="24"/>
                <w:szCs w:val="24"/>
              </w:rPr>
              <w:t>5)овладение навыками смыслового чтения доступных по содержанию и объему художественных текстов и научно-популярных статей в соответствии с</w:t>
            </w:r>
            <w:r w:rsidR="00C578D8">
              <w:rPr>
                <w:rFonts w:ascii="Times New Roman" w:hAnsi="Times New Roman"/>
                <w:sz w:val="24"/>
                <w:szCs w:val="24"/>
              </w:rPr>
              <w:t xml:space="preserve"> </w:t>
            </w:r>
            <w:r w:rsidRPr="004F71AE">
              <w:rPr>
                <w:rFonts w:ascii="Times New Roman" w:hAnsi="Times New Roman"/>
                <w:sz w:val="24"/>
                <w:szCs w:val="24"/>
              </w:rPr>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F71AE" w:rsidRPr="004F71AE" w:rsidRDefault="004F71AE" w:rsidP="004F71AE">
            <w:pPr>
              <w:pStyle w:val="1d"/>
              <w:jc w:val="both"/>
              <w:rPr>
                <w:rFonts w:ascii="Times New Roman" w:hAnsi="Times New Roman"/>
                <w:sz w:val="24"/>
                <w:szCs w:val="24"/>
              </w:rPr>
            </w:pPr>
            <w:r w:rsidRPr="004F71AE">
              <w:rPr>
                <w:rFonts w:ascii="Times New Roman" w:hAnsi="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C578D8">
              <w:rPr>
                <w:rFonts w:ascii="Times New Roman" w:hAnsi="Times New Roman"/>
                <w:sz w:val="24"/>
                <w:szCs w:val="24"/>
              </w:rPr>
              <w:t xml:space="preserve"> </w:t>
            </w:r>
            <w:r w:rsidRPr="004F71AE">
              <w:rPr>
                <w:rFonts w:ascii="Times New Roman" w:hAnsi="Times New Roman"/>
                <w:sz w:val="24"/>
                <w:szCs w:val="24"/>
              </w:rPr>
              <w:t>следственных связей, построения рассуждений, отнесения к известным понятиям на уровне, соответствующем индивидуальным возможностям;</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7)</w:t>
            </w:r>
            <w:r w:rsidR="004F71AE" w:rsidRPr="004F71AE">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p>
          <w:p w:rsidR="004F71AE" w:rsidRPr="004F71AE" w:rsidRDefault="004F71AE" w:rsidP="004F71AE">
            <w:pPr>
              <w:pStyle w:val="1d"/>
              <w:jc w:val="both"/>
              <w:rPr>
                <w:rFonts w:ascii="Times New Roman" w:hAnsi="Times New Roman"/>
                <w:sz w:val="24"/>
                <w:szCs w:val="24"/>
              </w:rPr>
            </w:pPr>
            <w:r w:rsidRPr="004F71AE">
              <w:rPr>
                <w:rFonts w:ascii="Times New Roman" w:hAnsi="Times New Roman"/>
                <w:sz w:val="24"/>
                <w:szCs w:val="24"/>
              </w:rPr>
              <w:t>аргументировать свою точку зрения и оценку событий;</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8)</w:t>
            </w:r>
            <w:r w:rsidR="004F71AE" w:rsidRPr="004F71AE">
              <w:rPr>
                <w:rFonts w:ascii="Times New Roman" w:hAnsi="Times New Roman"/>
                <w:sz w:val="24"/>
                <w:szCs w:val="24"/>
              </w:rPr>
              <w:t>определение общей цели и</w:t>
            </w:r>
            <w:r w:rsidR="004F71AE">
              <w:rPr>
                <w:rFonts w:ascii="Times New Roman" w:hAnsi="Times New Roman"/>
                <w:sz w:val="24"/>
                <w:szCs w:val="24"/>
              </w:rPr>
              <w:t xml:space="preserve"> </w:t>
            </w:r>
            <w:r w:rsidR="004F71AE" w:rsidRPr="004F71AE">
              <w:rPr>
                <w:rFonts w:ascii="Times New Roman" w:hAnsi="Times New Roman"/>
                <w:sz w:val="24"/>
                <w:szCs w:val="24"/>
              </w:rPr>
              <w:t xml:space="preserve">путей ее достижения; умение договариваться о распределении функций и ролей в совместной деятельности; осуществлять взаимный контроль в </w:t>
            </w:r>
            <w:r w:rsidR="004F71AE" w:rsidRPr="004F71AE">
              <w:rPr>
                <w:rFonts w:ascii="Times New Roman" w:hAnsi="Times New Roman"/>
                <w:sz w:val="24"/>
                <w:szCs w:val="24"/>
              </w:rPr>
              <w:lastRenderedPageBreak/>
              <w:t>совместной деятельности, адекватно оценивать собственное поведение и поведение окружающих;</w:t>
            </w:r>
          </w:p>
          <w:p w:rsidR="004F71AE" w:rsidRDefault="005855FB" w:rsidP="004F71AE">
            <w:pPr>
              <w:pStyle w:val="1d"/>
              <w:jc w:val="both"/>
              <w:rPr>
                <w:rFonts w:ascii="Times New Roman" w:hAnsi="Times New Roman"/>
                <w:sz w:val="24"/>
                <w:szCs w:val="24"/>
              </w:rPr>
            </w:pPr>
            <w:r>
              <w:rPr>
                <w:rFonts w:ascii="Times New Roman" w:hAnsi="Times New Roman"/>
                <w:sz w:val="24"/>
                <w:szCs w:val="24"/>
              </w:rPr>
              <w:t>9)</w:t>
            </w:r>
            <w:r w:rsidR="004F71AE" w:rsidRPr="004F71AE">
              <w:rPr>
                <w:rFonts w:ascii="Times New Roman" w:hAnsi="Times New Roman"/>
                <w:sz w:val="24"/>
                <w:szCs w:val="24"/>
              </w:rPr>
              <w:t xml:space="preserve">готовность конструктивно разрешать конфликты посредством учета интересов сторон и </w:t>
            </w:r>
            <w:r w:rsidR="004F71AE">
              <w:rPr>
                <w:rFonts w:ascii="Times New Roman" w:hAnsi="Times New Roman"/>
                <w:sz w:val="24"/>
                <w:szCs w:val="24"/>
              </w:rPr>
              <w:t>с</w:t>
            </w:r>
            <w:r w:rsidR="004F71AE" w:rsidRPr="004F71AE">
              <w:rPr>
                <w:rFonts w:ascii="Times New Roman" w:hAnsi="Times New Roman"/>
                <w:sz w:val="24"/>
                <w:szCs w:val="24"/>
              </w:rPr>
              <w:t>отрудничества</w:t>
            </w:r>
            <w:r w:rsidR="004F71AE">
              <w:rPr>
                <w:rFonts w:ascii="Times New Roman" w:hAnsi="Times New Roman"/>
                <w:sz w:val="24"/>
                <w:szCs w:val="24"/>
              </w:rPr>
              <w:t>;</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10)</w:t>
            </w:r>
            <w:r w:rsidR="004F71AE" w:rsidRPr="004F71AE">
              <w:rPr>
                <w:rFonts w:ascii="Times New Roman" w:hAnsi="Times New Roman"/>
                <w:sz w:val="24"/>
                <w:szCs w:val="24"/>
              </w:rPr>
              <w:t xml:space="preserve">овладение некоторыми базовыми предметными и </w:t>
            </w:r>
            <w:proofErr w:type="spellStart"/>
            <w:r w:rsidR="004F71AE" w:rsidRPr="004F71AE">
              <w:rPr>
                <w:rFonts w:ascii="Times New Roman" w:hAnsi="Times New Roman"/>
                <w:sz w:val="24"/>
                <w:szCs w:val="24"/>
              </w:rPr>
              <w:t>межпредметными</w:t>
            </w:r>
            <w:proofErr w:type="spellEnd"/>
            <w:r w:rsidR="004F71AE" w:rsidRPr="004F71AE">
              <w:rPr>
                <w:rFonts w:ascii="Times New Roman" w:hAnsi="Times New Roman"/>
                <w:sz w:val="24"/>
                <w:szCs w:val="24"/>
              </w:rPr>
              <w:t xml:space="preserve"> понятиями, отражающими доступные существенные связи и отношения между объектами и процессами.</w:t>
            </w:r>
          </w:p>
          <w:p w:rsidR="004F71AE" w:rsidRPr="004F71AE" w:rsidRDefault="005855FB" w:rsidP="004F71AE">
            <w:pPr>
              <w:pStyle w:val="1d"/>
              <w:jc w:val="both"/>
              <w:rPr>
                <w:rFonts w:ascii="Times New Roman" w:hAnsi="Times New Roman"/>
                <w:sz w:val="24"/>
                <w:szCs w:val="24"/>
              </w:rPr>
            </w:pPr>
            <w:r>
              <w:rPr>
                <w:rFonts w:ascii="Times New Roman" w:hAnsi="Times New Roman"/>
                <w:sz w:val="24"/>
                <w:szCs w:val="24"/>
              </w:rPr>
              <w:t>11)</w:t>
            </w:r>
            <w:r w:rsidR="004F71AE" w:rsidRPr="004F71AE">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E2741" w:rsidRDefault="00CE2741" w:rsidP="0068211F">
            <w:pPr>
              <w:tabs>
                <w:tab w:val="left" w:leader="dot" w:pos="624"/>
              </w:tabs>
              <w:ind w:firstLine="709"/>
              <w:jc w:val="both"/>
              <w:rPr>
                <w:rFonts w:ascii="Times New Roman" w:hAnsi="Times New Roman"/>
                <w:sz w:val="24"/>
                <w:szCs w:val="24"/>
              </w:rPr>
            </w:pPr>
          </w:p>
          <w:p w:rsidR="005855FB" w:rsidRPr="005855FB" w:rsidRDefault="005855FB" w:rsidP="005855FB">
            <w:pPr>
              <w:pStyle w:val="1d"/>
              <w:jc w:val="center"/>
              <w:rPr>
                <w:rFonts w:ascii="Times New Roman" w:hAnsi="Times New Roman"/>
                <w:b/>
                <w:sz w:val="24"/>
                <w:szCs w:val="24"/>
              </w:rPr>
            </w:pPr>
            <w:r w:rsidRPr="005855FB">
              <w:rPr>
                <w:rFonts w:ascii="Times New Roman" w:hAnsi="Times New Roman"/>
                <w:b/>
                <w:sz w:val="24"/>
                <w:szCs w:val="24"/>
              </w:rPr>
              <w:t xml:space="preserve">Планируемые предметные результаты освоения </w:t>
            </w:r>
            <w:proofErr w:type="gramStart"/>
            <w:r w:rsidRPr="005855FB">
              <w:rPr>
                <w:rFonts w:ascii="Times New Roman" w:hAnsi="Times New Roman"/>
                <w:b/>
                <w:sz w:val="24"/>
                <w:szCs w:val="24"/>
              </w:rPr>
              <w:t>обучающимися</w:t>
            </w:r>
            <w:proofErr w:type="gramEnd"/>
            <w:r w:rsidRPr="005855FB">
              <w:rPr>
                <w:rFonts w:ascii="Times New Roman" w:hAnsi="Times New Roman"/>
                <w:b/>
                <w:sz w:val="24"/>
                <w:szCs w:val="24"/>
              </w:rPr>
              <w:t xml:space="preserve"> АООП НОО</w:t>
            </w:r>
          </w:p>
          <w:p w:rsidR="005855FB" w:rsidRPr="005855FB" w:rsidRDefault="005855FB" w:rsidP="005855FB">
            <w:pPr>
              <w:pStyle w:val="1d"/>
              <w:jc w:val="both"/>
              <w:rPr>
                <w:rFonts w:ascii="Times New Roman" w:hAnsi="Times New Roman"/>
                <w:b/>
                <w:sz w:val="24"/>
                <w:szCs w:val="24"/>
              </w:rPr>
            </w:pPr>
            <w:r w:rsidRPr="005855FB">
              <w:rPr>
                <w:rFonts w:ascii="Times New Roman" w:hAnsi="Times New Roman"/>
                <w:b/>
                <w:sz w:val="24"/>
                <w:szCs w:val="24"/>
              </w:rPr>
              <w:t>Русский язык</w:t>
            </w:r>
          </w:p>
          <w:p w:rsidR="005855FB" w:rsidRPr="005855FB" w:rsidRDefault="005855FB" w:rsidP="005855FB">
            <w:pPr>
              <w:pStyle w:val="1d"/>
              <w:jc w:val="both"/>
              <w:rPr>
                <w:rFonts w:ascii="Times New Roman" w:hAnsi="Times New Roman"/>
                <w:sz w:val="24"/>
                <w:szCs w:val="24"/>
              </w:rPr>
            </w:pPr>
            <w:r>
              <w:rPr>
                <w:rFonts w:ascii="Times New Roman" w:hAnsi="Times New Roman"/>
                <w:i/>
                <w:sz w:val="24"/>
                <w:szCs w:val="24"/>
              </w:rPr>
              <w:t xml:space="preserve">            </w:t>
            </w:r>
            <w:r w:rsidRPr="005855FB">
              <w:rPr>
                <w:rFonts w:ascii="Times New Roman" w:hAnsi="Times New Roman"/>
                <w:i/>
                <w:sz w:val="24"/>
                <w:szCs w:val="24"/>
              </w:rPr>
              <w:t>Личностными</w:t>
            </w:r>
            <w:r>
              <w:rPr>
                <w:rFonts w:ascii="Times New Roman" w:hAnsi="Times New Roman"/>
                <w:sz w:val="24"/>
                <w:szCs w:val="24"/>
              </w:rPr>
              <w:t xml:space="preserve"> </w:t>
            </w:r>
            <w:r w:rsidRPr="005855FB">
              <w:rPr>
                <w:rFonts w:ascii="Times New Roman" w:hAnsi="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5855FB" w:rsidRDefault="005855FB" w:rsidP="005855FB">
            <w:pPr>
              <w:pStyle w:val="1d"/>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Pr="005855FB">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5855FB">
              <w:rPr>
                <w:rFonts w:ascii="Times New Roman" w:hAnsi="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w:t>
            </w:r>
            <w:r>
              <w:rPr>
                <w:rFonts w:ascii="Times New Roman" w:hAnsi="Times New Roman"/>
                <w:sz w:val="24"/>
                <w:szCs w:val="24"/>
              </w:rPr>
              <w:t xml:space="preserve"> (диалог, устные монологические </w:t>
            </w:r>
            <w:r w:rsidRPr="005855FB">
              <w:rPr>
                <w:rFonts w:ascii="Times New Roman" w:hAnsi="Times New Roman"/>
                <w:sz w:val="24"/>
                <w:szCs w:val="24"/>
              </w:rPr>
              <w:t>высказывания, письменные тексты) с учетом особенностей разных видов речи, ситуаций общения;</w:t>
            </w:r>
            <w:proofErr w:type="gramEnd"/>
            <w:r w:rsidRPr="005855FB">
              <w:rPr>
                <w:rFonts w:ascii="Times New Roman" w:hAnsi="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w:t>
            </w:r>
            <w:r>
              <w:rPr>
                <w:rFonts w:ascii="Times New Roman" w:hAnsi="Times New Roman"/>
                <w:sz w:val="24"/>
                <w:szCs w:val="24"/>
              </w:rPr>
              <w:t xml:space="preserve">тве с целью успешного участия в </w:t>
            </w:r>
            <w:r w:rsidRPr="005855FB">
              <w:rPr>
                <w:rFonts w:ascii="Times New Roman" w:hAnsi="Times New Roman"/>
                <w:sz w:val="24"/>
                <w:szCs w:val="24"/>
              </w:rPr>
              <w:t>диалоге; стремление к более точному выражению собственного мнения и позиции; умение задавать вопросы.</w:t>
            </w:r>
            <w:r>
              <w:rPr>
                <w:rFonts w:ascii="Times New Roman" w:hAnsi="Times New Roman"/>
                <w:sz w:val="24"/>
                <w:szCs w:val="24"/>
              </w:rPr>
              <w:t xml:space="preserve"> </w:t>
            </w:r>
          </w:p>
          <w:p w:rsidR="005855FB" w:rsidRPr="005855FB" w:rsidRDefault="005855FB" w:rsidP="005855FB">
            <w:pPr>
              <w:pStyle w:val="1d"/>
              <w:jc w:val="both"/>
              <w:rPr>
                <w:rFonts w:ascii="Times New Roman" w:hAnsi="Times New Roman"/>
                <w:sz w:val="24"/>
                <w:szCs w:val="24"/>
              </w:rPr>
            </w:pPr>
            <w:r>
              <w:rPr>
                <w:rFonts w:ascii="Times New Roman" w:hAnsi="Times New Roman"/>
                <w:i/>
                <w:sz w:val="24"/>
                <w:szCs w:val="24"/>
              </w:rPr>
              <w:t xml:space="preserve">            </w:t>
            </w:r>
            <w:r w:rsidRPr="005855FB">
              <w:rPr>
                <w:rFonts w:ascii="Times New Roman" w:hAnsi="Times New Roman"/>
                <w:i/>
                <w:sz w:val="24"/>
                <w:szCs w:val="24"/>
              </w:rPr>
              <w:t>Предметными</w:t>
            </w:r>
            <w:r>
              <w:rPr>
                <w:rFonts w:ascii="Times New Roman" w:hAnsi="Times New Roman"/>
                <w:sz w:val="24"/>
                <w:szCs w:val="24"/>
              </w:rPr>
              <w:t xml:space="preserve"> </w:t>
            </w:r>
            <w:r w:rsidRPr="005855FB">
              <w:rPr>
                <w:rFonts w:ascii="Times New Roman" w:hAnsi="Times New Roman"/>
                <w:sz w:val="24"/>
                <w:szCs w:val="24"/>
              </w:rPr>
              <w:t>результатами изучения</w:t>
            </w:r>
            <w:r>
              <w:rPr>
                <w:rFonts w:ascii="Times New Roman" w:hAnsi="Times New Roman"/>
                <w:sz w:val="24"/>
                <w:szCs w:val="24"/>
              </w:rPr>
              <w:t xml:space="preserve"> </w:t>
            </w:r>
            <w:r w:rsidRPr="005855FB">
              <w:rPr>
                <w:rFonts w:ascii="Times New Roman" w:hAnsi="Times New Roman"/>
                <w:sz w:val="24"/>
                <w:szCs w:val="24"/>
              </w:rPr>
              <w:t>русского языка в начальной школе являются: овладение начальными представлениями о нормах русского литературного языка</w:t>
            </w:r>
            <w:r>
              <w:rPr>
                <w:rFonts w:ascii="Times New Roman" w:hAnsi="Times New Roman"/>
                <w:sz w:val="24"/>
                <w:szCs w:val="24"/>
              </w:rPr>
              <w:t xml:space="preserve"> </w:t>
            </w:r>
            <w:r w:rsidRPr="005855FB">
              <w:rPr>
                <w:rFonts w:ascii="Times New Roman" w:hAnsi="Times New Roman"/>
                <w:sz w:val="24"/>
                <w:szCs w:val="24"/>
              </w:rPr>
              <w:t xml:space="preserve">(орфоэпических,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5855FB">
              <w:rPr>
                <w:rFonts w:ascii="Times New Roman" w:hAnsi="Times New Roman"/>
                <w:sz w:val="24"/>
                <w:szCs w:val="24"/>
              </w:rPr>
              <w:t xml:space="preserve">умение (в объеме изученного) находить, сравнивать, </w:t>
            </w:r>
            <w:r w:rsidR="00264EA8">
              <w:rPr>
                <w:rFonts w:ascii="Times New Roman" w:hAnsi="Times New Roman"/>
                <w:sz w:val="24"/>
                <w:szCs w:val="24"/>
              </w:rPr>
              <w:t xml:space="preserve"> </w:t>
            </w:r>
            <w:r w:rsidRPr="005855FB">
              <w:rPr>
                <w:rFonts w:ascii="Times New Roman" w:hAnsi="Times New Roman"/>
                <w:sz w:val="24"/>
                <w:szCs w:val="24"/>
              </w:rPr>
              <w:t>классифицировать,</w:t>
            </w:r>
            <w:r w:rsidR="00264EA8">
              <w:rPr>
                <w:rFonts w:ascii="Times New Roman" w:hAnsi="Times New Roman"/>
                <w:sz w:val="24"/>
                <w:szCs w:val="24"/>
              </w:rPr>
              <w:t xml:space="preserve"> </w:t>
            </w:r>
            <w:r w:rsidRPr="005855FB">
              <w:rPr>
                <w:rFonts w:ascii="Times New Roman" w:hAnsi="Times New Roman"/>
                <w:sz w:val="24"/>
                <w:szCs w:val="24"/>
              </w:rPr>
              <w:t xml:space="preserve">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w:t>
            </w:r>
            <w:proofErr w:type="gramEnd"/>
          </w:p>
          <w:p w:rsidR="005855FB" w:rsidRPr="005855FB" w:rsidRDefault="005855FB" w:rsidP="005855FB">
            <w:pPr>
              <w:pStyle w:val="1d"/>
              <w:jc w:val="both"/>
              <w:rPr>
                <w:rFonts w:ascii="Times New Roman" w:hAnsi="Times New Roman"/>
                <w:sz w:val="24"/>
                <w:szCs w:val="24"/>
              </w:rPr>
            </w:pPr>
            <w:r w:rsidRPr="005855FB">
              <w:rPr>
                <w:rFonts w:ascii="Times New Roman" w:hAnsi="Times New Roman"/>
                <w:sz w:val="24"/>
                <w:szCs w:val="24"/>
              </w:rPr>
              <w:t>написанное.</w:t>
            </w:r>
          </w:p>
          <w:p w:rsidR="00264EA8" w:rsidRPr="00264EA8" w:rsidRDefault="00264EA8" w:rsidP="00264EA8">
            <w:pPr>
              <w:pStyle w:val="1d"/>
              <w:jc w:val="both"/>
              <w:rPr>
                <w:rFonts w:ascii="Times New Roman" w:hAnsi="Times New Roman"/>
                <w:b/>
                <w:sz w:val="24"/>
                <w:szCs w:val="24"/>
              </w:rPr>
            </w:pPr>
            <w:r w:rsidRPr="00264EA8">
              <w:rPr>
                <w:rFonts w:ascii="Times New Roman" w:hAnsi="Times New Roman"/>
                <w:b/>
                <w:sz w:val="24"/>
                <w:szCs w:val="24"/>
              </w:rPr>
              <w:t>Литературное чтение</w:t>
            </w:r>
          </w:p>
          <w:p w:rsidR="00264EA8" w:rsidRPr="00264EA8" w:rsidRDefault="00264EA8" w:rsidP="00264EA8">
            <w:pPr>
              <w:pStyle w:val="1d"/>
              <w:jc w:val="both"/>
              <w:rPr>
                <w:rFonts w:ascii="Times New Roman" w:hAnsi="Times New Roman"/>
                <w:sz w:val="24"/>
                <w:szCs w:val="24"/>
              </w:rPr>
            </w:pPr>
            <w:r>
              <w:rPr>
                <w:rFonts w:ascii="Times New Roman" w:hAnsi="Times New Roman"/>
                <w:sz w:val="24"/>
                <w:szCs w:val="24"/>
              </w:rPr>
              <w:t xml:space="preserve">            </w:t>
            </w:r>
            <w:r w:rsidRPr="00264EA8">
              <w:rPr>
                <w:rFonts w:ascii="Times New Roman" w:hAnsi="Times New Roman"/>
                <w:i/>
                <w:sz w:val="24"/>
                <w:szCs w:val="24"/>
              </w:rPr>
              <w:t>Личностными</w:t>
            </w:r>
            <w:r>
              <w:rPr>
                <w:rFonts w:ascii="Times New Roman" w:hAnsi="Times New Roman"/>
                <w:sz w:val="24"/>
                <w:szCs w:val="24"/>
              </w:rPr>
              <w:t xml:space="preserve"> </w:t>
            </w:r>
            <w:r w:rsidRPr="00264EA8">
              <w:rPr>
                <w:rFonts w:ascii="Times New Roman" w:hAnsi="Times New Roman"/>
                <w:sz w:val="24"/>
                <w:szCs w:val="24"/>
              </w:rPr>
              <w:t xml:space="preserve">результатами изучения литературного чтения в начальной школе </w:t>
            </w:r>
            <w:r>
              <w:rPr>
                <w:rFonts w:ascii="Times New Roman" w:hAnsi="Times New Roman"/>
                <w:sz w:val="24"/>
                <w:szCs w:val="24"/>
              </w:rPr>
              <w:t xml:space="preserve">являются: </w:t>
            </w:r>
            <w:r w:rsidRPr="00264EA8">
              <w:rPr>
                <w:rFonts w:ascii="Times New Roman" w:hAnsi="Times New Roman"/>
                <w:sz w:val="24"/>
                <w:szCs w:val="24"/>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r>
              <w:rPr>
                <w:rFonts w:ascii="Times New Roman" w:hAnsi="Times New Roman"/>
                <w:sz w:val="24"/>
                <w:szCs w:val="24"/>
              </w:rPr>
              <w:t xml:space="preserve"> </w:t>
            </w:r>
            <w:r w:rsidRPr="00264EA8">
              <w:rPr>
                <w:rFonts w:ascii="Times New Roman" w:hAnsi="Times New Roman"/>
                <w:sz w:val="24"/>
                <w:szCs w:val="24"/>
              </w:rPr>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264EA8" w:rsidRPr="00264EA8" w:rsidRDefault="00264EA8" w:rsidP="00264EA8">
            <w:pPr>
              <w:pStyle w:val="1d"/>
              <w:jc w:val="both"/>
              <w:rPr>
                <w:rFonts w:ascii="Times New Roman" w:hAnsi="Times New Roman"/>
                <w:sz w:val="24"/>
                <w:szCs w:val="24"/>
              </w:rPr>
            </w:pPr>
            <w:r w:rsidRPr="00264EA8">
              <w:rPr>
                <w:rFonts w:ascii="Times New Roman" w:hAnsi="Times New Roman"/>
                <w:i/>
                <w:sz w:val="24"/>
                <w:szCs w:val="24"/>
              </w:rPr>
              <w:t xml:space="preserve">           </w:t>
            </w:r>
            <w:proofErr w:type="spellStart"/>
            <w:r w:rsidRPr="00264EA8">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264EA8">
              <w:rPr>
                <w:rFonts w:ascii="Times New Roman" w:hAnsi="Times New Roman"/>
                <w:sz w:val="24"/>
                <w:szCs w:val="24"/>
              </w:rPr>
              <w:t>результатами изучения литературного чтения в начальной школе</w:t>
            </w:r>
          </w:p>
          <w:p w:rsidR="00264EA8" w:rsidRPr="00264EA8" w:rsidRDefault="00264EA8" w:rsidP="00264EA8">
            <w:pPr>
              <w:pStyle w:val="1d"/>
              <w:jc w:val="both"/>
              <w:rPr>
                <w:rFonts w:ascii="Times New Roman" w:hAnsi="Times New Roman"/>
                <w:sz w:val="24"/>
                <w:szCs w:val="24"/>
              </w:rPr>
            </w:pPr>
            <w:r w:rsidRPr="00264EA8">
              <w:rPr>
                <w:rFonts w:ascii="Times New Roman" w:hAnsi="Times New Roman"/>
                <w:sz w:val="24"/>
                <w:szCs w:val="24"/>
              </w:rPr>
              <w:t>являются:</w:t>
            </w:r>
            <w:r>
              <w:rPr>
                <w:rFonts w:ascii="Times New Roman" w:hAnsi="Times New Roman"/>
                <w:sz w:val="24"/>
                <w:szCs w:val="24"/>
              </w:rPr>
              <w:t xml:space="preserve"> </w:t>
            </w:r>
            <w:r w:rsidRPr="00264EA8">
              <w:rPr>
                <w:rFonts w:ascii="Times New Roman" w:hAnsi="Times New Roman"/>
                <w:sz w:val="24"/>
                <w:szCs w:val="24"/>
              </w:rPr>
              <w:t xml:space="preserve">освоение приёмов поиска нужной информации; овладение алгоритмами основных </w:t>
            </w:r>
          </w:p>
          <w:p w:rsidR="00264EA8" w:rsidRDefault="00264EA8" w:rsidP="00264EA8">
            <w:pPr>
              <w:pStyle w:val="1d"/>
              <w:jc w:val="both"/>
              <w:rPr>
                <w:rFonts w:ascii="Times New Roman" w:hAnsi="Times New Roman"/>
                <w:sz w:val="24"/>
                <w:szCs w:val="24"/>
              </w:rPr>
            </w:pPr>
            <w:r w:rsidRPr="00264EA8">
              <w:rPr>
                <w:rFonts w:ascii="Times New Roman" w:hAnsi="Times New Roman"/>
                <w:sz w:val="24"/>
                <w:szCs w:val="24"/>
              </w:rPr>
              <w:t>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Pr>
                <w:rFonts w:ascii="Times New Roman" w:hAnsi="Times New Roman"/>
                <w:sz w:val="24"/>
                <w:szCs w:val="24"/>
              </w:rPr>
              <w:t xml:space="preserve"> </w:t>
            </w:r>
            <w:r w:rsidRPr="00264EA8">
              <w:rPr>
                <w:rFonts w:ascii="Times New Roman" w:hAnsi="Times New Roman"/>
                <w:sz w:val="24"/>
                <w:szCs w:val="24"/>
              </w:rPr>
              <w:t xml:space="preserve">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w:t>
            </w:r>
            <w:r w:rsidRPr="00264EA8">
              <w:rPr>
                <w:rFonts w:ascii="Times New Roman" w:hAnsi="Times New Roman"/>
                <w:sz w:val="24"/>
                <w:szCs w:val="24"/>
              </w:rPr>
              <w:lastRenderedPageBreak/>
              <w:t>практическом уровне осознание значимости работы в группе и освоение правил групповой работы</w:t>
            </w:r>
            <w:r>
              <w:rPr>
                <w:rFonts w:ascii="Times New Roman" w:hAnsi="Times New Roman"/>
                <w:sz w:val="24"/>
                <w:szCs w:val="24"/>
              </w:rPr>
              <w:t>.</w:t>
            </w:r>
          </w:p>
          <w:p w:rsidR="00264EA8" w:rsidRDefault="00264EA8" w:rsidP="00264EA8">
            <w:pPr>
              <w:pStyle w:val="1d"/>
              <w:jc w:val="both"/>
              <w:rPr>
                <w:rFonts w:ascii="Times New Roman" w:hAnsi="Times New Roman"/>
                <w:sz w:val="24"/>
                <w:szCs w:val="24"/>
              </w:rPr>
            </w:pPr>
            <w:r>
              <w:rPr>
                <w:rFonts w:ascii="Times New Roman" w:hAnsi="Times New Roman"/>
                <w:sz w:val="24"/>
                <w:szCs w:val="24"/>
              </w:rPr>
              <w:t xml:space="preserve">           </w:t>
            </w:r>
            <w:r w:rsidRPr="00264EA8">
              <w:rPr>
                <w:rFonts w:ascii="Times New Roman" w:hAnsi="Times New Roman"/>
                <w:i/>
                <w:sz w:val="24"/>
                <w:szCs w:val="24"/>
              </w:rPr>
              <w:t xml:space="preserve"> </w:t>
            </w:r>
            <w:proofErr w:type="gramStart"/>
            <w:r w:rsidRPr="00264EA8">
              <w:rPr>
                <w:rFonts w:ascii="Times New Roman" w:hAnsi="Times New Roman"/>
                <w:i/>
                <w:sz w:val="24"/>
                <w:szCs w:val="24"/>
              </w:rPr>
              <w:t>Предметными</w:t>
            </w:r>
            <w:r>
              <w:rPr>
                <w:rFonts w:ascii="Times New Roman" w:hAnsi="Times New Roman"/>
                <w:sz w:val="24"/>
                <w:szCs w:val="24"/>
              </w:rPr>
              <w:t xml:space="preserve"> </w:t>
            </w:r>
            <w:r w:rsidRPr="00264EA8">
              <w:rPr>
                <w:rFonts w:ascii="Times New Roman" w:hAnsi="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w:t>
            </w:r>
            <w:r w:rsidR="004F4431">
              <w:rPr>
                <w:rFonts w:ascii="Times New Roman" w:hAnsi="Times New Roman"/>
                <w:sz w:val="24"/>
                <w:szCs w:val="24"/>
              </w:rPr>
              <w:t>научно</w:t>
            </w:r>
            <w:r w:rsidRPr="00264EA8">
              <w:rPr>
                <w:rFonts w:ascii="Times New Roman" w:hAnsi="Times New Roman"/>
                <w:sz w:val="24"/>
                <w:szCs w:val="24"/>
              </w:rPr>
              <w:t>–популярных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264EA8">
              <w:rPr>
                <w:rFonts w:ascii="Times New Roman" w:hAnsi="Times New Roman"/>
                <w:sz w:val="24"/>
                <w:szCs w:val="24"/>
              </w:rPr>
              <w:t xml:space="preserve">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w:t>
            </w:r>
            <w:r>
              <w:rPr>
                <w:rFonts w:ascii="Times New Roman" w:hAnsi="Times New Roman"/>
                <w:sz w:val="24"/>
                <w:szCs w:val="24"/>
              </w:rPr>
              <w:t xml:space="preserve">екламировать (читать наизусть) </w:t>
            </w:r>
            <w:r w:rsidRPr="00264EA8">
              <w:rPr>
                <w:rFonts w:ascii="Times New Roman" w:hAnsi="Times New Roman"/>
                <w:sz w:val="24"/>
                <w:szCs w:val="24"/>
              </w:rPr>
              <w:t>стихотворные произведения, выступать перед знакомой аудиторией (сверстниками, родителями, педагогами) с небольшими сообщениями.</w:t>
            </w:r>
          </w:p>
          <w:p w:rsidR="00EA392D" w:rsidRPr="004F4431" w:rsidRDefault="00EA392D" w:rsidP="004F4431">
            <w:pPr>
              <w:pStyle w:val="1d"/>
              <w:rPr>
                <w:rFonts w:ascii="Times New Roman" w:hAnsi="Times New Roman"/>
                <w:b/>
                <w:sz w:val="24"/>
                <w:szCs w:val="24"/>
              </w:rPr>
            </w:pPr>
            <w:r w:rsidRPr="004F4431">
              <w:rPr>
                <w:rFonts w:ascii="Times New Roman" w:hAnsi="Times New Roman"/>
                <w:b/>
                <w:sz w:val="24"/>
                <w:szCs w:val="24"/>
              </w:rPr>
              <w:t>Иностранный язык</w:t>
            </w:r>
          </w:p>
          <w:p w:rsidR="00EA392D" w:rsidRPr="004F4431" w:rsidRDefault="004F4431" w:rsidP="004F4431">
            <w:pPr>
              <w:pStyle w:val="1d"/>
              <w:jc w:val="both"/>
              <w:rPr>
                <w:rFonts w:ascii="Times New Roman" w:hAnsi="Times New Roman"/>
                <w:sz w:val="24"/>
                <w:szCs w:val="24"/>
              </w:rPr>
            </w:pPr>
            <w:r>
              <w:rPr>
                <w:rFonts w:ascii="Times New Roman" w:hAnsi="Times New Roman"/>
                <w:i/>
                <w:sz w:val="24"/>
                <w:szCs w:val="24"/>
              </w:rPr>
              <w:t xml:space="preserve">             </w:t>
            </w:r>
            <w:proofErr w:type="gramStart"/>
            <w:r w:rsidR="00EA392D" w:rsidRPr="004F4431">
              <w:rPr>
                <w:rFonts w:ascii="Times New Roman" w:hAnsi="Times New Roman"/>
                <w:i/>
                <w:sz w:val="24"/>
                <w:szCs w:val="24"/>
              </w:rPr>
              <w:t>Личностными</w:t>
            </w:r>
            <w:r>
              <w:rPr>
                <w:rFonts w:ascii="Times New Roman" w:hAnsi="Times New Roman"/>
                <w:sz w:val="24"/>
                <w:szCs w:val="24"/>
              </w:rPr>
              <w:t xml:space="preserve"> </w:t>
            </w:r>
            <w:r w:rsidR="00EA392D" w:rsidRPr="004F4431">
              <w:rPr>
                <w:rFonts w:ascii="Times New Roman" w:hAnsi="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w:t>
            </w:r>
            <w:r>
              <w:rPr>
                <w:rFonts w:ascii="Times New Roman" w:hAnsi="Times New Roman"/>
                <w:sz w:val="24"/>
                <w:szCs w:val="24"/>
              </w:rPr>
              <w:t xml:space="preserve">тников с использованием средств </w:t>
            </w:r>
            <w:r w:rsidR="00EA392D" w:rsidRPr="004F4431">
              <w:rPr>
                <w:rFonts w:ascii="Times New Roman" w:hAnsi="Times New Roman"/>
                <w:sz w:val="24"/>
                <w:szCs w:val="24"/>
              </w:rPr>
              <w:t>изучаемого иностранного языка (через детский фольклор, некоторые образцы детской художественной литературы, традиции).</w:t>
            </w:r>
            <w:proofErr w:type="gramEnd"/>
          </w:p>
          <w:p w:rsidR="00EA392D" w:rsidRPr="004F4431" w:rsidRDefault="004F4431" w:rsidP="004F4431">
            <w:pPr>
              <w:pStyle w:val="1d"/>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00EA392D" w:rsidRPr="004F4431">
              <w:rPr>
                <w:rFonts w:ascii="Times New Roman" w:hAnsi="Times New Roman"/>
                <w:i/>
                <w:sz w:val="24"/>
                <w:szCs w:val="24"/>
              </w:rPr>
              <w:t>Метапредметными</w:t>
            </w:r>
            <w:proofErr w:type="spellEnd"/>
            <w:r>
              <w:rPr>
                <w:rFonts w:ascii="Times New Roman" w:hAnsi="Times New Roman"/>
                <w:sz w:val="24"/>
                <w:szCs w:val="24"/>
              </w:rPr>
              <w:t xml:space="preserve"> </w:t>
            </w:r>
            <w:r w:rsidR="00EA392D" w:rsidRPr="004F4431">
              <w:rPr>
                <w:rFonts w:ascii="Times New Roman" w:hAnsi="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sz w:val="24"/>
                <w:szCs w:val="24"/>
              </w:rPr>
              <w:t xml:space="preserve"> </w:t>
            </w:r>
            <w:r w:rsidR="00EA392D" w:rsidRPr="004F4431">
              <w:rPr>
                <w:rFonts w:ascii="Times New Roman" w:hAnsi="Times New Roman"/>
                <w:sz w:val="24"/>
                <w:szCs w:val="24"/>
              </w:rPr>
              <w:t>коммуникативной задачи; развитие познавательной, эмоциональной и волевой сфер младшего школьника;</w:t>
            </w:r>
            <w:proofErr w:type="gramEnd"/>
            <w:r w:rsidR="00EA392D" w:rsidRPr="004F4431">
              <w:rPr>
                <w:rFonts w:ascii="Times New Roman" w:hAnsi="Times New Roman"/>
                <w:sz w:val="24"/>
                <w:szCs w:val="24"/>
              </w:rPr>
              <w:t xml:space="preserve"> формирование</w:t>
            </w:r>
            <w:r>
              <w:rPr>
                <w:rFonts w:ascii="Times New Roman" w:hAnsi="Times New Roman"/>
                <w:sz w:val="24"/>
                <w:szCs w:val="24"/>
              </w:rPr>
              <w:t xml:space="preserve"> </w:t>
            </w:r>
            <w:r w:rsidR="00EA392D" w:rsidRPr="004F4431">
              <w:rPr>
                <w:rFonts w:ascii="Times New Roman" w:hAnsi="Times New Roman"/>
                <w:sz w:val="24"/>
                <w:szCs w:val="24"/>
              </w:rPr>
              <w:t>мотивации к изучению иностранного языка.</w:t>
            </w:r>
          </w:p>
          <w:p w:rsidR="00EA392D" w:rsidRDefault="004F4431" w:rsidP="004F4431">
            <w:pPr>
              <w:pStyle w:val="1d"/>
              <w:jc w:val="both"/>
              <w:rPr>
                <w:rFonts w:ascii="Times New Roman" w:hAnsi="Times New Roman"/>
                <w:sz w:val="24"/>
                <w:szCs w:val="24"/>
              </w:rPr>
            </w:pPr>
            <w:r>
              <w:rPr>
                <w:rFonts w:ascii="Times New Roman" w:hAnsi="Times New Roman"/>
                <w:i/>
                <w:sz w:val="24"/>
                <w:szCs w:val="24"/>
              </w:rPr>
              <w:t xml:space="preserve">             </w:t>
            </w:r>
            <w:proofErr w:type="gramStart"/>
            <w:r w:rsidR="00EA392D" w:rsidRPr="004F4431">
              <w:rPr>
                <w:rFonts w:ascii="Times New Roman" w:hAnsi="Times New Roman"/>
                <w:i/>
                <w:sz w:val="24"/>
                <w:szCs w:val="24"/>
              </w:rPr>
              <w:t>Предметными</w:t>
            </w:r>
            <w:r>
              <w:rPr>
                <w:rFonts w:ascii="Times New Roman" w:hAnsi="Times New Roman"/>
                <w:sz w:val="24"/>
                <w:szCs w:val="24"/>
              </w:rPr>
              <w:t xml:space="preserve"> </w:t>
            </w:r>
            <w:r w:rsidR="00EA392D" w:rsidRPr="004F4431">
              <w:rPr>
                <w:rFonts w:ascii="Times New Roman" w:hAnsi="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r w:rsidRPr="004F4431">
              <w:rPr>
                <w:rFonts w:ascii="Times New Roman" w:hAnsi="Times New Roman"/>
                <w:sz w:val="24"/>
                <w:szCs w:val="24"/>
              </w:rPr>
              <w:t>.</w:t>
            </w:r>
            <w:proofErr w:type="gramEnd"/>
          </w:p>
          <w:p w:rsidR="004F4431" w:rsidRDefault="004F4431" w:rsidP="00E37861">
            <w:pPr>
              <w:pStyle w:val="1d"/>
              <w:rPr>
                <w:rFonts w:ascii="Times New Roman" w:hAnsi="Times New Roman"/>
                <w:b/>
                <w:sz w:val="24"/>
                <w:szCs w:val="24"/>
              </w:rPr>
            </w:pPr>
            <w:r w:rsidRPr="00E37861">
              <w:rPr>
                <w:rFonts w:ascii="Times New Roman" w:hAnsi="Times New Roman"/>
                <w:b/>
                <w:sz w:val="24"/>
                <w:szCs w:val="24"/>
              </w:rPr>
              <w:t>Русский (родной) язык</w:t>
            </w:r>
          </w:p>
          <w:p w:rsidR="00F83D95" w:rsidRPr="00F83D95" w:rsidRDefault="00F83D95" w:rsidP="00F83D95">
            <w:pPr>
              <w:pStyle w:val="1d"/>
              <w:jc w:val="both"/>
              <w:rPr>
                <w:rFonts w:ascii="Times New Roman" w:hAnsi="Times New Roman"/>
                <w:sz w:val="24"/>
                <w:szCs w:val="24"/>
              </w:rPr>
            </w:pPr>
            <w:r>
              <w:rPr>
                <w:rFonts w:ascii="Times New Roman" w:hAnsi="Times New Roman"/>
                <w:i/>
                <w:sz w:val="24"/>
                <w:szCs w:val="24"/>
              </w:rPr>
              <w:t xml:space="preserve">           </w:t>
            </w:r>
            <w:r w:rsidRPr="00F83D95">
              <w:rPr>
                <w:rFonts w:ascii="Times New Roman" w:hAnsi="Times New Roman"/>
                <w:i/>
                <w:sz w:val="24"/>
                <w:szCs w:val="24"/>
              </w:rPr>
              <w:t>Личностные</w:t>
            </w:r>
            <w:r w:rsidRPr="00F83D95">
              <w:rPr>
                <w:rFonts w:ascii="Times New Roman" w:hAnsi="Times New Roman"/>
                <w:sz w:val="24"/>
                <w:szCs w:val="24"/>
              </w:rPr>
              <w:t xml:space="preserve"> результаты</w:t>
            </w:r>
            <w:r>
              <w:rPr>
                <w:rFonts w:ascii="Times New Roman" w:hAnsi="Times New Roman"/>
                <w:sz w:val="24"/>
                <w:szCs w:val="24"/>
              </w:rPr>
              <w:t>:</w:t>
            </w:r>
            <w:r w:rsidRPr="00F83D95">
              <w:rPr>
                <w:rFonts w:ascii="Times New Roman" w:hAnsi="Times New Roman"/>
                <w:sz w:val="24"/>
                <w:szCs w:val="24"/>
              </w:rPr>
              <w:t xml:space="preserve"> </w:t>
            </w:r>
            <w:r>
              <w:rPr>
                <w:rFonts w:ascii="Times New Roman" w:hAnsi="Times New Roman"/>
                <w:sz w:val="24"/>
                <w:szCs w:val="24"/>
              </w:rPr>
              <w:t>ф</w:t>
            </w:r>
            <w:r w:rsidRPr="00F83D95">
              <w:rPr>
                <w:rFonts w:ascii="Times New Roman" w:hAnsi="Times New Roman"/>
                <w:sz w:val="24"/>
                <w:szCs w:val="24"/>
              </w:rPr>
              <w:t>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Pr>
                <w:rFonts w:ascii="Times New Roman" w:hAnsi="Times New Roman"/>
                <w:sz w:val="24"/>
                <w:szCs w:val="24"/>
              </w:rPr>
              <w:t>; ф</w:t>
            </w:r>
            <w:r w:rsidRPr="00F83D95">
              <w:rPr>
                <w:rFonts w:ascii="Times New Roman" w:hAnsi="Times New Roman"/>
                <w:sz w:val="24"/>
                <w:szCs w:val="24"/>
              </w:rPr>
              <w:t>ормирование целостного, социально ориентированного взгляда на мир в его органичном единстве и разнообразии природы, народов, культур и религий</w:t>
            </w:r>
            <w:r>
              <w:rPr>
                <w:rFonts w:ascii="Times New Roman" w:hAnsi="Times New Roman"/>
                <w:sz w:val="24"/>
                <w:szCs w:val="24"/>
              </w:rPr>
              <w:t xml:space="preserve">; </w:t>
            </w:r>
            <w:proofErr w:type="gramStart"/>
            <w:r>
              <w:rPr>
                <w:rFonts w:ascii="Times New Roman" w:hAnsi="Times New Roman"/>
                <w:sz w:val="24"/>
                <w:szCs w:val="24"/>
              </w:rPr>
              <w:t>п</w:t>
            </w:r>
            <w:r w:rsidRPr="00F83D95">
              <w:rPr>
                <w:rFonts w:ascii="Times New Roman" w:hAnsi="Times New Roman"/>
                <w:sz w:val="24"/>
                <w:szCs w:val="24"/>
              </w:rPr>
              <w:t>ринятие и освоение социальной роли обучающегося, развитие мотивов учебной деятельности и формирование личностного смысла учения</w:t>
            </w:r>
            <w:r>
              <w:rPr>
                <w:rFonts w:ascii="Times New Roman" w:hAnsi="Times New Roman"/>
                <w:sz w:val="24"/>
                <w:szCs w:val="24"/>
              </w:rPr>
              <w:t>; р</w:t>
            </w:r>
            <w:r w:rsidRPr="00F83D95">
              <w:rPr>
                <w:rFonts w:ascii="Times New Roman" w:hAnsi="Times New Roman"/>
                <w:sz w:val="24"/>
                <w:szCs w:val="24"/>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Pr>
                <w:rFonts w:ascii="Times New Roman" w:hAnsi="Times New Roman"/>
                <w:sz w:val="24"/>
                <w:szCs w:val="24"/>
              </w:rPr>
              <w:t>; р</w:t>
            </w:r>
            <w:r w:rsidRPr="00F83D95">
              <w:rPr>
                <w:rFonts w:ascii="Times New Roman" w:hAnsi="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r>
              <w:rPr>
                <w:rFonts w:ascii="Times New Roman" w:hAnsi="Times New Roman"/>
                <w:sz w:val="24"/>
                <w:szCs w:val="24"/>
              </w:rPr>
              <w:t>;</w:t>
            </w:r>
            <w:proofErr w:type="gramEnd"/>
            <w:r>
              <w:rPr>
                <w:rFonts w:ascii="Times New Roman" w:hAnsi="Times New Roman"/>
                <w:sz w:val="24"/>
                <w:szCs w:val="24"/>
              </w:rPr>
              <w:t xml:space="preserve"> р</w:t>
            </w:r>
            <w:r w:rsidRPr="00F83D95">
              <w:rPr>
                <w:rFonts w:ascii="Times New Roman" w:hAnsi="Times New Roman"/>
                <w:sz w:val="24"/>
                <w:szCs w:val="24"/>
              </w:rPr>
              <w:t xml:space="preserve">азвитие навыков сотрудничества </w:t>
            </w:r>
            <w:proofErr w:type="gramStart"/>
            <w:r w:rsidRPr="00F83D95">
              <w:rPr>
                <w:rFonts w:ascii="Times New Roman" w:hAnsi="Times New Roman"/>
                <w:sz w:val="24"/>
                <w:szCs w:val="24"/>
              </w:rPr>
              <w:t>со</w:t>
            </w:r>
            <w:proofErr w:type="gramEnd"/>
            <w:r w:rsidRPr="00F83D95">
              <w:rPr>
                <w:rFonts w:ascii="Times New Roman" w:hAnsi="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r>
              <w:rPr>
                <w:rFonts w:ascii="Times New Roman" w:hAnsi="Times New Roman"/>
                <w:sz w:val="24"/>
                <w:szCs w:val="24"/>
              </w:rPr>
              <w:t>; ф</w:t>
            </w:r>
            <w:r w:rsidRPr="00F83D95">
              <w:rPr>
                <w:rFonts w:ascii="Times New Roman" w:hAnsi="Times New Roman"/>
                <w:sz w:val="24"/>
                <w:szCs w:val="24"/>
              </w:rPr>
              <w:t>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83D95" w:rsidRPr="00F83D95" w:rsidRDefault="00F83D95" w:rsidP="00F83D95">
            <w:pPr>
              <w:pStyle w:val="1d"/>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Pr="00F83D95">
              <w:rPr>
                <w:rFonts w:ascii="Times New Roman" w:hAnsi="Times New Roman"/>
                <w:i/>
                <w:sz w:val="24"/>
                <w:szCs w:val="24"/>
              </w:rPr>
              <w:t>Метапредметные</w:t>
            </w:r>
            <w:proofErr w:type="spellEnd"/>
            <w:r w:rsidRPr="00F83D95">
              <w:rPr>
                <w:rFonts w:ascii="Times New Roman" w:hAnsi="Times New Roman"/>
                <w:sz w:val="24"/>
                <w:szCs w:val="24"/>
              </w:rPr>
              <w:t xml:space="preserve"> результаты</w:t>
            </w:r>
            <w:r>
              <w:rPr>
                <w:rFonts w:ascii="Times New Roman" w:hAnsi="Times New Roman"/>
                <w:sz w:val="24"/>
                <w:szCs w:val="24"/>
              </w:rPr>
              <w:t>:</w:t>
            </w:r>
            <w:r w:rsidRPr="00F83D95">
              <w:rPr>
                <w:rFonts w:ascii="Times New Roman" w:hAnsi="Times New Roman"/>
                <w:sz w:val="24"/>
                <w:szCs w:val="24"/>
              </w:rPr>
              <w:t xml:space="preserve"> </w:t>
            </w:r>
            <w:r>
              <w:rPr>
                <w:rFonts w:ascii="Times New Roman" w:hAnsi="Times New Roman"/>
                <w:sz w:val="24"/>
                <w:szCs w:val="24"/>
              </w:rPr>
              <w:t>о</w:t>
            </w:r>
            <w:r w:rsidRPr="00F83D95">
              <w:rPr>
                <w:rFonts w:ascii="Times New Roman" w:hAnsi="Times New Roman"/>
                <w:sz w:val="24"/>
                <w:szCs w:val="24"/>
              </w:rPr>
              <w:t>владение способностью принимать и сохранять цели и задачи учебной деятельности, поиска средств еѐ осуществления</w:t>
            </w:r>
            <w:r>
              <w:rPr>
                <w:rFonts w:ascii="Times New Roman" w:hAnsi="Times New Roman"/>
                <w:sz w:val="24"/>
                <w:szCs w:val="24"/>
              </w:rPr>
              <w:t>; ф</w:t>
            </w:r>
            <w:r w:rsidRPr="00F83D95">
              <w:rPr>
                <w:rFonts w:ascii="Times New Roman" w:hAnsi="Times New Roman"/>
                <w:sz w:val="24"/>
                <w:szCs w:val="24"/>
              </w:rPr>
              <w:t xml:space="preserve">ормирование умения планировать, контролировать и оценивать учебные действия в соответствии с поставленной </w:t>
            </w:r>
            <w:r w:rsidRPr="00F83D95">
              <w:rPr>
                <w:rFonts w:ascii="Times New Roman" w:hAnsi="Times New Roman"/>
                <w:sz w:val="24"/>
                <w:szCs w:val="24"/>
              </w:rPr>
              <w:lastRenderedPageBreak/>
              <w:t>задачей и условиями еѐ реализации, определять наиболее эффективные способы достижения результата</w:t>
            </w:r>
            <w:r>
              <w:rPr>
                <w:rFonts w:ascii="Times New Roman" w:hAnsi="Times New Roman"/>
                <w:sz w:val="24"/>
                <w:szCs w:val="24"/>
              </w:rPr>
              <w:t>; а</w:t>
            </w:r>
            <w:r w:rsidRPr="00F83D95">
              <w:rPr>
                <w:rFonts w:ascii="Times New Roman" w:hAnsi="Times New Roman"/>
                <w:sz w:val="24"/>
                <w:szCs w:val="24"/>
              </w:rPr>
              <w:t>ктивное использование речевых средств и средств для решения коммуникативных и познавательных задач</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r w:rsidRPr="00F83D95">
              <w:rPr>
                <w:rFonts w:ascii="Times New Roman" w:hAnsi="Times New Roman"/>
                <w:sz w:val="24"/>
                <w:szCs w:val="24"/>
              </w:rPr>
              <w:t>спользование различных способов поиска  (в справочных  источниках),  сбора, обработки, анализа, организации, передачи и интерпретации информации</w:t>
            </w:r>
            <w:r>
              <w:rPr>
                <w:rFonts w:ascii="Times New Roman" w:hAnsi="Times New Roman"/>
                <w:sz w:val="24"/>
                <w:szCs w:val="24"/>
              </w:rPr>
              <w:t>; о</w:t>
            </w:r>
            <w:r w:rsidRPr="00F83D95">
              <w:rPr>
                <w:rFonts w:ascii="Times New Roman" w:hAnsi="Times New Roman"/>
                <w:sz w:val="24"/>
                <w:szCs w:val="24"/>
              </w:rPr>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Pr>
                <w:rFonts w:ascii="Times New Roman" w:hAnsi="Times New Roman"/>
                <w:sz w:val="24"/>
                <w:szCs w:val="24"/>
              </w:rPr>
              <w:t>;</w:t>
            </w:r>
            <w:proofErr w:type="gramEnd"/>
            <w:r>
              <w:rPr>
                <w:rFonts w:ascii="Times New Roman" w:hAnsi="Times New Roman"/>
                <w:sz w:val="24"/>
                <w:szCs w:val="24"/>
              </w:rPr>
              <w:t xml:space="preserve"> о</w:t>
            </w:r>
            <w:r w:rsidRPr="00F83D95">
              <w:rPr>
                <w:rFonts w:ascii="Times New Roman" w:hAnsi="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Fonts w:ascii="Times New Roman" w:hAnsi="Times New Roman"/>
                <w:sz w:val="24"/>
                <w:szCs w:val="24"/>
              </w:rPr>
              <w:t>; г</w:t>
            </w:r>
            <w:r w:rsidRPr="00F83D95">
              <w:rPr>
                <w:rFonts w:ascii="Times New Roman" w:hAnsi="Times New Roman"/>
                <w:sz w:val="24"/>
                <w:szCs w:val="24"/>
              </w:rPr>
              <w:t xml:space="preserve">отовность слушать собеседника и вести диалог, признавать возможность </w:t>
            </w:r>
          </w:p>
          <w:p w:rsidR="00F83D95" w:rsidRPr="00F83D95" w:rsidRDefault="00F83D95" w:rsidP="00F83D95">
            <w:pPr>
              <w:pStyle w:val="1d"/>
              <w:jc w:val="both"/>
              <w:rPr>
                <w:rFonts w:ascii="Times New Roman" w:hAnsi="Times New Roman"/>
                <w:sz w:val="24"/>
                <w:szCs w:val="24"/>
              </w:rPr>
            </w:pPr>
            <w:r w:rsidRPr="00F83D95">
              <w:rPr>
                <w:rFonts w:ascii="Times New Roman" w:hAnsi="Times New Roman"/>
                <w:sz w:val="24"/>
                <w:szCs w:val="24"/>
              </w:rPr>
              <w:t>существования различных точек зрения и права каждого иметь свою, излагать своѐ мнение и аргументировать свою точку зрения и оценки событий</w:t>
            </w:r>
            <w:r>
              <w:rPr>
                <w:rFonts w:ascii="Times New Roman" w:hAnsi="Times New Roman"/>
                <w:sz w:val="24"/>
                <w:szCs w:val="24"/>
              </w:rPr>
              <w:t>; о</w:t>
            </w:r>
            <w:r w:rsidRPr="00F83D95">
              <w:rPr>
                <w:rFonts w:ascii="Times New Roman" w:hAnsi="Times New Roman"/>
                <w:sz w:val="24"/>
                <w:szCs w:val="24"/>
              </w:rPr>
              <w:t xml:space="preserve">владение начальными сведениями о сущности и особенностях объектов, </w:t>
            </w:r>
          </w:p>
          <w:p w:rsidR="00F83D95" w:rsidRPr="00F83D95" w:rsidRDefault="00F83D95" w:rsidP="00F83D95">
            <w:pPr>
              <w:pStyle w:val="1d"/>
              <w:jc w:val="both"/>
              <w:rPr>
                <w:rFonts w:ascii="Times New Roman" w:hAnsi="Times New Roman"/>
                <w:sz w:val="24"/>
                <w:szCs w:val="24"/>
              </w:rPr>
            </w:pPr>
            <w:r w:rsidRPr="00F83D95">
              <w:rPr>
                <w:rFonts w:ascii="Times New Roman" w:hAnsi="Times New Roman"/>
                <w:sz w:val="24"/>
                <w:szCs w:val="24"/>
              </w:rPr>
              <w:t>процессов и явлений действительности в соответствии с содержанием учебного предмета «Русский родной язык</w:t>
            </w:r>
            <w:r>
              <w:rPr>
                <w:rFonts w:ascii="Times New Roman" w:hAnsi="Times New Roman"/>
                <w:sz w:val="24"/>
                <w:szCs w:val="24"/>
              </w:rPr>
              <w:t>»; ф</w:t>
            </w:r>
            <w:r w:rsidRPr="00F83D95">
              <w:rPr>
                <w:rFonts w:ascii="Times New Roman" w:hAnsi="Times New Roman"/>
                <w:sz w:val="24"/>
                <w:szCs w:val="24"/>
              </w:rPr>
              <w:t xml:space="preserve">ормирование первоначального  уровня культуры пользования словарями  в системе универсальных учебных действий. </w:t>
            </w:r>
          </w:p>
          <w:p w:rsidR="00E37861" w:rsidRPr="00E37861" w:rsidRDefault="00E37861" w:rsidP="00E37861">
            <w:pPr>
              <w:pStyle w:val="1d"/>
              <w:jc w:val="both"/>
              <w:rPr>
                <w:rFonts w:ascii="Times New Roman" w:hAnsi="Times New Roman"/>
                <w:sz w:val="24"/>
                <w:szCs w:val="24"/>
              </w:rPr>
            </w:pPr>
            <w:r>
              <w:rPr>
                <w:rFonts w:ascii="Times New Roman" w:hAnsi="Times New Roman"/>
                <w:i/>
                <w:sz w:val="24"/>
                <w:szCs w:val="24"/>
              </w:rPr>
              <w:t xml:space="preserve">            </w:t>
            </w:r>
            <w:r w:rsidRPr="00E37861">
              <w:rPr>
                <w:rFonts w:ascii="Times New Roman" w:hAnsi="Times New Roman"/>
                <w:i/>
                <w:sz w:val="24"/>
                <w:szCs w:val="24"/>
              </w:rPr>
              <w:t>Предметными</w:t>
            </w:r>
            <w:r w:rsidRPr="00E37861">
              <w:rPr>
                <w:rFonts w:ascii="Times New Roman" w:hAnsi="Times New Roman"/>
                <w:sz w:val="24"/>
                <w:szCs w:val="24"/>
              </w:rPr>
              <w:t xml:space="preserve"> результатами изучения курса «Родной язык (русский)» является:</w:t>
            </w:r>
            <w:r>
              <w:rPr>
                <w:rFonts w:ascii="Times New Roman" w:hAnsi="Times New Roman"/>
                <w:sz w:val="24"/>
                <w:szCs w:val="24"/>
              </w:rPr>
              <w:t xml:space="preserve"> </w:t>
            </w:r>
            <w:r w:rsidRPr="00E37861">
              <w:rPr>
                <w:rFonts w:ascii="Times New Roman" w:hAnsi="Times New Roman"/>
                <w:sz w:val="24"/>
                <w:szCs w:val="24"/>
              </w:rPr>
              <w:t xml:space="preserve">формирование первоначальных представлений о единстве и многообразии языкового и </w:t>
            </w:r>
            <w:r>
              <w:rPr>
                <w:rFonts w:ascii="Times New Roman" w:hAnsi="Times New Roman"/>
                <w:sz w:val="24"/>
                <w:szCs w:val="24"/>
              </w:rPr>
              <w:t xml:space="preserve"> </w:t>
            </w:r>
            <w:r w:rsidRPr="00E37861">
              <w:rPr>
                <w:rFonts w:ascii="Times New Roman" w:hAnsi="Times New Roman"/>
                <w:sz w:val="24"/>
                <w:szCs w:val="24"/>
              </w:rPr>
              <w:t xml:space="preserve">культурного пространства </w:t>
            </w:r>
            <w:r>
              <w:rPr>
                <w:rFonts w:ascii="Times New Roman" w:hAnsi="Times New Roman"/>
                <w:sz w:val="24"/>
                <w:szCs w:val="24"/>
              </w:rPr>
              <w:t xml:space="preserve"> </w:t>
            </w:r>
            <w:r w:rsidRPr="00E37861">
              <w:rPr>
                <w:rFonts w:ascii="Times New Roman" w:hAnsi="Times New Roman"/>
                <w:sz w:val="24"/>
                <w:szCs w:val="24"/>
              </w:rPr>
              <w:t>России, о языке как основе национального самосознания;</w:t>
            </w:r>
            <w:r>
              <w:rPr>
                <w:rFonts w:ascii="Times New Roman" w:hAnsi="Times New Roman"/>
                <w:sz w:val="24"/>
                <w:szCs w:val="24"/>
              </w:rPr>
              <w:t xml:space="preserve"> </w:t>
            </w:r>
            <w:r w:rsidRPr="00E37861">
              <w:rPr>
                <w:rFonts w:ascii="Times New Roman" w:hAnsi="Times New Roman"/>
                <w:sz w:val="24"/>
                <w:szCs w:val="24"/>
              </w:rPr>
              <w:t xml:space="preserve">осознание значения русского языка как национального языка русского народа, как </w:t>
            </w:r>
            <w:r>
              <w:rPr>
                <w:rFonts w:ascii="Times New Roman" w:hAnsi="Times New Roman"/>
                <w:sz w:val="24"/>
                <w:szCs w:val="24"/>
              </w:rPr>
              <w:t xml:space="preserve"> </w:t>
            </w:r>
            <w:r w:rsidRPr="00E37861">
              <w:rPr>
                <w:rFonts w:ascii="Times New Roman" w:hAnsi="Times New Roman"/>
                <w:sz w:val="24"/>
                <w:szCs w:val="24"/>
              </w:rPr>
              <w:t>государственного языка Российской Федерации и языка межнационального общения;</w:t>
            </w:r>
            <w:r>
              <w:rPr>
                <w:rFonts w:ascii="Times New Roman" w:hAnsi="Times New Roman"/>
                <w:sz w:val="24"/>
                <w:szCs w:val="24"/>
              </w:rPr>
              <w:t xml:space="preserve"> </w:t>
            </w:r>
            <w:proofErr w:type="gramStart"/>
            <w:r w:rsidRPr="00E37861">
              <w:rPr>
                <w:rFonts w:ascii="Times New Roman" w:hAnsi="Times New Roman"/>
                <w:sz w:val="24"/>
                <w:szCs w:val="24"/>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r>
              <w:rPr>
                <w:rFonts w:ascii="Times New Roman" w:hAnsi="Times New Roman"/>
                <w:sz w:val="24"/>
                <w:szCs w:val="24"/>
              </w:rPr>
              <w:t xml:space="preserve"> </w:t>
            </w:r>
            <w:r w:rsidRPr="00E37861">
              <w:rPr>
                <w:rFonts w:ascii="Times New Roman" w:hAnsi="Times New Roman"/>
                <w:sz w:val="24"/>
                <w:szCs w:val="24"/>
              </w:rPr>
              <w:t>позитивное эмоционально</w:t>
            </w:r>
            <w:r>
              <w:rPr>
                <w:rFonts w:ascii="Times New Roman" w:hAnsi="Times New Roman"/>
                <w:sz w:val="24"/>
                <w:szCs w:val="24"/>
              </w:rPr>
              <w:t>-</w:t>
            </w:r>
            <w:r w:rsidRPr="00E37861">
              <w:rPr>
                <w:rFonts w:ascii="Times New Roman" w:hAnsi="Times New Roman"/>
                <w:sz w:val="24"/>
                <w:szCs w:val="24"/>
              </w:rPr>
              <w:t>оценочное отношение к русскому языку, понимание значимости хорошего владения русским языком, его роли в дальнейшем образовании;</w:t>
            </w:r>
            <w:r>
              <w:rPr>
                <w:rFonts w:ascii="Times New Roman" w:hAnsi="Times New Roman"/>
                <w:sz w:val="24"/>
                <w:szCs w:val="24"/>
              </w:rPr>
              <w:t xml:space="preserve"> </w:t>
            </w:r>
            <w:r w:rsidRPr="00E37861">
              <w:rPr>
                <w:rFonts w:ascii="Times New Roman" w:hAnsi="Times New Roman"/>
                <w:sz w:val="24"/>
                <w:szCs w:val="24"/>
              </w:rPr>
              <w:t>понимание значимости правильной устной и письменной речи как показателя общей культуры человека, проявления собственного уровня культуры;</w:t>
            </w:r>
            <w:proofErr w:type="gramEnd"/>
            <w:r>
              <w:rPr>
                <w:rFonts w:ascii="Times New Roman" w:hAnsi="Times New Roman"/>
                <w:sz w:val="24"/>
                <w:szCs w:val="24"/>
              </w:rPr>
              <w:t xml:space="preserve"> </w:t>
            </w:r>
            <w:r w:rsidRPr="00E37861">
              <w:rPr>
                <w:rFonts w:ascii="Times New Roman" w:hAnsi="Times New Roman"/>
                <w:sz w:val="24"/>
                <w:szCs w:val="24"/>
              </w:rPr>
              <w:t xml:space="preserve">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w:t>
            </w:r>
            <w:r>
              <w:rPr>
                <w:rFonts w:ascii="Times New Roman" w:hAnsi="Times New Roman"/>
                <w:sz w:val="24"/>
                <w:szCs w:val="24"/>
              </w:rPr>
              <w:t>к</w:t>
            </w:r>
            <w:r w:rsidRPr="00E37861">
              <w:rPr>
                <w:rFonts w:ascii="Times New Roman" w:hAnsi="Times New Roman"/>
                <w:sz w:val="24"/>
                <w:szCs w:val="24"/>
              </w:rPr>
              <w:t xml:space="preserve">урса); использование этих норм для успешного </w:t>
            </w:r>
            <w:r>
              <w:rPr>
                <w:rFonts w:ascii="Times New Roman" w:hAnsi="Times New Roman"/>
                <w:sz w:val="24"/>
                <w:szCs w:val="24"/>
              </w:rPr>
              <w:t xml:space="preserve"> </w:t>
            </w:r>
            <w:r w:rsidRPr="00E37861">
              <w:rPr>
                <w:rFonts w:ascii="Times New Roman" w:hAnsi="Times New Roman"/>
                <w:sz w:val="24"/>
                <w:szCs w:val="24"/>
              </w:rPr>
              <w:t>решения коммуникативных задач в ситуациях учебной языковой деятельности и свободного общения; формирование сознательного отношения к качеству своей</w:t>
            </w:r>
            <w:r>
              <w:rPr>
                <w:rFonts w:ascii="Times New Roman" w:hAnsi="Times New Roman"/>
                <w:sz w:val="24"/>
                <w:szCs w:val="24"/>
              </w:rPr>
              <w:t xml:space="preserve"> </w:t>
            </w:r>
            <w:r w:rsidRPr="00E37861">
              <w:rPr>
                <w:rFonts w:ascii="Times New Roman" w:hAnsi="Times New Roman"/>
                <w:sz w:val="24"/>
                <w:szCs w:val="24"/>
              </w:rPr>
              <w:t>речи, контроля над ней;</w:t>
            </w:r>
            <w:r>
              <w:rPr>
                <w:rFonts w:ascii="Times New Roman" w:hAnsi="Times New Roman"/>
                <w:sz w:val="24"/>
                <w:szCs w:val="24"/>
              </w:rPr>
              <w:t xml:space="preserve"> </w:t>
            </w:r>
            <w:r w:rsidRPr="00E37861">
              <w:rPr>
                <w:rFonts w:ascii="Times New Roman" w:hAnsi="Times New Roman"/>
                <w:sz w:val="24"/>
                <w:szCs w:val="24"/>
              </w:rPr>
              <w:t>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w:t>
            </w:r>
            <w:r>
              <w:rPr>
                <w:rFonts w:ascii="Times New Roman" w:hAnsi="Times New Roman"/>
                <w:sz w:val="24"/>
                <w:szCs w:val="24"/>
              </w:rPr>
              <w:t xml:space="preserve"> </w:t>
            </w:r>
            <w:r w:rsidRPr="00E37861">
              <w:rPr>
                <w:rFonts w:ascii="Times New Roman" w:hAnsi="Times New Roman"/>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E37861">
              <w:rPr>
                <w:rFonts w:ascii="Times New Roman" w:hAnsi="Times New Roman"/>
                <w:sz w:val="24"/>
                <w:szCs w:val="24"/>
              </w:rPr>
              <w:t>морфемики</w:t>
            </w:r>
            <w:proofErr w:type="spellEnd"/>
            <w:r w:rsidRPr="00E37861">
              <w:rPr>
                <w:rFonts w:ascii="Times New Roman" w:hAnsi="Times New Roman"/>
                <w:sz w:val="24"/>
                <w:szCs w:val="24"/>
              </w:rPr>
              <w:t>, морфологии, синтаксиса, орфографии (в объёме материала изучаемого курса); понимание взаимосвязи и взаимозависимости между разными сторонами языка;</w:t>
            </w:r>
            <w:r>
              <w:rPr>
                <w:rFonts w:ascii="Times New Roman" w:hAnsi="Times New Roman"/>
                <w:sz w:val="24"/>
                <w:szCs w:val="24"/>
              </w:rPr>
              <w:t xml:space="preserve"> </w:t>
            </w:r>
            <w:proofErr w:type="gramStart"/>
            <w:r w:rsidRPr="00E37861">
              <w:rPr>
                <w:rFonts w:ascii="Times New Roman" w:hAnsi="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материала изучаемого курса);</w:t>
            </w:r>
            <w:proofErr w:type="gramEnd"/>
            <w:r>
              <w:rPr>
                <w:rFonts w:ascii="Times New Roman" w:hAnsi="Times New Roman"/>
                <w:sz w:val="24"/>
                <w:szCs w:val="24"/>
              </w:rPr>
              <w:t xml:space="preserve"> </w:t>
            </w:r>
            <w:r w:rsidRPr="00E37861">
              <w:rPr>
                <w:rFonts w:ascii="Times New Roman" w:hAnsi="Times New Roman"/>
                <w:sz w:val="24"/>
                <w:szCs w:val="24"/>
              </w:rPr>
              <w:t xml:space="preserve">овладение основами грамотного письма: основными орфографическими и пунктуационными умениями (в объёме материала изучаемого курса), умениями применять </w:t>
            </w:r>
          </w:p>
          <w:p w:rsidR="00E37861" w:rsidRPr="00E37861" w:rsidRDefault="00E37861" w:rsidP="00E37861">
            <w:pPr>
              <w:pStyle w:val="1d"/>
              <w:jc w:val="both"/>
              <w:rPr>
                <w:rFonts w:ascii="Times New Roman" w:hAnsi="Times New Roman"/>
                <w:sz w:val="24"/>
                <w:szCs w:val="24"/>
              </w:rPr>
            </w:pPr>
            <w:r w:rsidRPr="00E37861">
              <w:rPr>
                <w:rFonts w:ascii="Times New Roman" w:hAnsi="Times New Roman"/>
                <w:sz w:val="24"/>
                <w:szCs w:val="24"/>
              </w:rPr>
              <w:t>правила орфографии и правила постановки знаков препинания при записи собственных и предложенных текстов, умение проверять написанное.</w:t>
            </w:r>
          </w:p>
          <w:p w:rsidR="00E37861" w:rsidRDefault="00E37861" w:rsidP="00E37861">
            <w:pPr>
              <w:pStyle w:val="1d"/>
              <w:rPr>
                <w:rFonts w:ascii="Times New Roman" w:hAnsi="Times New Roman"/>
                <w:b/>
                <w:sz w:val="24"/>
                <w:szCs w:val="24"/>
              </w:rPr>
            </w:pPr>
            <w:r w:rsidRPr="00E37861">
              <w:rPr>
                <w:rFonts w:ascii="Times New Roman" w:hAnsi="Times New Roman"/>
                <w:b/>
                <w:sz w:val="24"/>
                <w:szCs w:val="24"/>
              </w:rPr>
              <w:t xml:space="preserve">Литературное чтение на родном (русском) </w:t>
            </w:r>
            <w:r>
              <w:rPr>
                <w:rFonts w:ascii="Times New Roman" w:hAnsi="Times New Roman"/>
                <w:b/>
                <w:sz w:val="24"/>
                <w:szCs w:val="24"/>
              </w:rPr>
              <w:t>языке</w:t>
            </w:r>
          </w:p>
          <w:p w:rsidR="001A3D19" w:rsidRPr="00CC7BC0" w:rsidRDefault="000F2196" w:rsidP="00CC7BC0">
            <w:pPr>
              <w:pStyle w:val="1d"/>
              <w:jc w:val="both"/>
              <w:rPr>
                <w:rFonts w:ascii="Times New Roman" w:hAnsi="Times New Roman"/>
                <w:sz w:val="24"/>
                <w:szCs w:val="24"/>
              </w:rPr>
            </w:pPr>
            <w:r>
              <w:rPr>
                <w:rFonts w:ascii="Times New Roman" w:hAnsi="Times New Roman"/>
                <w:i/>
                <w:sz w:val="24"/>
                <w:szCs w:val="24"/>
              </w:rPr>
              <w:t xml:space="preserve">               </w:t>
            </w:r>
            <w:r w:rsidR="001A3D19" w:rsidRPr="000F2196">
              <w:rPr>
                <w:rFonts w:ascii="Times New Roman" w:hAnsi="Times New Roman"/>
                <w:i/>
                <w:sz w:val="24"/>
                <w:szCs w:val="24"/>
              </w:rPr>
              <w:t>Личностные</w:t>
            </w:r>
            <w:r w:rsidR="001A3D19" w:rsidRPr="00CC7BC0">
              <w:rPr>
                <w:rFonts w:ascii="Times New Roman" w:hAnsi="Times New Roman"/>
                <w:sz w:val="24"/>
                <w:szCs w:val="24"/>
              </w:rPr>
              <w:t xml:space="preserve"> результаты</w:t>
            </w:r>
            <w:r w:rsidR="00CC7BC0">
              <w:rPr>
                <w:rFonts w:ascii="Times New Roman" w:hAnsi="Times New Roman"/>
                <w:sz w:val="24"/>
                <w:szCs w:val="24"/>
              </w:rPr>
              <w:t>: ф</w:t>
            </w:r>
            <w:r w:rsidR="001A3D19" w:rsidRPr="00CC7BC0">
              <w:rPr>
                <w:rFonts w:ascii="Times New Roman" w:hAnsi="Times New Roman"/>
                <w:sz w:val="24"/>
                <w:szCs w:val="24"/>
              </w:rPr>
              <w:t>ормирование чувства гордости за свою Родину, российский народ и историю России</w:t>
            </w:r>
            <w:r w:rsidR="00CC7BC0">
              <w:rPr>
                <w:rFonts w:ascii="Times New Roman" w:hAnsi="Times New Roman"/>
                <w:sz w:val="24"/>
                <w:szCs w:val="24"/>
              </w:rPr>
              <w:t>; ф</w:t>
            </w:r>
            <w:r w:rsidR="001A3D19" w:rsidRPr="00CC7BC0">
              <w:rPr>
                <w:rFonts w:ascii="Times New Roman" w:hAnsi="Times New Roman"/>
                <w:sz w:val="24"/>
                <w:szCs w:val="24"/>
              </w:rPr>
              <w:t>ормирование уважительного отношения к иному мнению, истории и культуре других народов</w:t>
            </w:r>
            <w:r w:rsidR="00CC7BC0">
              <w:rPr>
                <w:rFonts w:ascii="Times New Roman" w:hAnsi="Times New Roman"/>
                <w:sz w:val="24"/>
                <w:szCs w:val="24"/>
              </w:rPr>
              <w:t>; р</w:t>
            </w:r>
            <w:r w:rsidR="001A3D19" w:rsidRPr="00CC7BC0">
              <w:rPr>
                <w:rFonts w:ascii="Times New Roman" w:hAnsi="Times New Roman"/>
                <w:sz w:val="24"/>
                <w:szCs w:val="24"/>
              </w:rPr>
              <w:t>азвитие мотивов учебной деятельности и личностного смысла учения</w:t>
            </w:r>
            <w:r w:rsidR="00CC7BC0">
              <w:rPr>
                <w:rFonts w:ascii="Times New Roman" w:hAnsi="Times New Roman"/>
                <w:sz w:val="24"/>
                <w:szCs w:val="24"/>
              </w:rPr>
              <w:t>; р</w:t>
            </w:r>
            <w:r w:rsidR="001A3D19" w:rsidRPr="00CC7BC0">
              <w:rPr>
                <w:rFonts w:ascii="Times New Roman" w:hAnsi="Times New Roman"/>
                <w:sz w:val="24"/>
                <w:szCs w:val="24"/>
              </w:rPr>
              <w:t>азвитие</w:t>
            </w:r>
            <w:r w:rsidR="00CC7BC0">
              <w:rPr>
                <w:rFonts w:ascii="Times New Roman" w:hAnsi="Times New Roman"/>
                <w:sz w:val="24"/>
                <w:szCs w:val="24"/>
              </w:rPr>
              <w:t xml:space="preserve"> </w:t>
            </w:r>
            <w:r w:rsidR="001A3D19" w:rsidRPr="00CC7BC0">
              <w:rPr>
                <w:rFonts w:ascii="Times New Roman" w:hAnsi="Times New Roman"/>
                <w:sz w:val="24"/>
                <w:szCs w:val="24"/>
              </w:rPr>
              <w:t>самостоятельности, личной ответственности за свои поступки на основе представлений о нравственных нормах общения</w:t>
            </w:r>
            <w:r w:rsidR="00CC7BC0">
              <w:rPr>
                <w:rFonts w:ascii="Times New Roman" w:hAnsi="Times New Roman"/>
                <w:sz w:val="24"/>
                <w:szCs w:val="24"/>
              </w:rPr>
              <w:t>; ф</w:t>
            </w:r>
            <w:r w:rsidR="001A3D19" w:rsidRPr="00CC7BC0">
              <w:rPr>
                <w:rFonts w:ascii="Times New Roman" w:hAnsi="Times New Roman"/>
                <w:sz w:val="24"/>
                <w:szCs w:val="24"/>
              </w:rPr>
              <w:t xml:space="preserve">ормирование </w:t>
            </w:r>
            <w:r w:rsidR="001A3D19" w:rsidRPr="00CC7BC0">
              <w:rPr>
                <w:rFonts w:ascii="Times New Roman" w:hAnsi="Times New Roman"/>
                <w:sz w:val="24"/>
                <w:szCs w:val="24"/>
              </w:rPr>
              <w:lastRenderedPageBreak/>
              <w:t>эстетических чувств</w:t>
            </w:r>
            <w:r w:rsidR="00CC7BC0">
              <w:rPr>
                <w:rFonts w:ascii="Times New Roman" w:hAnsi="Times New Roman"/>
                <w:sz w:val="24"/>
                <w:szCs w:val="24"/>
              </w:rPr>
              <w:t>; р</w:t>
            </w:r>
            <w:r w:rsidR="001A3D19" w:rsidRPr="00CC7BC0">
              <w:rPr>
                <w:rFonts w:ascii="Times New Roman" w:hAnsi="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r w:rsidR="00CC7BC0">
              <w:rPr>
                <w:rFonts w:ascii="Times New Roman" w:hAnsi="Times New Roman"/>
                <w:sz w:val="24"/>
                <w:szCs w:val="24"/>
              </w:rPr>
              <w:t>; р</w:t>
            </w:r>
            <w:r w:rsidR="001A3D19" w:rsidRPr="00CC7BC0">
              <w:rPr>
                <w:rFonts w:ascii="Times New Roman" w:hAnsi="Times New Roman"/>
                <w:sz w:val="24"/>
                <w:szCs w:val="24"/>
              </w:rPr>
              <w:t>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r w:rsidR="00CC7BC0">
              <w:rPr>
                <w:rFonts w:ascii="Times New Roman" w:hAnsi="Times New Roman"/>
                <w:sz w:val="24"/>
                <w:szCs w:val="24"/>
              </w:rPr>
              <w:t>; н</w:t>
            </w:r>
            <w:r w:rsidR="001A3D19" w:rsidRPr="00CC7BC0">
              <w:rPr>
                <w:rFonts w:ascii="Times New Roman" w:hAnsi="Times New Roman"/>
                <w:sz w:val="24"/>
                <w:szCs w:val="24"/>
              </w:rPr>
              <w:t>аличие мотивации к творческому труду,</w:t>
            </w:r>
            <w:r w:rsidR="00CC7BC0">
              <w:rPr>
                <w:rFonts w:ascii="Times New Roman" w:hAnsi="Times New Roman"/>
                <w:sz w:val="24"/>
                <w:szCs w:val="24"/>
              </w:rPr>
              <w:t xml:space="preserve"> </w:t>
            </w:r>
            <w:r w:rsidR="001A3D19" w:rsidRPr="00CC7BC0">
              <w:rPr>
                <w:rFonts w:ascii="Times New Roman" w:hAnsi="Times New Roman"/>
                <w:sz w:val="24"/>
                <w:szCs w:val="24"/>
              </w:rPr>
              <w:t>формирование установки на безопасный, здоровый образ жизни.</w:t>
            </w:r>
          </w:p>
          <w:p w:rsidR="001A3D19" w:rsidRPr="00CC7BC0" w:rsidRDefault="000F2196" w:rsidP="00CC7BC0">
            <w:pPr>
              <w:pStyle w:val="1d"/>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001A3D19" w:rsidRPr="000F2196">
              <w:rPr>
                <w:rFonts w:ascii="Times New Roman" w:hAnsi="Times New Roman"/>
                <w:i/>
                <w:sz w:val="24"/>
                <w:szCs w:val="24"/>
              </w:rPr>
              <w:t>Метапредметные</w:t>
            </w:r>
            <w:proofErr w:type="spellEnd"/>
            <w:r w:rsidR="001A3D19" w:rsidRPr="00CC7BC0">
              <w:rPr>
                <w:rFonts w:ascii="Times New Roman" w:hAnsi="Times New Roman"/>
                <w:sz w:val="24"/>
                <w:szCs w:val="24"/>
              </w:rPr>
              <w:t xml:space="preserve"> результаты</w:t>
            </w:r>
            <w:r w:rsidR="00CC7BC0">
              <w:rPr>
                <w:rFonts w:ascii="Times New Roman" w:hAnsi="Times New Roman"/>
                <w:sz w:val="24"/>
                <w:szCs w:val="24"/>
              </w:rPr>
              <w:t>: о</w:t>
            </w:r>
            <w:r w:rsidR="001A3D19" w:rsidRPr="00CC7BC0">
              <w:rPr>
                <w:rFonts w:ascii="Times New Roman" w:hAnsi="Times New Roman"/>
                <w:sz w:val="24"/>
                <w:szCs w:val="24"/>
              </w:rPr>
              <w:t>владение навыками смыслового чтения текстов различных видов и жанров, осознанного построения речевого высказывания в соответствии с задачами коммуникации и составления</w:t>
            </w:r>
            <w:r w:rsidR="00CC7BC0">
              <w:rPr>
                <w:rFonts w:ascii="Times New Roman" w:hAnsi="Times New Roman"/>
                <w:sz w:val="24"/>
                <w:szCs w:val="24"/>
              </w:rPr>
              <w:t xml:space="preserve"> </w:t>
            </w:r>
            <w:r w:rsidR="001A3D19" w:rsidRPr="00CC7BC0">
              <w:rPr>
                <w:rFonts w:ascii="Times New Roman" w:hAnsi="Times New Roman"/>
                <w:sz w:val="24"/>
                <w:szCs w:val="24"/>
              </w:rPr>
              <w:t>текстов в устной и письменной форме</w:t>
            </w:r>
            <w:r w:rsidR="00CC7BC0">
              <w:rPr>
                <w:rFonts w:ascii="Times New Roman" w:hAnsi="Times New Roman"/>
                <w:sz w:val="24"/>
                <w:szCs w:val="24"/>
              </w:rPr>
              <w:t>; а</w:t>
            </w:r>
            <w:r w:rsidR="001A3D19" w:rsidRPr="00CC7BC0">
              <w:rPr>
                <w:rFonts w:ascii="Times New Roman" w:hAnsi="Times New Roman"/>
                <w:sz w:val="24"/>
                <w:szCs w:val="24"/>
              </w:rPr>
              <w:t>ктивное использование речевых средств для решения познавательных и коммуникативных задач</w:t>
            </w:r>
            <w:r w:rsidR="00CC7BC0">
              <w:rPr>
                <w:rFonts w:ascii="Times New Roman" w:hAnsi="Times New Roman"/>
                <w:sz w:val="24"/>
                <w:szCs w:val="24"/>
              </w:rPr>
              <w:t>; г</w:t>
            </w:r>
            <w:r w:rsidR="001A3D19" w:rsidRPr="00CC7BC0">
              <w:rPr>
                <w:rFonts w:ascii="Times New Roman" w:hAnsi="Times New Roman"/>
                <w:sz w:val="24"/>
                <w:szCs w:val="24"/>
              </w:rPr>
              <w:t>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r w:rsidR="00CC7BC0">
              <w:rPr>
                <w:rFonts w:ascii="Times New Roman" w:hAnsi="Times New Roman"/>
                <w:sz w:val="24"/>
                <w:szCs w:val="24"/>
              </w:rPr>
              <w:t>;</w:t>
            </w:r>
            <w:proofErr w:type="gramEnd"/>
            <w:r w:rsidR="00CC7BC0">
              <w:rPr>
                <w:rFonts w:ascii="Times New Roman" w:hAnsi="Times New Roman"/>
                <w:sz w:val="24"/>
                <w:szCs w:val="24"/>
              </w:rPr>
              <w:t xml:space="preserve"> </w:t>
            </w:r>
            <w:proofErr w:type="gramStart"/>
            <w:r w:rsidR="00CC7BC0">
              <w:rPr>
                <w:rFonts w:ascii="Times New Roman" w:hAnsi="Times New Roman"/>
                <w:sz w:val="24"/>
                <w:szCs w:val="24"/>
              </w:rPr>
              <w:t>о</w:t>
            </w:r>
            <w:r w:rsidR="001A3D19" w:rsidRPr="00CC7BC0">
              <w:rPr>
                <w:rFonts w:ascii="Times New Roman" w:hAnsi="Times New Roman"/>
                <w:sz w:val="24"/>
                <w:szCs w:val="24"/>
              </w:rPr>
              <w:t>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r w:rsidR="00CC7BC0">
              <w:rPr>
                <w:rFonts w:ascii="Times New Roman" w:hAnsi="Times New Roman"/>
                <w:sz w:val="24"/>
                <w:szCs w:val="24"/>
              </w:rPr>
              <w:t>; о</w:t>
            </w:r>
            <w:r w:rsidR="001A3D19" w:rsidRPr="00CC7BC0">
              <w:rPr>
                <w:rFonts w:ascii="Times New Roman" w:hAnsi="Times New Roman"/>
                <w:sz w:val="24"/>
                <w:szCs w:val="24"/>
              </w:rPr>
              <w:t xml:space="preserve">владение базовыми предметными и </w:t>
            </w:r>
            <w:proofErr w:type="spellStart"/>
            <w:r w:rsidR="001A3D19" w:rsidRPr="00CC7BC0">
              <w:rPr>
                <w:rFonts w:ascii="Times New Roman" w:hAnsi="Times New Roman"/>
                <w:sz w:val="24"/>
                <w:szCs w:val="24"/>
              </w:rPr>
              <w:t>межпредметными</w:t>
            </w:r>
            <w:proofErr w:type="spellEnd"/>
            <w:r w:rsidR="00CC7BC0">
              <w:rPr>
                <w:rFonts w:ascii="Times New Roman" w:hAnsi="Times New Roman"/>
                <w:sz w:val="24"/>
                <w:szCs w:val="24"/>
              </w:rPr>
              <w:t xml:space="preserve"> </w:t>
            </w:r>
            <w:r w:rsidR="001A3D19" w:rsidRPr="00CC7BC0">
              <w:rPr>
                <w:rFonts w:ascii="Times New Roman" w:hAnsi="Times New Roman"/>
                <w:sz w:val="24"/>
                <w:szCs w:val="24"/>
              </w:rPr>
              <w:t>понятиями, отражающими существенные связи между объектами и процессами (общение, культура, творчество; книга, автор, содержание; художественный текс</w:t>
            </w:r>
            <w:r w:rsidR="00CC7BC0">
              <w:rPr>
                <w:rFonts w:ascii="Times New Roman" w:hAnsi="Times New Roman"/>
                <w:sz w:val="24"/>
                <w:szCs w:val="24"/>
              </w:rPr>
              <w:t xml:space="preserve">т и др.); осознание связи </w:t>
            </w:r>
            <w:proofErr w:type="spellStart"/>
            <w:r w:rsidR="00CC7BC0">
              <w:rPr>
                <w:rFonts w:ascii="Times New Roman" w:hAnsi="Times New Roman"/>
                <w:sz w:val="24"/>
                <w:szCs w:val="24"/>
              </w:rPr>
              <w:t>между</w:t>
            </w:r>
            <w:r w:rsidR="001A3D19" w:rsidRPr="00CC7BC0">
              <w:rPr>
                <w:rFonts w:ascii="Times New Roman" w:hAnsi="Times New Roman"/>
                <w:sz w:val="24"/>
                <w:szCs w:val="24"/>
              </w:rPr>
              <w:t>предметами</w:t>
            </w:r>
            <w:proofErr w:type="spellEnd"/>
            <w:r w:rsidR="001A3D19" w:rsidRPr="00CC7BC0">
              <w:rPr>
                <w:rFonts w:ascii="Times New Roman" w:hAnsi="Times New Roman"/>
                <w:sz w:val="24"/>
                <w:szCs w:val="24"/>
              </w:rPr>
              <w:t xml:space="preserve"> гуманитарно-эстетического цикла</w:t>
            </w:r>
            <w:r w:rsidR="00CC7BC0">
              <w:rPr>
                <w:rFonts w:ascii="Times New Roman" w:hAnsi="Times New Roman"/>
                <w:sz w:val="24"/>
                <w:szCs w:val="24"/>
              </w:rPr>
              <w:t>; о</w:t>
            </w:r>
            <w:r w:rsidR="001A3D19" w:rsidRPr="00CC7BC0">
              <w:rPr>
                <w:rFonts w:ascii="Times New Roman" w:hAnsi="Times New Roman"/>
                <w:sz w:val="24"/>
                <w:szCs w:val="24"/>
              </w:rPr>
              <w:t>владение способностью принимать и сохранять цели и задачи учебной деятельности, находить средства их осуществления</w:t>
            </w:r>
            <w:r w:rsidR="00CC7BC0">
              <w:rPr>
                <w:rFonts w:ascii="Times New Roman" w:hAnsi="Times New Roman"/>
                <w:sz w:val="24"/>
                <w:szCs w:val="24"/>
              </w:rPr>
              <w:t>;</w:t>
            </w:r>
            <w:proofErr w:type="gramEnd"/>
            <w:r w:rsidR="00CC7BC0">
              <w:rPr>
                <w:rFonts w:ascii="Times New Roman" w:hAnsi="Times New Roman"/>
                <w:sz w:val="24"/>
                <w:szCs w:val="24"/>
              </w:rPr>
              <w:t xml:space="preserve"> ф</w:t>
            </w:r>
            <w:r w:rsidR="001A3D19" w:rsidRPr="00CC7BC0">
              <w:rPr>
                <w:rFonts w:ascii="Times New Roman" w:hAnsi="Times New Roman"/>
                <w:sz w:val="24"/>
                <w:szCs w:val="24"/>
              </w:rPr>
              <w:t>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1A3D19" w:rsidRPr="00CC7BC0" w:rsidRDefault="000F2196" w:rsidP="00CC7BC0">
            <w:pPr>
              <w:pStyle w:val="1d"/>
              <w:jc w:val="both"/>
              <w:rPr>
                <w:rFonts w:ascii="Times New Roman" w:hAnsi="Times New Roman"/>
                <w:sz w:val="24"/>
                <w:szCs w:val="24"/>
              </w:rPr>
            </w:pPr>
            <w:r w:rsidRPr="000F2196">
              <w:rPr>
                <w:rFonts w:ascii="Times New Roman" w:hAnsi="Times New Roman"/>
                <w:i/>
                <w:sz w:val="24"/>
                <w:szCs w:val="24"/>
              </w:rPr>
              <w:t xml:space="preserve">              </w:t>
            </w:r>
            <w:proofErr w:type="gramStart"/>
            <w:r w:rsidR="001A3D19" w:rsidRPr="000F2196">
              <w:rPr>
                <w:rFonts w:ascii="Times New Roman" w:hAnsi="Times New Roman"/>
                <w:i/>
                <w:sz w:val="24"/>
                <w:szCs w:val="24"/>
              </w:rPr>
              <w:t>Предметные</w:t>
            </w:r>
            <w:r w:rsidR="001A3D19" w:rsidRPr="00CC7BC0">
              <w:rPr>
                <w:rFonts w:ascii="Times New Roman" w:hAnsi="Times New Roman"/>
                <w:sz w:val="24"/>
                <w:szCs w:val="24"/>
              </w:rPr>
              <w:t xml:space="preserve"> результаты</w:t>
            </w:r>
            <w:r w:rsidR="00CC7BC0">
              <w:rPr>
                <w:rFonts w:ascii="Times New Roman" w:hAnsi="Times New Roman"/>
                <w:sz w:val="24"/>
                <w:szCs w:val="24"/>
              </w:rPr>
              <w:t>: п</w:t>
            </w:r>
            <w:r w:rsidR="001A3D19" w:rsidRPr="00CC7BC0">
              <w:rPr>
                <w:rFonts w:ascii="Times New Roman" w:hAnsi="Times New Roman"/>
                <w:sz w:val="24"/>
                <w:szCs w:val="24"/>
              </w:rPr>
              <w:t>онимание литературы как</w:t>
            </w:r>
            <w:r w:rsidR="00CC7BC0">
              <w:rPr>
                <w:rFonts w:ascii="Times New Roman" w:hAnsi="Times New Roman"/>
                <w:sz w:val="24"/>
                <w:szCs w:val="24"/>
              </w:rPr>
              <w:t xml:space="preserve"> явления национальной и мировой </w:t>
            </w:r>
            <w:r w:rsidR="001A3D19" w:rsidRPr="00CC7BC0">
              <w:rPr>
                <w:rFonts w:ascii="Times New Roman" w:hAnsi="Times New Roman"/>
                <w:sz w:val="24"/>
                <w:szCs w:val="24"/>
              </w:rPr>
              <w:t>культуры, средства сохранения и передачи нравственных ценностей и традиций</w:t>
            </w:r>
            <w:r w:rsidR="00CC7BC0">
              <w:rPr>
                <w:rFonts w:ascii="Times New Roman" w:hAnsi="Times New Roman"/>
                <w:sz w:val="24"/>
                <w:szCs w:val="24"/>
              </w:rPr>
              <w:t>; ф</w:t>
            </w:r>
            <w:r w:rsidR="001A3D19" w:rsidRPr="00CC7BC0">
              <w:rPr>
                <w:rFonts w:ascii="Times New Roman" w:hAnsi="Times New Roman"/>
                <w:sz w:val="24"/>
                <w:szCs w:val="24"/>
              </w:rPr>
              <w:t>ормирование отношения к книге как важнейшей культурной ценности</w:t>
            </w:r>
            <w:r w:rsidR="00CC7BC0">
              <w:rPr>
                <w:rFonts w:ascii="Times New Roman" w:hAnsi="Times New Roman"/>
                <w:sz w:val="24"/>
                <w:szCs w:val="24"/>
              </w:rPr>
              <w:t>; ф</w:t>
            </w:r>
            <w:r w:rsidR="001A3D19" w:rsidRPr="00CC7BC0">
              <w:rPr>
                <w:rFonts w:ascii="Times New Roman" w:hAnsi="Times New Roman"/>
                <w:sz w:val="24"/>
                <w:szCs w:val="24"/>
              </w:rPr>
              <w:t>ормирование отношения к</w:t>
            </w:r>
            <w:r w:rsidR="00CC7BC0">
              <w:rPr>
                <w:rFonts w:ascii="Times New Roman" w:hAnsi="Times New Roman"/>
                <w:sz w:val="24"/>
                <w:szCs w:val="24"/>
              </w:rPr>
              <w:t xml:space="preserve"> </w:t>
            </w:r>
            <w:r w:rsidR="001A3D19" w:rsidRPr="00CC7BC0">
              <w:rPr>
                <w:rFonts w:ascii="Times New Roman" w:hAnsi="Times New Roman"/>
                <w:sz w:val="24"/>
                <w:szCs w:val="24"/>
              </w:rPr>
              <w:t>художественным произведениям как искусству слова</w:t>
            </w:r>
            <w:r w:rsidR="00CC7BC0">
              <w:rPr>
                <w:rFonts w:ascii="Times New Roman" w:hAnsi="Times New Roman"/>
                <w:sz w:val="24"/>
                <w:szCs w:val="24"/>
              </w:rPr>
              <w:t>; о</w:t>
            </w:r>
            <w:r w:rsidR="001A3D19" w:rsidRPr="00CC7BC0">
              <w:rPr>
                <w:rFonts w:ascii="Times New Roman" w:hAnsi="Times New Roman"/>
                <w:sz w:val="24"/>
                <w:szCs w:val="24"/>
              </w:rPr>
              <w:t>сознание духовно-нравственных ценностей великой русской литературы и литературы народов многонациональной России</w:t>
            </w:r>
            <w:r w:rsidR="00CC7BC0">
              <w:rPr>
                <w:rFonts w:ascii="Times New Roman" w:hAnsi="Times New Roman"/>
                <w:sz w:val="24"/>
                <w:szCs w:val="24"/>
              </w:rPr>
              <w:t>; о</w:t>
            </w:r>
            <w:r w:rsidR="001A3D19" w:rsidRPr="00CC7BC0">
              <w:rPr>
                <w:rFonts w:ascii="Times New Roman" w:hAnsi="Times New Roman"/>
                <w:sz w:val="24"/>
                <w:szCs w:val="24"/>
              </w:rPr>
              <w:t>сознание значимости систематического чтения для личностного развития;</w:t>
            </w:r>
            <w:proofErr w:type="gramEnd"/>
            <w:r w:rsidR="001A3D19" w:rsidRPr="00CC7BC0">
              <w:rPr>
                <w:rFonts w:ascii="Times New Roman" w:hAnsi="Times New Roman"/>
                <w:sz w:val="24"/>
                <w:szCs w:val="24"/>
              </w:rPr>
              <w:t xml:space="preserve"> формирование представлений о мире, российской истории и культуре,</w:t>
            </w:r>
            <w:r w:rsidR="00CC7BC0">
              <w:rPr>
                <w:rFonts w:ascii="Times New Roman" w:hAnsi="Times New Roman"/>
                <w:sz w:val="24"/>
                <w:szCs w:val="24"/>
              </w:rPr>
              <w:t xml:space="preserve"> </w:t>
            </w:r>
            <w:r w:rsidR="001A3D19" w:rsidRPr="00CC7BC0">
              <w:rPr>
                <w:rFonts w:ascii="Times New Roman" w:hAnsi="Times New Roman"/>
                <w:sz w:val="24"/>
                <w:szCs w:val="24"/>
              </w:rPr>
              <w:t xml:space="preserve">первоначальных этических представлений, понятий о добре и зле, нравственности; успешности </w:t>
            </w:r>
            <w:proofErr w:type="gramStart"/>
            <w:r w:rsidR="001A3D19" w:rsidRPr="00CC7BC0">
              <w:rPr>
                <w:rFonts w:ascii="Times New Roman" w:hAnsi="Times New Roman"/>
                <w:sz w:val="24"/>
                <w:szCs w:val="24"/>
              </w:rPr>
              <w:t>обучения</w:t>
            </w:r>
            <w:proofErr w:type="gramEnd"/>
            <w:r w:rsidR="001A3D19" w:rsidRPr="00CC7BC0">
              <w:rPr>
                <w:rFonts w:ascii="Times New Roman" w:hAnsi="Times New Roman"/>
                <w:sz w:val="24"/>
                <w:szCs w:val="24"/>
              </w:rPr>
              <w:t xml:space="preserve"> по всем учебным предметам;</w:t>
            </w:r>
            <w:r w:rsidR="00CC7BC0">
              <w:rPr>
                <w:rFonts w:ascii="Times New Roman" w:hAnsi="Times New Roman"/>
                <w:sz w:val="24"/>
                <w:szCs w:val="24"/>
              </w:rPr>
              <w:t xml:space="preserve"> </w:t>
            </w:r>
            <w:r w:rsidR="001A3D19" w:rsidRPr="00CC7BC0">
              <w:rPr>
                <w:rFonts w:ascii="Times New Roman" w:hAnsi="Times New Roman"/>
                <w:sz w:val="24"/>
                <w:szCs w:val="24"/>
              </w:rPr>
              <w:t>формирование потребности в систематичном чтении</w:t>
            </w:r>
            <w:r w:rsidR="00CC7BC0">
              <w:rPr>
                <w:rFonts w:ascii="Times New Roman" w:hAnsi="Times New Roman"/>
                <w:sz w:val="24"/>
                <w:szCs w:val="24"/>
              </w:rPr>
              <w:t>; п</w:t>
            </w:r>
            <w:r w:rsidR="001A3D19" w:rsidRPr="00CC7BC0">
              <w:rPr>
                <w:rFonts w:ascii="Times New Roman" w:hAnsi="Times New Roman"/>
                <w:sz w:val="24"/>
                <w:szCs w:val="24"/>
              </w:rPr>
              <w:t xml:space="preserve">онимание роли чтения; использование разных видов чтения (ознакомительное, изучающее, выборочное, поисковое); </w:t>
            </w:r>
            <w:proofErr w:type="gramStart"/>
            <w:r w:rsidR="001A3D19" w:rsidRPr="00CC7BC0">
              <w:rPr>
                <w:rFonts w:ascii="Times New Roman" w:hAnsi="Times New Roman"/>
                <w:sz w:val="24"/>
                <w:szCs w:val="24"/>
              </w:rPr>
              <w:t>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w:t>
            </w:r>
            <w:r w:rsidR="00CC7BC0">
              <w:rPr>
                <w:rFonts w:ascii="Times New Roman" w:hAnsi="Times New Roman"/>
                <w:sz w:val="24"/>
                <w:szCs w:val="24"/>
              </w:rPr>
              <w:t xml:space="preserve"> </w:t>
            </w:r>
            <w:r w:rsidR="001A3D19" w:rsidRPr="00CC7BC0">
              <w:rPr>
                <w:rFonts w:ascii="Times New Roman" w:hAnsi="Times New Roman"/>
                <w:sz w:val="24"/>
                <w:szCs w:val="24"/>
              </w:rPr>
              <w:t>поступков героев</w:t>
            </w:r>
            <w:r w:rsidR="00CC7BC0">
              <w:rPr>
                <w:rFonts w:ascii="Times New Roman" w:hAnsi="Times New Roman"/>
                <w:sz w:val="24"/>
                <w:szCs w:val="24"/>
              </w:rPr>
              <w:t>; д</w:t>
            </w:r>
            <w:r w:rsidR="001A3D19" w:rsidRPr="00CC7BC0">
              <w:rPr>
                <w:rFonts w:ascii="Times New Roman" w:hAnsi="Times New Roman"/>
                <w:sz w:val="24"/>
                <w:szCs w:val="24"/>
              </w:rPr>
              <w:t>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00CC7BC0">
              <w:rPr>
                <w:rFonts w:ascii="Times New Roman" w:hAnsi="Times New Roman"/>
                <w:sz w:val="24"/>
                <w:szCs w:val="24"/>
              </w:rPr>
              <w:t>;</w:t>
            </w:r>
            <w:proofErr w:type="gramEnd"/>
            <w:r w:rsidR="00CC7BC0">
              <w:rPr>
                <w:rFonts w:ascii="Times New Roman" w:hAnsi="Times New Roman"/>
                <w:sz w:val="24"/>
                <w:szCs w:val="24"/>
              </w:rPr>
              <w:t xml:space="preserve"> у</w:t>
            </w:r>
            <w:r w:rsidR="001A3D19" w:rsidRPr="00CC7BC0">
              <w:rPr>
                <w:rFonts w:ascii="Times New Roman" w:hAnsi="Times New Roman"/>
                <w:sz w:val="24"/>
                <w:szCs w:val="24"/>
              </w:rPr>
              <w:t>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w:t>
            </w:r>
            <w:r w:rsidR="00CC7BC0" w:rsidRPr="00CC7BC0">
              <w:rPr>
                <w:rFonts w:ascii="Times New Roman" w:hAnsi="Times New Roman"/>
                <w:sz w:val="24"/>
                <w:szCs w:val="24"/>
              </w:rPr>
              <w:t>лнительной информации.</w:t>
            </w:r>
          </w:p>
          <w:p w:rsidR="00C578D8" w:rsidRDefault="00E37861" w:rsidP="00E37861">
            <w:pPr>
              <w:autoSpaceDE w:val="0"/>
              <w:autoSpaceDN w:val="0"/>
              <w:adjustRightInd w:val="0"/>
              <w:rPr>
                <w:rFonts w:ascii="Times New Roman" w:hAnsi="Times New Roman"/>
                <w:b/>
                <w:sz w:val="24"/>
                <w:szCs w:val="24"/>
              </w:rPr>
            </w:pPr>
            <w:r>
              <w:rPr>
                <w:rFonts w:ascii="Times New Roman" w:hAnsi="Times New Roman"/>
                <w:b/>
                <w:sz w:val="24"/>
                <w:szCs w:val="24"/>
              </w:rPr>
              <w:t>Коми язык</w:t>
            </w:r>
          </w:p>
          <w:p w:rsidR="007E7218" w:rsidRPr="007E7218" w:rsidRDefault="007E7218" w:rsidP="007E7218">
            <w:pPr>
              <w:pStyle w:val="1d"/>
              <w:jc w:val="both"/>
              <w:rPr>
                <w:rFonts w:ascii="Times New Roman" w:hAnsi="Times New Roman"/>
                <w:sz w:val="24"/>
                <w:szCs w:val="24"/>
              </w:rPr>
            </w:pPr>
            <w:r>
              <w:rPr>
                <w:rFonts w:ascii="Times New Roman" w:hAnsi="Times New Roman"/>
                <w:i/>
                <w:sz w:val="24"/>
                <w:szCs w:val="24"/>
              </w:rPr>
              <w:t xml:space="preserve">             </w:t>
            </w:r>
            <w:proofErr w:type="gramStart"/>
            <w:r w:rsidRPr="007E7218">
              <w:rPr>
                <w:rFonts w:ascii="Times New Roman" w:hAnsi="Times New Roman"/>
                <w:i/>
                <w:sz w:val="24"/>
                <w:szCs w:val="24"/>
              </w:rPr>
              <w:t>Личностными</w:t>
            </w:r>
            <w:r w:rsidRPr="007E7218">
              <w:rPr>
                <w:rFonts w:ascii="Times New Roman" w:hAnsi="Times New Roman"/>
                <w:sz w:val="24"/>
                <w:szCs w:val="24"/>
              </w:rPr>
              <w:t xml:space="preserve"> результатами изучения коми языка как не</w:t>
            </w:r>
            <w:r w:rsidRPr="007E7218">
              <w:rPr>
                <w:rFonts w:ascii="Times New Roman" w:hAnsi="Times New Roman"/>
                <w:sz w:val="24"/>
                <w:szCs w:val="24"/>
              </w:rPr>
              <w:softHyphen/>
              <w:t>родного в начальной школе являются:</w:t>
            </w:r>
            <w:r>
              <w:rPr>
                <w:rFonts w:ascii="Times New Roman" w:hAnsi="Times New Roman"/>
                <w:sz w:val="24"/>
                <w:szCs w:val="24"/>
              </w:rPr>
              <w:t xml:space="preserve"> </w:t>
            </w:r>
            <w:r w:rsidRPr="007E7218">
              <w:rPr>
                <w:rFonts w:ascii="Times New Roman" w:hAnsi="Times New Roman"/>
                <w:sz w:val="24"/>
                <w:szCs w:val="24"/>
              </w:rPr>
              <w:t>общее представление о мире как о многоязычном и поли</w:t>
            </w:r>
            <w:r w:rsidRPr="007E7218">
              <w:rPr>
                <w:rFonts w:ascii="Times New Roman" w:hAnsi="Times New Roman"/>
                <w:sz w:val="24"/>
                <w:szCs w:val="24"/>
              </w:rPr>
              <w:softHyphen/>
              <w:t>культурном сообществе;</w:t>
            </w:r>
            <w:r>
              <w:rPr>
                <w:rFonts w:ascii="Times New Roman" w:hAnsi="Times New Roman"/>
                <w:sz w:val="24"/>
                <w:szCs w:val="24"/>
              </w:rPr>
              <w:t xml:space="preserve"> </w:t>
            </w:r>
            <w:r w:rsidRPr="007E7218">
              <w:rPr>
                <w:rFonts w:ascii="Times New Roman" w:hAnsi="Times New Roman"/>
                <w:sz w:val="24"/>
                <w:szCs w:val="24"/>
              </w:rPr>
              <w:t>осознание языка, в том числе коми, как основного средства общения между людьми;</w:t>
            </w:r>
            <w:r>
              <w:rPr>
                <w:rFonts w:ascii="Times New Roman" w:hAnsi="Times New Roman"/>
                <w:sz w:val="24"/>
                <w:szCs w:val="24"/>
              </w:rPr>
              <w:t xml:space="preserve"> п</w:t>
            </w:r>
            <w:r w:rsidRPr="007E7218">
              <w:rPr>
                <w:rFonts w:ascii="Times New Roman" w:hAnsi="Times New Roman"/>
                <w:sz w:val="24"/>
                <w:szCs w:val="24"/>
              </w:rPr>
              <w:t>редставление о коми языке как средстве выражения мыс</w:t>
            </w:r>
            <w:r w:rsidRPr="007E7218">
              <w:rPr>
                <w:rFonts w:ascii="Times New Roman" w:hAnsi="Times New Roman"/>
                <w:sz w:val="24"/>
                <w:szCs w:val="24"/>
              </w:rPr>
              <w:softHyphen/>
              <w:t>лей, чувств и эмоций;</w:t>
            </w:r>
            <w:r>
              <w:rPr>
                <w:rFonts w:ascii="Times New Roman" w:hAnsi="Times New Roman"/>
                <w:sz w:val="24"/>
                <w:szCs w:val="24"/>
              </w:rPr>
              <w:t xml:space="preserve"> </w:t>
            </w:r>
            <w:r w:rsidRPr="007E7218">
              <w:rPr>
                <w:rFonts w:ascii="Times New Roman" w:hAnsi="Times New Roman"/>
                <w:sz w:val="24"/>
                <w:szCs w:val="24"/>
              </w:rPr>
              <w:t>приобщение к культурным ценностям коми народа через произведения детского фольклора.</w:t>
            </w:r>
            <w:proofErr w:type="gramEnd"/>
          </w:p>
          <w:p w:rsidR="007E7218" w:rsidRPr="007E7218" w:rsidRDefault="007E7218" w:rsidP="007E7218">
            <w:pPr>
              <w:pStyle w:val="1d"/>
              <w:jc w:val="both"/>
              <w:rPr>
                <w:rFonts w:ascii="Times New Roman" w:hAnsi="Times New Roman"/>
                <w:sz w:val="24"/>
                <w:szCs w:val="24"/>
              </w:rPr>
            </w:pPr>
            <w:r w:rsidRPr="007E7218">
              <w:rPr>
                <w:rFonts w:ascii="Times New Roman" w:hAnsi="Times New Roman"/>
                <w:i/>
                <w:sz w:val="24"/>
                <w:szCs w:val="24"/>
              </w:rPr>
              <w:tab/>
            </w:r>
            <w:proofErr w:type="spellStart"/>
            <w:r w:rsidRPr="007E7218">
              <w:rPr>
                <w:rFonts w:ascii="Times New Roman" w:hAnsi="Times New Roman"/>
                <w:i/>
                <w:sz w:val="24"/>
                <w:szCs w:val="24"/>
              </w:rPr>
              <w:t>Метапредметными</w:t>
            </w:r>
            <w:proofErr w:type="spellEnd"/>
            <w:r w:rsidRPr="007E7218">
              <w:rPr>
                <w:rFonts w:ascii="Times New Roman" w:hAnsi="Times New Roman"/>
                <w:sz w:val="24"/>
                <w:szCs w:val="24"/>
              </w:rPr>
              <w:t xml:space="preserve"> результатами изучения коми языка как неродного в начальной школе является формирование универ</w:t>
            </w:r>
            <w:r w:rsidRPr="007E7218">
              <w:rPr>
                <w:rFonts w:ascii="Times New Roman" w:hAnsi="Times New Roman"/>
                <w:sz w:val="24"/>
                <w:szCs w:val="24"/>
              </w:rPr>
              <w:softHyphen/>
              <w:t>сальных учебных действий:</w:t>
            </w:r>
            <w:r>
              <w:rPr>
                <w:rFonts w:ascii="Times New Roman" w:hAnsi="Times New Roman"/>
                <w:sz w:val="24"/>
                <w:szCs w:val="24"/>
              </w:rPr>
              <w:t xml:space="preserve"> </w:t>
            </w:r>
            <w:r w:rsidRPr="007E7218">
              <w:rPr>
                <w:rFonts w:ascii="Times New Roman" w:hAnsi="Times New Roman"/>
                <w:sz w:val="24"/>
                <w:szCs w:val="24"/>
              </w:rPr>
              <w:t>определять и формулировать цель деятельности, планиро</w:t>
            </w:r>
            <w:r w:rsidRPr="007E7218">
              <w:rPr>
                <w:rFonts w:ascii="Times New Roman" w:hAnsi="Times New Roman"/>
                <w:sz w:val="24"/>
                <w:szCs w:val="24"/>
              </w:rPr>
              <w:softHyphen/>
              <w:t>вать, кон</w:t>
            </w:r>
            <w:r>
              <w:rPr>
                <w:rFonts w:ascii="Times New Roman" w:hAnsi="Times New Roman"/>
                <w:sz w:val="24"/>
                <w:szCs w:val="24"/>
              </w:rPr>
              <w:t xml:space="preserve">тролировать и оценивать учебные </w:t>
            </w:r>
            <w:r w:rsidRPr="007E7218">
              <w:rPr>
                <w:rFonts w:ascii="Times New Roman" w:hAnsi="Times New Roman"/>
                <w:sz w:val="24"/>
                <w:szCs w:val="24"/>
              </w:rPr>
              <w:lastRenderedPageBreak/>
              <w:t>действия в соот</w:t>
            </w:r>
            <w:r w:rsidRPr="007E7218">
              <w:rPr>
                <w:rFonts w:ascii="Times New Roman" w:hAnsi="Times New Roman"/>
                <w:sz w:val="24"/>
                <w:szCs w:val="24"/>
              </w:rPr>
              <w:softHyphen/>
              <w:t>ветствии с поставленной задачей, определять наиболее эф</w:t>
            </w:r>
            <w:r w:rsidRPr="007E7218">
              <w:rPr>
                <w:rFonts w:ascii="Times New Roman" w:hAnsi="Times New Roman"/>
                <w:sz w:val="24"/>
                <w:szCs w:val="24"/>
              </w:rPr>
              <w:softHyphen/>
              <w:t>фективные способы достижения результатов;</w:t>
            </w:r>
            <w:r>
              <w:rPr>
                <w:rFonts w:ascii="Times New Roman" w:hAnsi="Times New Roman"/>
                <w:sz w:val="24"/>
                <w:szCs w:val="24"/>
              </w:rPr>
              <w:t xml:space="preserve"> </w:t>
            </w:r>
            <w:r w:rsidRPr="007E7218">
              <w:rPr>
                <w:rFonts w:ascii="Times New Roman" w:hAnsi="Times New Roman"/>
                <w:sz w:val="24"/>
                <w:szCs w:val="24"/>
              </w:rPr>
              <w:t>следовать намеченному плану в своём учебном труде;</w:t>
            </w:r>
            <w:r>
              <w:rPr>
                <w:rFonts w:ascii="Times New Roman" w:hAnsi="Times New Roman"/>
                <w:sz w:val="24"/>
                <w:szCs w:val="24"/>
              </w:rPr>
              <w:t xml:space="preserve"> </w:t>
            </w:r>
            <w:r w:rsidRPr="007E7218">
              <w:rPr>
                <w:rFonts w:ascii="Times New Roman" w:hAnsi="Times New Roman"/>
                <w:sz w:val="24"/>
                <w:szCs w:val="24"/>
              </w:rPr>
              <w:t>вырабатывать критерии оценки в диалоге с учителем и опре</w:t>
            </w:r>
            <w:r w:rsidRPr="007E7218">
              <w:rPr>
                <w:rFonts w:ascii="Times New Roman" w:hAnsi="Times New Roman"/>
                <w:sz w:val="24"/>
                <w:szCs w:val="24"/>
              </w:rPr>
              <w:softHyphen/>
              <w:t>делять степень успешности своей работы и работы других в соответствии с этими критериями;</w:t>
            </w:r>
            <w:r>
              <w:rPr>
                <w:rFonts w:ascii="Times New Roman" w:hAnsi="Times New Roman"/>
                <w:sz w:val="24"/>
                <w:szCs w:val="24"/>
              </w:rPr>
              <w:t xml:space="preserve"> </w:t>
            </w:r>
            <w:r w:rsidRPr="007E7218">
              <w:rPr>
                <w:rFonts w:ascii="Times New Roman" w:hAnsi="Times New Roman"/>
                <w:sz w:val="24"/>
                <w:szCs w:val="24"/>
              </w:rPr>
              <w:t>осуществлять самонаблюдение и самооценку в доступных младшему школьнику пределах;</w:t>
            </w:r>
            <w:r>
              <w:rPr>
                <w:rFonts w:ascii="Times New Roman" w:hAnsi="Times New Roman"/>
                <w:sz w:val="24"/>
                <w:szCs w:val="24"/>
              </w:rPr>
              <w:t xml:space="preserve"> </w:t>
            </w:r>
            <w:r w:rsidRPr="007E7218">
              <w:rPr>
                <w:rFonts w:ascii="Times New Roman" w:hAnsi="Times New Roman"/>
                <w:sz w:val="24"/>
                <w:szCs w:val="24"/>
              </w:rPr>
              <w:t>вносить необходимые коррективы в действие после его за</w:t>
            </w:r>
            <w:r w:rsidRPr="007E7218">
              <w:rPr>
                <w:rFonts w:ascii="Times New Roman" w:hAnsi="Times New Roman"/>
                <w:sz w:val="24"/>
                <w:szCs w:val="24"/>
              </w:rPr>
              <w:softHyphen/>
              <w:t>вершения на основе его оценки и учёта характера сделанных ошибок;</w:t>
            </w:r>
            <w:r>
              <w:rPr>
                <w:rFonts w:ascii="Times New Roman" w:hAnsi="Times New Roman"/>
                <w:sz w:val="24"/>
                <w:szCs w:val="24"/>
              </w:rPr>
              <w:t xml:space="preserve"> </w:t>
            </w:r>
            <w:proofErr w:type="gramStart"/>
            <w:r w:rsidRPr="007E7218">
              <w:rPr>
                <w:rFonts w:ascii="Times New Roman" w:hAnsi="Times New Roman"/>
                <w:sz w:val="24"/>
                <w:szCs w:val="24"/>
              </w:rPr>
              <w:t>пользоваться разными видами чтения (изучающим, просмо</w:t>
            </w:r>
            <w:r w:rsidRPr="007E7218">
              <w:rPr>
                <w:rFonts w:ascii="Times New Roman" w:hAnsi="Times New Roman"/>
                <w:sz w:val="24"/>
                <w:szCs w:val="24"/>
              </w:rPr>
              <w:softHyphen/>
              <w:t>тровым, ознакомительным)</w:t>
            </w:r>
            <w:r>
              <w:rPr>
                <w:rFonts w:ascii="Times New Roman" w:hAnsi="Times New Roman"/>
                <w:sz w:val="24"/>
                <w:szCs w:val="24"/>
              </w:rPr>
              <w:t xml:space="preserve"> </w:t>
            </w:r>
            <w:r w:rsidRPr="007E7218">
              <w:rPr>
                <w:rFonts w:ascii="Times New Roman" w:hAnsi="Times New Roman"/>
                <w:color w:val="000000"/>
                <w:sz w:val="24"/>
                <w:szCs w:val="24"/>
              </w:rPr>
              <w:t>извлекать информацию,</w:t>
            </w:r>
            <w:r>
              <w:rPr>
                <w:rFonts w:ascii="Times New Roman" w:hAnsi="Times New Roman"/>
                <w:color w:val="000000"/>
                <w:sz w:val="24"/>
                <w:szCs w:val="24"/>
              </w:rPr>
              <w:t xml:space="preserve"> представленную в разных формах </w:t>
            </w:r>
            <w:r w:rsidRPr="007E7218">
              <w:rPr>
                <w:rFonts w:ascii="Times New Roman" w:hAnsi="Times New Roman"/>
                <w:color w:val="000000"/>
                <w:sz w:val="24"/>
                <w:szCs w:val="24"/>
              </w:rPr>
              <w:t>(сплошной текст, иллюстрации, таблицы, схемы), испо</w:t>
            </w:r>
            <w:r>
              <w:rPr>
                <w:rFonts w:ascii="Times New Roman" w:hAnsi="Times New Roman"/>
                <w:color w:val="000000"/>
                <w:sz w:val="24"/>
                <w:szCs w:val="24"/>
              </w:rPr>
              <w:t>льзо</w:t>
            </w:r>
            <w:r>
              <w:rPr>
                <w:rFonts w:ascii="Times New Roman" w:hAnsi="Times New Roman"/>
                <w:color w:val="000000"/>
                <w:sz w:val="24"/>
                <w:szCs w:val="24"/>
              </w:rPr>
              <w:softHyphen/>
              <w:t xml:space="preserve">вать знаково-символические </w:t>
            </w:r>
            <w:r w:rsidRPr="007E7218">
              <w:rPr>
                <w:rFonts w:ascii="Times New Roman" w:hAnsi="Times New Roman"/>
                <w:color w:val="000000"/>
                <w:sz w:val="24"/>
                <w:szCs w:val="24"/>
              </w:rPr>
              <w:t>средства представления инфор</w:t>
            </w:r>
            <w:r w:rsidRPr="007E7218">
              <w:rPr>
                <w:rFonts w:ascii="Times New Roman" w:hAnsi="Times New Roman"/>
                <w:color w:val="000000"/>
                <w:sz w:val="24"/>
                <w:szCs w:val="24"/>
              </w:rPr>
              <w:softHyphen/>
              <w:t>мации;</w:t>
            </w:r>
            <w:r>
              <w:rPr>
                <w:rFonts w:ascii="Times New Roman" w:hAnsi="Times New Roman"/>
                <w:sz w:val="24"/>
                <w:szCs w:val="24"/>
              </w:rPr>
              <w:t xml:space="preserve"> </w:t>
            </w:r>
            <w:r w:rsidRPr="007E7218">
              <w:rPr>
                <w:rFonts w:ascii="Times New Roman" w:hAnsi="Times New Roman"/>
                <w:color w:val="000000"/>
                <w:sz w:val="24"/>
                <w:szCs w:val="24"/>
              </w:rPr>
              <w:t>использовать р</w:t>
            </w:r>
            <w:r>
              <w:rPr>
                <w:rFonts w:ascii="Times New Roman" w:hAnsi="Times New Roman"/>
                <w:color w:val="000000"/>
                <w:sz w:val="24"/>
                <w:szCs w:val="24"/>
              </w:rPr>
              <w:t xml:space="preserve">азличные способы поиска, сбора, </w:t>
            </w:r>
            <w:r w:rsidRPr="007E7218">
              <w:rPr>
                <w:rFonts w:ascii="Times New Roman" w:hAnsi="Times New Roman"/>
                <w:color w:val="000000"/>
                <w:sz w:val="24"/>
                <w:szCs w:val="24"/>
              </w:rPr>
              <w:t>обработки, анализа и передачи информации;</w:t>
            </w:r>
            <w:r>
              <w:rPr>
                <w:rFonts w:ascii="Times New Roman" w:hAnsi="Times New Roman"/>
                <w:sz w:val="24"/>
                <w:szCs w:val="24"/>
              </w:rPr>
              <w:t xml:space="preserve"> </w:t>
            </w:r>
            <w:r w:rsidRPr="007E7218">
              <w:rPr>
                <w:rFonts w:ascii="Times New Roman" w:hAnsi="Times New Roman"/>
                <w:color w:val="000000"/>
                <w:sz w:val="24"/>
                <w:szCs w:val="24"/>
              </w:rPr>
              <w:t>пользоваться различными видами словарей и справочников;</w:t>
            </w:r>
            <w:r>
              <w:rPr>
                <w:rFonts w:ascii="Times New Roman" w:hAnsi="Times New Roman"/>
                <w:sz w:val="24"/>
                <w:szCs w:val="24"/>
              </w:rPr>
              <w:t xml:space="preserve"> </w:t>
            </w:r>
            <w:r w:rsidRPr="007E7218">
              <w:rPr>
                <w:rFonts w:ascii="Times New Roman" w:hAnsi="Times New Roman"/>
                <w:color w:val="000000"/>
                <w:sz w:val="24"/>
                <w:szCs w:val="24"/>
              </w:rPr>
              <w:t>использовать язык с целью поиска необходимой информа</w:t>
            </w:r>
            <w:r w:rsidRPr="007E7218">
              <w:rPr>
                <w:rFonts w:ascii="Times New Roman" w:hAnsi="Times New Roman"/>
                <w:color w:val="000000"/>
                <w:sz w:val="24"/>
                <w:szCs w:val="24"/>
              </w:rPr>
              <w:softHyphen/>
              <w:t>ции в различных источниках для решения учебных задач;</w:t>
            </w:r>
            <w:proofErr w:type="gramEnd"/>
            <w:r>
              <w:rPr>
                <w:rFonts w:ascii="Times New Roman" w:hAnsi="Times New Roman"/>
                <w:sz w:val="24"/>
                <w:szCs w:val="24"/>
              </w:rPr>
              <w:t xml:space="preserve"> </w:t>
            </w:r>
            <w:r w:rsidRPr="007E7218">
              <w:rPr>
                <w:rFonts w:ascii="Times New Roman" w:hAnsi="Times New Roman"/>
                <w:color w:val="000000"/>
                <w:sz w:val="24"/>
                <w:szCs w:val="24"/>
              </w:rPr>
              <w:t>использовать логические действия сравнения, анализа, син</w:t>
            </w:r>
            <w:r w:rsidRPr="007E7218">
              <w:rPr>
                <w:rFonts w:ascii="Times New Roman" w:hAnsi="Times New Roman"/>
                <w:color w:val="000000"/>
                <w:sz w:val="24"/>
                <w:szCs w:val="24"/>
              </w:rPr>
              <w:softHyphen/>
              <w:t>теза, обобщения, классификации, у</w:t>
            </w:r>
            <w:r>
              <w:rPr>
                <w:rFonts w:ascii="Times New Roman" w:hAnsi="Times New Roman"/>
                <w:color w:val="000000"/>
                <w:sz w:val="24"/>
                <w:szCs w:val="24"/>
              </w:rPr>
              <w:t xml:space="preserve">становления аналогий и причинно </w:t>
            </w:r>
            <w:r w:rsidRPr="007E7218">
              <w:rPr>
                <w:rFonts w:ascii="Times New Roman" w:hAnsi="Times New Roman"/>
                <w:color w:val="000000"/>
                <w:sz w:val="24"/>
                <w:szCs w:val="24"/>
              </w:rPr>
              <w:t>следственных связей, построения рассуждений;</w:t>
            </w:r>
            <w:r>
              <w:rPr>
                <w:rFonts w:ascii="Times New Roman" w:hAnsi="Times New Roman"/>
                <w:sz w:val="24"/>
                <w:szCs w:val="24"/>
              </w:rPr>
              <w:t xml:space="preserve"> </w:t>
            </w:r>
            <w:r w:rsidRPr="007E7218">
              <w:rPr>
                <w:rFonts w:ascii="Times New Roman" w:hAnsi="Times New Roman"/>
                <w:color w:val="000000"/>
                <w:sz w:val="24"/>
                <w:szCs w:val="24"/>
              </w:rPr>
              <w:t>использовать речевые средства для решения коммуника</w:t>
            </w:r>
            <w:r w:rsidRPr="007E7218">
              <w:rPr>
                <w:rFonts w:ascii="Times New Roman" w:hAnsi="Times New Roman"/>
                <w:color w:val="000000"/>
                <w:sz w:val="24"/>
                <w:szCs w:val="24"/>
              </w:rPr>
              <w:softHyphen/>
              <w:t>тивных задач, правильно оформлять свои мысл</w:t>
            </w:r>
            <w:r>
              <w:rPr>
                <w:rFonts w:ascii="Times New Roman" w:hAnsi="Times New Roman"/>
                <w:color w:val="000000"/>
                <w:sz w:val="24"/>
                <w:szCs w:val="24"/>
              </w:rPr>
              <w:t xml:space="preserve">и в устной и письменной форме с </w:t>
            </w:r>
            <w:r w:rsidRPr="007E7218">
              <w:rPr>
                <w:rFonts w:ascii="Times New Roman" w:hAnsi="Times New Roman"/>
                <w:color w:val="000000"/>
                <w:sz w:val="24"/>
                <w:szCs w:val="24"/>
              </w:rPr>
              <w:t>учётом учебных и жизненных речевых ситуаций;</w:t>
            </w:r>
            <w:r>
              <w:rPr>
                <w:rFonts w:ascii="Times New Roman" w:hAnsi="Times New Roman"/>
                <w:sz w:val="24"/>
                <w:szCs w:val="24"/>
              </w:rPr>
              <w:t xml:space="preserve"> </w:t>
            </w:r>
            <w:r w:rsidRPr="007E7218">
              <w:rPr>
                <w:rFonts w:ascii="Times New Roman" w:hAnsi="Times New Roman"/>
                <w:color w:val="000000"/>
                <w:sz w:val="24"/>
                <w:szCs w:val="24"/>
              </w:rPr>
              <w:t>ориентироваться в целях, задачах, средствах и условиях об</w:t>
            </w:r>
            <w:r w:rsidRPr="007E7218">
              <w:rPr>
                <w:rFonts w:ascii="Times New Roman" w:hAnsi="Times New Roman"/>
                <w:color w:val="000000"/>
                <w:sz w:val="24"/>
                <w:szCs w:val="24"/>
              </w:rPr>
              <w:softHyphen/>
              <w:t>щения;</w:t>
            </w:r>
            <w:r>
              <w:rPr>
                <w:rFonts w:ascii="Times New Roman" w:hAnsi="Times New Roman"/>
                <w:sz w:val="24"/>
                <w:szCs w:val="24"/>
              </w:rPr>
              <w:t xml:space="preserve"> </w:t>
            </w:r>
            <w:r w:rsidRPr="007E7218">
              <w:rPr>
                <w:rFonts w:ascii="Times New Roman" w:hAnsi="Times New Roman"/>
                <w:color w:val="000000"/>
                <w:sz w:val="24"/>
                <w:szCs w:val="24"/>
              </w:rPr>
              <w:t xml:space="preserve">выбирать адекватные языковые </w:t>
            </w:r>
            <w:r>
              <w:rPr>
                <w:rFonts w:ascii="Times New Roman" w:hAnsi="Times New Roman"/>
                <w:color w:val="000000"/>
                <w:sz w:val="24"/>
                <w:szCs w:val="24"/>
              </w:rPr>
              <w:t>средства для успешного ре</w:t>
            </w:r>
            <w:r w:rsidRPr="007E7218">
              <w:rPr>
                <w:rFonts w:ascii="Times New Roman" w:hAnsi="Times New Roman"/>
                <w:color w:val="000000"/>
                <w:sz w:val="24"/>
                <w:szCs w:val="24"/>
              </w:rPr>
              <w:t>шения коммуникативных задач с учётом ситуаций общения;</w:t>
            </w:r>
            <w:r>
              <w:rPr>
                <w:rFonts w:ascii="Times New Roman" w:hAnsi="Times New Roman"/>
                <w:sz w:val="24"/>
                <w:szCs w:val="24"/>
              </w:rPr>
              <w:t xml:space="preserve"> </w:t>
            </w:r>
            <w:r w:rsidRPr="007E7218">
              <w:rPr>
                <w:rFonts w:ascii="Times New Roman" w:hAnsi="Times New Roman"/>
                <w:color w:val="000000"/>
                <w:sz w:val="24"/>
                <w:szCs w:val="24"/>
              </w:rPr>
              <w:t>точно выражать собственное мнение и позицию, задавать во</w:t>
            </w:r>
            <w:r w:rsidRPr="007E7218">
              <w:rPr>
                <w:rFonts w:ascii="Times New Roman" w:hAnsi="Times New Roman"/>
                <w:color w:val="000000"/>
                <w:sz w:val="24"/>
                <w:szCs w:val="24"/>
              </w:rPr>
              <w:softHyphen/>
              <w:t>просы;</w:t>
            </w:r>
            <w:r>
              <w:rPr>
                <w:rFonts w:ascii="Times New Roman" w:hAnsi="Times New Roman"/>
                <w:sz w:val="24"/>
                <w:szCs w:val="24"/>
              </w:rPr>
              <w:t xml:space="preserve"> </w:t>
            </w:r>
            <w:r w:rsidRPr="007E7218">
              <w:rPr>
                <w:rFonts w:ascii="Times New Roman" w:hAnsi="Times New Roman"/>
                <w:color w:val="000000"/>
                <w:sz w:val="24"/>
                <w:szCs w:val="24"/>
              </w:rPr>
              <w:t>слушать собеседника и вести диалог, соблюдая правила ре</w:t>
            </w:r>
            <w:r w:rsidRPr="007E7218">
              <w:rPr>
                <w:rFonts w:ascii="Times New Roman" w:hAnsi="Times New Roman"/>
                <w:color w:val="000000"/>
                <w:sz w:val="24"/>
                <w:szCs w:val="24"/>
              </w:rPr>
              <w:softHyphen/>
              <w:t>чевого этикета;</w:t>
            </w:r>
            <w:r>
              <w:rPr>
                <w:rFonts w:ascii="Times New Roman" w:hAnsi="Times New Roman"/>
                <w:sz w:val="24"/>
                <w:szCs w:val="24"/>
              </w:rPr>
              <w:t xml:space="preserve"> </w:t>
            </w:r>
            <w:r w:rsidRPr="007E7218">
              <w:rPr>
                <w:rFonts w:ascii="Times New Roman" w:hAnsi="Times New Roman"/>
                <w:color w:val="000000"/>
                <w:sz w:val="24"/>
                <w:szCs w:val="24"/>
              </w:rPr>
              <w:t>определять общую цель и пути её достиже</w:t>
            </w:r>
            <w:r>
              <w:rPr>
                <w:rFonts w:ascii="Times New Roman" w:hAnsi="Times New Roman"/>
                <w:color w:val="000000"/>
                <w:sz w:val="24"/>
                <w:szCs w:val="24"/>
              </w:rPr>
              <w:t>ния, договаривать</w:t>
            </w:r>
            <w:r>
              <w:rPr>
                <w:rFonts w:ascii="Times New Roman" w:hAnsi="Times New Roman"/>
                <w:color w:val="000000"/>
                <w:sz w:val="24"/>
                <w:szCs w:val="24"/>
              </w:rPr>
              <w:softHyphen/>
              <w:t xml:space="preserve">ся о </w:t>
            </w:r>
            <w:r w:rsidRPr="007E7218">
              <w:rPr>
                <w:rFonts w:ascii="Times New Roman" w:hAnsi="Times New Roman"/>
                <w:color w:val="000000"/>
                <w:sz w:val="24"/>
                <w:szCs w:val="24"/>
              </w:rPr>
              <w:t>распределении функций и ролей, приходить к общему решению в совместной деятельности.</w:t>
            </w:r>
          </w:p>
          <w:p w:rsidR="007E7218" w:rsidRPr="007E7218" w:rsidRDefault="007E7218" w:rsidP="007E7218">
            <w:pPr>
              <w:pStyle w:val="1d"/>
              <w:jc w:val="both"/>
              <w:rPr>
                <w:rFonts w:ascii="Times New Roman" w:hAnsi="Times New Roman"/>
                <w:bCs/>
                <w:sz w:val="24"/>
                <w:szCs w:val="24"/>
              </w:rPr>
            </w:pPr>
            <w:r>
              <w:rPr>
                <w:rFonts w:ascii="Times New Roman" w:hAnsi="Times New Roman"/>
                <w:bCs/>
                <w:i/>
                <w:sz w:val="24"/>
                <w:szCs w:val="24"/>
              </w:rPr>
              <w:t xml:space="preserve">              </w:t>
            </w:r>
            <w:r w:rsidRPr="007E7218">
              <w:rPr>
                <w:rFonts w:ascii="Times New Roman" w:hAnsi="Times New Roman"/>
                <w:bCs/>
                <w:i/>
                <w:sz w:val="24"/>
                <w:szCs w:val="24"/>
              </w:rPr>
              <w:t>Предметные</w:t>
            </w:r>
            <w:r w:rsidRPr="007E7218">
              <w:rPr>
                <w:rFonts w:ascii="Times New Roman" w:hAnsi="Times New Roman"/>
                <w:bCs/>
                <w:sz w:val="24"/>
                <w:szCs w:val="24"/>
              </w:rPr>
              <w:t xml:space="preserve"> результаты</w:t>
            </w:r>
            <w:r>
              <w:rPr>
                <w:rFonts w:ascii="Times New Roman" w:hAnsi="Times New Roman"/>
                <w:bCs/>
                <w:sz w:val="24"/>
                <w:szCs w:val="24"/>
              </w:rPr>
              <w:t>: у</w:t>
            </w:r>
            <w:r w:rsidRPr="007E7218">
              <w:rPr>
                <w:rFonts w:ascii="Times New Roman" w:hAnsi="Times New Roman"/>
                <w:bCs/>
                <w:sz w:val="24"/>
                <w:szCs w:val="24"/>
              </w:rPr>
              <w:t>чащиеся знакомятся с названиями городов и сёл РК, литературными персонажами популярных детских произведений, сюжетами популярных сказок, стихами, песнями на коми языке, элементарными формами речевого и неречевого поведения, учатся пользоваться двуязычным словарем, справочным материалом в виде таблиц, схем, правил, вести словарь, систематизировать слова по тематическому принципу,</w:t>
            </w:r>
            <w:r>
              <w:rPr>
                <w:rFonts w:ascii="Times New Roman" w:hAnsi="Times New Roman"/>
                <w:bCs/>
                <w:sz w:val="24"/>
                <w:szCs w:val="24"/>
              </w:rPr>
              <w:t xml:space="preserve"> </w:t>
            </w:r>
            <w:r w:rsidRPr="007E7218">
              <w:rPr>
                <w:rFonts w:ascii="Times New Roman" w:hAnsi="Times New Roman"/>
                <w:bCs/>
                <w:sz w:val="24"/>
                <w:szCs w:val="24"/>
              </w:rPr>
              <w:t>опознавать грамматические явления.</w:t>
            </w:r>
          </w:p>
          <w:p w:rsidR="00C578D8" w:rsidRDefault="00C578D8" w:rsidP="007E7218">
            <w:pPr>
              <w:autoSpaceDE w:val="0"/>
              <w:autoSpaceDN w:val="0"/>
              <w:adjustRightInd w:val="0"/>
              <w:rPr>
                <w:rFonts w:ascii="Times New Roman" w:hAnsi="Times New Roman"/>
                <w:b/>
                <w:sz w:val="24"/>
                <w:szCs w:val="24"/>
              </w:rPr>
            </w:pPr>
            <w:r w:rsidRPr="008F58FF">
              <w:rPr>
                <w:rFonts w:ascii="Times New Roman" w:hAnsi="Times New Roman"/>
                <w:b/>
                <w:sz w:val="24"/>
                <w:szCs w:val="24"/>
              </w:rPr>
              <w:t>Основы религ</w:t>
            </w:r>
            <w:r w:rsidR="00D43916">
              <w:rPr>
                <w:rFonts w:ascii="Times New Roman" w:hAnsi="Times New Roman"/>
                <w:b/>
                <w:sz w:val="24"/>
                <w:szCs w:val="24"/>
              </w:rPr>
              <w:t>иозной</w:t>
            </w:r>
            <w:r w:rsidR="00E37861">
              <w:rPr>
                <w:rFonts w:ascii="Times New Roman" w:hAnsi="Times New Roman"/>
                <w:b/>
                <w:sz w:val="24"/>
                <w:szCs w:val="24"/>
              </w:rPr>
              <w:t xml:space="preserve"> культур</w:t>
            </w:r>
            <w:r w:rsidR="00D43916">
              <w:rPr>
                <w:rFonts w:ascii="Times New Roman" w:hAnsi="Times New Roman"/>
                <w:b/>
                <w:sz w:val="24"/>
                <w:szCs w:val="24"/>
              </w:rPr>
              <w:t>ы</w:t>
            </w:r>
            <w:r w:rsidR="00E37861">
              <w:rPr>
                <w:rFonts w:ascii="Times New Roman" w:hAnsi="Times New Roman"/>
                <w:b/>
                <w:sz w:val="24"/>
                <w:szCs w:val="24"/>
              </w:rPr>
              <w:t xml:space="preserve"> и светской этики</w:t>
            </w:r>
          </w:p>
          <w:p w:rsidR="007E7218" w:rsidRPr="007E7218" w:rsidRDefault="007E7218" w:rsidP="007E7218">
            <w:pPr>
              <w:pStyle w:val="1d"/>
              <w:jc w:val="both"/>
              <w:rPr>
                <w:rFonts w:ascii="Times New Roman" w:hAnsi="Times New Roman"/>
                <w:i/>
                <w:color w:val="000000"/>
                <w:sz w:val="24"/>
                <w:szCs w:val="24"/>
              </w:rPr>
            </w:pPr>
            <w:r>
              <w:rPr>
                <w:rFonts w:ascii="Times New Roman" w:hAnsi="Times New Roman"/>
                <w:sz w:val="24"/>
                <w:szCs w:val="24"/>
              </w:rPr>
              <w:t xml:space="preserve">              </w:t>
            </w:r>
            <w:proofErr w:type="gramStart"/>
            <w:r w:rsidRPr="007E7218">
              <w:rPr>
                <w:rFonts w:ascii="Times New Roman" w:hAnsi="Times New Roman"/>
                <w:i/>
                <w:color w:val="000000"/>
                <w:sz w:val="24"/>
                <w:szCs w:val="24"/>
              </w:rPr>
              <w:t xml:space="preserve">Личностные </w:t>
            </w:r>
            <w:r w:rsidRPr="007E7218">
              <w:rPr>
                <w:rFonts w:ascii="Times New Roman" w:hAnsi="Times New Roman"/>
                <w:color w:val="000000"/>
                <w:sz w:val="24"/>
                <w:szCs w:val="24"/>
              </w:rPr>
              <w:t>результаты:</w:t>
            </w:r>
            <w:r>
              <w:rPr>
                <w:rFonts w:ascii="Times New Roman" w:hAnsi="Times New Roman"/>
                <w:i/>
                <w:color w:val="000000"/>
                <w:sz w:val="24"/>
                <w:szCs w:val="24"/>
              </w:rPr>
              <w:t xml:space="preserve"> </w:t>
            </w:r>
            <w:r w:rsidRPr="007E7218">
              <w:rPr>
                <w:rFonts w:ascii="Times New Roman" w:hAnsi="Times New Roman"/>
                <w:color w:val="000000"/>
                <w:sz w:val="24"/>
                <w:szCs w:val="24"/>
              </w:rPr>
              <w:t>формирование основ российской гражданской идентичности, чувства гордости  за свою Родину;</w:t>
            </w:r>
            <w:r>
              <w:rPr>
                <w:rFonts w:ascii="Times New Roman" w:hAnsi="Times New Roman"/>
                <w:i/>
                <w:color w:val="000000"/>
                <w:sz w:val="24"/>
                <w:szCs w:val="24"/>
              </w:rPr>
              <w:t xml:space="preserve"> </w:t>
            </w:r>
            <w:r w:rsidRPr="007E7218">
              <w:rPr>
                <w:rFonts w:ascii="Times New Roman" w:hAnsi="Times New Roman"/>
                <w:color w:val="000000"/>
                <w:sz w:val="24"/>
                <w:szCs w:val="24"/>
              </w:rPr>
              <w:t>формирование  образа мира  как единого и</w:t>
            </w:r>
            <w:r>
              <w:rPr>
                <w:rFonts w:ascii="Times New Roman" w:hAnsi="Times New Roman"/>
                <w:color w:val="000000"/>
                <w:sz w:val="24"/>
                <w:szCs w:val="24"/>
              </w:rPr>
              <w:t xml:space="preserve"> </w:t>
            </w:r>
            <w:r w:rsidRPr="007E7218">
              <w:rPr>
                <w:rFonts w:ascii="Times New Roman" w:hAnsi="Times New Roman"/>
                <w:color w:val="000000"/>
                <w:sz w:val="24"/>
                <w:szCs w:val="24"/>
              </w:rPr>
              <w:t>целостного при разнообразии  культур, национальностей,</w:t>
            </w:r>
            <w:r>
              <w:rPr>
                <w:rFonts w:ascii="Times New Roman" w:hAnsi="Times New Roman"/>
                <w:color w:val="000000"/>
                <w:sz w:val="24"/>
                <w:szCs w:val="24"/>
              </w:rPr>
              <w:t xml:space="preserve"> религий, воспитание доверия  и </w:t>
            </w:r>
            <w:r w:rsidRPr="007E7218">
              <w:rPr>
                <w:rFonts w:ascii="Times New Roman" w:hAnsi="Times New Roman"/>
                <w:color w:val="000000"/>
                <w:sz w:val="24"/>
                <w:szCs w:val="24"/>
              </w:rPr>
              <w:t>уважения  к истории и культуре всех народов;</w:t>
            </w:r>
            <w:r>
              <w:rPr>
                <w:rFonts w:ascii="Times New Roman" w:hAnsi="Times New Roman"/>
                <w:i/>
                <w:color w:val="000000"/>
                <w:sz w:val="24"/>
                <w:szCs w:val="24"/>
              </w:rPr>
              <w:t xml:space="preserve"> </w:t>
            </w:r>
            <w:r w:rsidRPr="007E7218">
              <w:rPr>
                <w:rFonts w:ascii="Times New Roman" w:hAnsi="Times New Roman"/>
                <w:color w:val="000000"/>
                <w:sz w:val="24"/>
                <w:szCs w:val="24"/>
              </w:rPr>
              <w:t>разв</w:t>
            </w:r>
            <w:r>
              <w:rPr>
                <w:rFonts w:ascii="Times New Roman" w:hAnsi="Times New Roman"/>
                <w:color w:val="000000"/>
                <w:sz w:val="24"/>
                <w:szCs w:val="24"/>
              </w:rPr>
              <w:t xml:space="preserve">итие самостоятельности и личной </w:t>
            </w:r>
            <w:r w:rsidRPr="007E7218">
              <w:rPr>
                <w:rFonts w:ascii="Times New Roman" w:hAnsi="Times New Roman"/>
                <w:color w:val="000000"/>
                <w:sz w:val="24"/>
                <w:szCs w:val="24"/>
              </w:rPr>
              <w:t>ответственности  за свои поступки на основе представлений о нравственных  нормах,</w:t>
            </w:r>
            <w:r>
              <w:rPr>
                <w:rFonts w:ascii="Times New Roman" w:hAnsi="Times New Roman"/>
                <w:color w:val="000000"/>
                <w:sz w:val="24"/>
                <w:szCs w:val="24"/>
              </w:rPr>
              <w:t xml:space="preserve"> </w:t>
            </w:r>
            <w:r w:rsidRPr="007E7218">
              <w:rPr>
                <w:rFonts w:ascii="Times New Roman" w:hAnsi="Times New Roman"/>
                <w:color w:val="000000"/>
                <w:sz w:val="24"/>
                <w:szCs w:val="24"/>
              </w:rPr>
              <w:t>социальной справедливости  и свободе;</w:t>
            </w:r>
            <w:proofErr w:type="gramEnd"/>
            <w:r>
              <w:rPr>
                <w:rFonts w:ascii="Times New Roman" w:hAnsi="Times New Roman"/>
                <w:i/>
                <w:color w:val="000000"/>
                <w:sz w:val="24"/>
                <w:szCs w:val="24"/>
              </w:rPr>
              <w:t xml:space="preserve"> </w:t>
            </w:r>
            <w:r w:rsidRPr="007E7218">
              <w:rPr>
                <w:rFonts w:ascii="Times New Roman" w:hAnsi="Times New Roman"/>
                <w:color w:val="000000"/>
                <w:sz w:val="24"/>
                <w:szCs w:val="24"/>
              </w:rPr>
              <w:t>развитие этических чувств  как регуляторов морального поведения;</w:t>
            </w:r>
            <w:r>
              <w:rPr>
                <w:rFonts w:ascii="Times New Roman" w:hAnsi="Times New Roman"/>
                <w:i/>
                <w:color w:val="000000"/>
                <w:sz w:val="24"/>
                <w:szCs w:val="24"/>
              </w:rPr>
              <w:t xml:space="preserve"> </w:t>
            </w:r>
            <w:r w:rsidRPr="007E7218">
              <w:rPr>
                <w:rFonts w:ascii="Times New Roman" w:hAnsi="Times New Roman"/>
                <w:color w:val="000000"/>
                <w:sz w:val="24"/>
                <w:szCs w:val="24"/>
              </w:rPr>
              <w:t>воспитание доброжелательности и эмоционально-нравственной отзывчивости, понимания и сопереживания  чувствам др</w:t>
            </w:r>
            <w:r>
              <w:rPr>
                <w:rFonts w:ascii="Times New Roman" w:hAnsi="Times New Roman"/>
                <w:color w:val="000000"/>
                <w:sz w:val="24"/>
                <w:szCs w:val="24"/>
              </w:rPr>
              <w:t xml:space="preserve">угих людей;  развитие начальных </w:t>
            </w:r>
            <w:r w:rsidRPr="007E7218">
              <w:rPr>
                <w:rFonts w:ascii="Times New Roman" w:hAnsi="Times New Roman"/>
                <w:color w:val="000000"/>
                <w:sz w:val="24"/>
                <w:szCs w:val="24"/>
              </w:rPr>
              <w:t>форм  регуляции своих эмоциональных состояний;</w:t>
            </w:r>
            <w:r>
              <w:rPr>
                <w:rFonts w:ascii="Times New Roman" w:hAnsi="Times New Roman"/>
                <w:i/>
                <w:color w:val="000000"/>
                <w:sz w:val="24"/>
                <w:szCs w:val="24"/>
              </w:rPr>
              <w:t xml:space="preserve"> </w:t>
            </w:r>
            <w:r w:rsidRPr="007E7218">
              <w:rPr>
                <w:rFonts w:ascii="Times New Roman" w:hAnsi="Times New Roman"/>
                <w:color w:val="000000"/>
                <w:sz w:val="24"/>
                <w:szCs w:val="24"/>
              </w:rPr>
              <w:t xml:space="preserve">развитие навыков сотрудничества </w:t>
            </w:r>
            <w:proofErr w:type="gramStart"/>
            <w:r w:rsidRPr="007E7218">
              <w:rPr>
                <w:rFonts w:ascii="Times New Roman" w:hAnsi="Times New Roman"/>
                <w:color w:val="000000"/>
                <w:sz w:val="24"/>
                <w:szCs w:val="24"/>
              </w:rPr>
              <w:t>со</w:t>
            </w:r>
            <w:proofErr w:type="gramEnd"/>
            <w:r w:rsidRPr="007E7218">
              <w:rPr>
                <w:rFonts w:ascii="Times New Roman" w:hAnsi="Times New Roman"/>
                <w:color w:val="000000"/>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w:t>
            </w:r>
            <w:r>
              <w:rPr>
                <w:rFonts w:ascii="Times New Roman" w:hAnsi="Times New Roman"/>
                <w:i/>
                <w:color w:val="000000"/>
                <w:sz w:val="24"/>
                <w:szCs w:val="24"/>
              </w:rPr>
              <w:t xml:space="preserve"> </w:t>
            </w:r>
            <w:r w:rsidRPr="007E7218">
              <w:rPr>
                <w:rFonts w:ascii="Times New Roman" w:hAnsi="Times New Roman"/>
                <w:color w:val="000000"/>
                <w:sz w:val="24"/>
                <w:szCs w:val="24"/>
              </w:rPr>
              <w:t>на</w:t>
            </w:r>
            <w:r>
              <w:rPr>
                <w:rFonts w:ascii="Times New Roman" w:hAnsi="Times New Roman"/>
                <w:color w:val="000000"/>
                <w:sz w:val="24"/>
                <w:szCs w:val="24"/>
              </w:rPr>
              <w:t xml:space="preserve">личие мотивации к труду, работе </w:t>
            </w:r>
            <w:r w:rsidRPr="007E7218">
              <w:rPr>
                <w:rFonts w:ascii="Times New Roman" w:hAnsi="Times New Roman"/>
                <w:color w:val="000000"/>
                <w:sz w:val="24"/>
                <w:szCs w:val="24"/>
              </w:rPr>
              <w:t>на результат, бережному отношению к материальным и духовным ценностям.</w:t>
            </w:r>
          </w:p>
          <w:p w:rsidR="007E7218" w:rsidRPr="007E7218" w:rsidRDefault="007E7218" w:rsidP="007E7218">
            <w:pPr>
              <w:pStyle w:val="1d"/>
              <w:jc w:val="both"/>
              <w:rPr>
                <w:rFonts w:ascii="Times New Roman" w:hAnsi="Times New Roman"/>
                <w:i/>
                <w:sz w:val="24"/>
                <w:szCs w:val="24"/>
              </w:rPr>
            </w:pPr>
            <w:r>
              <w:rPr>
                <w:rFonts w:ascii="Times New Roman" w:hAnsi="Times New Roman"/>
                <w:i/>
                <w:sz w:val="24"/>
                <w:szCs w:val="24"/>
              </w:rPr>
              <w:t xml:space="preserve">               </w:t>
            </w:r>
            <w:proofErr w:type="gramStart"/>
            <w:r w:rsidRPr="007E7218">
              <w:rPr>
                <w:rFonts w:ascii="Times New Roman" w:hAnsi="Times New Roman"/>
                <w:i/>
                <w:sz w:val="24"/>
                <w:szCs w:val="24"/>
              </w:rPr>
              <w:t>Предметные</w:t>
            </w:r>
            <w:r>
              <w:rPr>
                <w:rFonts w:ascii="Times New Roman" w:hAnsi="Times New Roman"/>
                <w:i/>
                <w:sz w:val="24"/>
                <w:szCs w:val="24"/>
              </w:rPr>
              <w:t xml:space="preserve"> </w:t>
            </w:r>
            <w:r w:rsidRPr="007E7218">
              <w:rPr>
                <w:rFonts w:ascii="Times New Roman" w:hAnsi="Times New Roman"/>
                <w:sz w:val="24"/>
                <w:szCs w:val="24"/>
              </w:rPr>
              <w:t>результаты:</w:t>
            </w:r>
            <w:r>
              <w:rPr>
                <w:rFonts w:ascii="Times New Roman" w:hAnsi="Times New Roman"/>
                <w:i/>
                <w:sz w:val="24"/>
                <w:szCs w:val="24"/>
              </w:rPr>
              <w:t xml:space="preserve"> </w:t>
            </w:r>
            <w:r w:rsidRPr="007E7218">
              <w:rPr>
                <w:rFonts w:ascii="Times New Roman" w:hAnsi="Times New Roman"/>
                <w:bCs/>
                <w:color w:val="000000"/>
                <w:sz w:val="24"/>
                <w:szCs w:val="24"/>
              </w:rPr>
              <w:t>готовность к нравственному самосовершенствованию, духовному саморазвитию;</w:t>
            </w:r>
            <w:r>
              <w:rPr>
                <w:rFonts w:ascii="Times New Roman" w:hAnsi="Times New Roman"/>
                <w:i/>
                <w:sz w:val="24"/>
                <w:szCs w:val="24"/>
              </w:rPr>
              <w:t xml:space="preserve"> </w:t>
            </w:r>
            <w:r w:rsidRPr="007E7218">
              <w:rPr>
                <w:rFonts w:ascii="Times New Roman" w:hAnsi="Times New Roman"/>
                <w:bCs/>
                <w:color w:val="00000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r>
              <w:rPr>
                <w:rFonts w:ascii="Times New Roman" w:hAnsi="Times New Roman"/>
                <w:i/>
                <w:sz w:val="24"/>
                <w:szCs w:val="24"/>
              </w:rPr>
              <w:t xml:space="preserve"> </w:t>
            </w:r>
            <w:r w:rsidRPr="007E7218">
              <w:rPr>
                <w:rFonts w:ascii="Times New Roman" w:hAnsi="Times New Roman"/>
                <w:bCs/>
                <w:color w:val="000000"/>
                <w:sz w:val="24"/>
                <w:szCs w:val="24"/>
              </w:rPr>
              <w:t>понимание значения нравственности, веры и религии в жизни человека и общества;</w:t>
            </w:r>
            <w:r>
              <w:rPr>
                <w:rFonts w:ascii="Times New Roman" w:hAnsi="Times New Roman"/>
                <w:i/>
                <w:sz w:val="24"/>
                <w:szCs w:val="24"/>
              </w:rPr>
              <w:t xml:space="preserve"> </w:t>
            </w:r>
            <w:r w:rsidRPr="007E7218">
              <w:rPr>
                <w:rFonts w:ascii="Times New Roman" w:hAnsi="Times New Roman"/>
                <w:bCs/>
                <w:color w:val="00000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roofErr w:type="gramEnd"/>
            <w:r>
              <w:rPr>
                <w:rFonts w:ascii="Times New Roman" w:hAnsi="Times New Roman"/>
                <w:i/>
                <w:sz w:val="24"/>
                <w:szCs w:val="24"/>
              </w:rPr>
              <w:t xml:space="preserve"> </w:t>
            </w:r>
            <w:r w:rsidRPr="007E7218">
              <w:rPr>
                <w:rFonts w:ascii="Times New Roman" w:hAnsi="Times New Roman"/>
                <w:bCs/>
                <w:color w:val="000000"/>
                <w:sz w:val="24"/>
                <w:szCs w:val="24"/>
              </w:rPr>
              <w:t>первоначальные представления об исторической роли традиционных р</w:t>
            </w:r>
            <w:r>
              <w:rPr>
                <w:rFonts w:ascii="Times New Roman" w:hAnsi="Times New Roman"/>
                <w:bCs/>
                <w:color w:val="000000"/>
                <w:sz w:val="24"/>
                <w:szCs w:val="24"/>
              </w:rPr>
              <w:t xml:space="preserve">елигий в становлении российской </w:t>
            </w:r>
            <w:r w:rsidRPr="007E7218">
              <w:rPr>
                <w:rFonts w:ascii="Times New Roman" w:hAnsi="Times New Roman"/>
                <w:bCs/>
                <w:color w:val="000000"/>
                <w:sz w:val="24"/>
                <w:szCs w:val="24"/>
              </w:rPr>
              <w:t>государственности;</w:t>
            </w:r>
            <w:r>
              <w:rPr>
                <w:rFonts w:ascii="Times New Roman" w:hAnsi="Times New Roman"/>
                <w:i/>
                <w:sz w:val="24"/>
                <w:szCs w:val="24"/>
              </w:rPr>
              <w:t xml:space="preserve"> </w:t>
            </w:r>
            <w:r w:rsidRPr="007E7218">
              <w:rPr>
                <w:rFonts w:ascii="Times New Roman" w:hAnsi="Times New Roman"/>
                <w:bCs/>
                <w:color w:val="000000"/>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Pr>
                <w:rFonts w:ascii="Times New Roman" w:hAnsi="Times New Roman"/>
                <w:i/>
                <w:sz w:val="24"/>
                <w:szCs w:val="24"/>
              </w:rPr>
              <w:t xml:space="preserve"> </w:t>
            </w:r>
            <w:r w:rsidRPr="007E7218">
              <w:rPr>
                <w:rFonts w:ascii="Times New Roman" w:hAnsi="Times New Roman"/>
                <w:bCs/>
                <w:color w:val="000000"/>
                <w:sz w:val="24"/>
                <w:szCs w:val="24"/>
              </w:rPr>
              <w:t>осознание ценности человеческой жизни.</w:t>
            </w:r>
          </w:p>
          <w:p w:rsidR="00C578D8" w:rsidRPr="007E7218" w:rsidRDefault="007E7218" w:rsidP="004F4431">
            <w:pPr>
              <w:pStyle w:val="1d"/>
              <w:jc w:val="both"/>
              <w:rPr>
                <w:rFonts w:ascii="Times New Roman" w:hAnsi="Times New Roman"/>
                <w:color w:val="000000"/>
                <w:sz w:val="24"/>
                <w:szCs w:val="24"/>
              </w:rPr>
            </w:pPr>
            <w:r>
              <w:rPr>
                <w:rFonts w:ascii="Times New Roman" w:hAnsi="Times New Roman"/>
                <w:i/>
                <w:color w:val="000000"/>
                <w:sz w:val="24"/>
                <w:szCs w:val="24"/>
              </w:rPr>
              <w:t xml:space="preserve">              </w:t>
            </w:r>
            <w:proofErr w:type="spellStart"/>
            <w:proofErr w:type="gramStart"/>
            <w:r w:rsidRPr="007E7218">
              <w:rPr>
                <w:rFonts w:ascii="Times New Roman" w:hAnsi="Times New Roman"/>
                <w:i/>
                <w:color w:val="000000"/>
                <w:sz w:val="24"/>
                <w:szCs w:val="24"/>
              </w:rPr>
              <w:t>Метапредметные</w:t>
            </w:r>
            <w:proofErr w:type="spellEnd"/>
            <w:r w:rsidRPr="007E7218">
              <w:rPr>
                <w:rFonts w:ascii="Times New Roman" w:hAnsi="Times New Roman"/>
                <w:i/>
                <w:color w:val="000000"/>
                <w:sz w:val="24"/>
                <w:szCs w:val="24"/>
              </w:rPr>
              <w:t xml:space="preserve"> </w:t>
            </w:r>
            <w:r w:rsidRPr="007E7218">
              <w:rPr>
                <w:rFonts w:ascii="Times New Roman" w:hAnsi="Times New Roman"/>
                <w:color w:val="000000"/>
                <w:sz w:val="24"/>
                <w:szCs w:val="24"/>
              </w:rPr>
              <w:t>результаты:</w:t>
            </w:r>
            <w:r>
              <w:rPr>
                <w:rFonts w:ascii="Times New Roman" w:hAnsi="Times New Roman"/>
                <w:color w:val="000000"/>
                <w:sz w:val="24"/>
                <w:szCs w:val="24"/>
              </w:rPr>
              <w:t xml:space="preserve"> </w:t>
            </w:r>
            <w:r w:rsidRPr="007E7218">
              <w:rPr>
                <w:rFonts w:ascii="Times New Roman" w:hAnsi="Times New Roman"/>
                <w:color w:val="000000"/>
                <w:sz w:val="24"/>
                <w:szCs w:val="24"/>
              </w:rPr>
              <w:t xml:space="preserve">овладение способностью принимать и сохранять  </w:t>
            </w:r>
            <w:r w:rsidRPr="007E7218">
              <w:rPr>
                <w:rFonts w:ascii="Times New Roman" w:hAnsi="Times New Roman"/>
                <w:color w:val="000000"/>
                <w:sz w:val="24"/>
                <w:szCs w:val="24"/>
              </w:rPr>
              <w:lastRenderedPageBreak/>
              <w:t>цели и задачи  учебной деятельности, а также находить  средства её существования;</w:t>
            </w:r>
            <w:r>
              <w:rPr>
                <w:rFonts w:ascii="Times New Roman" w:hAnsi="Times New Roman"/>
                <w:color w:val="000000"/>
                <w:sz w:val="24"/>
                <w:szCs w:val="24"/>
              </w:rPr>
              <w:t xml:space="preserve"> </w:t>
            </w:r>
            <w:r w:rsidRPr="007E7218">
              <w:rPr>
                <w:rFonts w:ascii="Times New Roman" w:hAnsi="Times New Roman"/>
                <w:color w:val="000000"/>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корректировки  в их выполнение  на основе оценки  и с учётом характера ошибок;</w:t>
            </w:r>
            <w:proofErr w:type="gramEnd"/>
            <w:r w:rsidRPr="007E7218">
              <w:rPr>
                <w:rFonts w:ascii="Times New Roman" w:hAnsi="Times New Roman"/>
                <w:color w:val="000000"/>
                <w:sz w:val="24"/>
                <w:szCs w:val="24"/>
              </w:rPr>
              <w:t xml:space="preserve"> понимать причины </w:t>
            </w:r>
            <w:proofErr w:type="spellStart"/>
            <w:r w:rsidRPr="007E7218">
              <w:rPr>
                <w:rFonts w:ascii="Times New Roman" w:hAnsi="Times New Roman"/>
                <w:color w:val="000000"/>
                <w:sz w:val="24"/>
                <w:szCs w:val="24"/>
              </w:rPr>
              <w:t>успеха\неуспеха</w:t>
            </w:r>
            <w:proofErr w:type="spellEnd"/>
            <w:r w:rsidRPr="007E7218">
              <w:rPr>
                <w:rFonts w:ascii="Times New Roman" w:hAnsi="Times New Roman"/>
                <w:color w:val="000000"/>
                <w:sz w:val="24"/>
                <w:szCs w:val="24"/>
              </w:rPr>
              <w:t xml:space="preserve">  учебной деятельности;</w:t>
            </w:r>
            <w:r>
              <w:rPr>
                <w:rFonts w:ascii="Times New Roman" w:hAnsi="Times New Roman"/>
                <w:color w:val="000000"/>
                <w:sz w:val="24"/>
                <w:szCs w:val="24"/>
              </w:rPr>
              <w:t xml:space="preserve"> </w:t>
            </w:r>
            <w:r w:rsidRPr="007E7218">
              <w:rPr>
                <w:rFonts w:ascii="Times New Roman" w:hAnsi="Times New Roman"/>
                <w:color w:val="000000"/>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r>
              <w:rPr>
                <w:rFonts w:ascii="Times New Roman" w:hAnsi="Times New Roman"/>
                <w:color w:val="000000"/>
                <w:sz w:val="24"/>
                <w:szCs w:val="24"/>
              </w:rPr>
              <w:t xml:space="preserve"> </w:t>
            </w:r>
            <w:r w:rsidRPr="007E7218">
              <w:rPr>
                <w:rFonts w:ascii="Times New Roman" w:hAnsi="Times New Roman"/>
                <w:color w:val="000000"/>
                <w:sz w:val="24"/>
                <w:szCs w:val="24"/>
              </w:rPr>
              <w:t>умение осуществлять информационный поиск для выполнения учебных заданий;</w:t>
            </w:r>
            <w:r>
              <w:rPr>
                <w:rFonts w:ascii="Times New Roman" w:hAnsi="Times New Roman"/>
                <w:color w:val="000000"/>
                <w:sz w:val="24"/>
                <w:szCs w:val="24"/>
              </w:rPr>
              <w:t xml:space="preserve"> </w:t>
            </w:r>
            <w:r w:rsidRPr="007E7218">
              <w:rPr>
                <w:rFonts w:ascii="Times New Roman" w:hAnsi="Times New Roman"/>
                <w:color w:val="000000"/>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Pr>
                <w:rFonts w:ascii="Times New Roman" w:hAnsi="Times New Roman"/>
                <w:color w:val="000000"/>
                <w:sz w:val="24"/>
                <w:szCs w:val="24"/>
              </w:rPr>
              <w:t xml:space="preserve"> </w:t>
            </w:r>
            <w:proofErr w:type="gramStart"/>
            <w:r w:rsidRPr="007E7218">
              <w:rPr>
                <w:rFonts w:ascii="Times New Roman" w:hAnsi="Times New Roman"/>
                <w:color w:val="000000"/>
                <w:sz w:val="24"/>
                <w:szCs w:val="24"/>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построение рассуждений, отнесения к известным понятиям;</w:t>
            </w:r>
            <w:r>
              <w:rPr>
                <w:rFonts w:ascii="Times New Roman" w:hAnsi="Times New Roman"/>
                <w:color w:val="000000"/>
                <w:sz w:val="24"/>
                <w:szCs w:val="24"/>
              </w:rPr>
              <w:t xml:space="preserve"> </w:t>
            </w:r>
            <w:r w:rsidRPr="007E7218">
              <w:rPr>
                <w:rFonts w:ascii="Times New Roman" w:hAnsi="Times New Roman"/>
                <w:color w:val="000000"/>
                <w:sz w:val="24"/>
                <w:szCs w:val="24"/>
              </w:rPr>
              <w:t>готовность слушать собеседника,  вести диалог, признавать возможность существования различных точек зрения   и права каждого иметь свою точку зрения и оценку событий;</w:t>
            </w:r>
            <w:r>
              <w:rPr>
                <w:rFonts w:ascii="Times New Roman" w:hAnsi="Times New Roman"/>
                <w:color w:val="000000"/>
                <w:sz w:val="24"/>
                <w:szCs w:val="24"/>
              </w:rPr>
              <w:t xml:space="preserve"> </w:t>
            </w:r>
            <w:r w:rsidRPr="007E7218">
              <w:rPr>
                <w:rFonts w:ascii="Times New Roman" w:hAnsi="Times New Roman"/>
                <w:color w:val="000000"/>
                <w:sz w:val="24"/>
                <w:szCs w:val="24"/>
              </w:rPr>
              <w:t>определение общей цели и путей  её достижения, умения договориться  о распределении ролей  в совместной деятельности;</w:t>
            </w:r>
            <w:proofErr w:type="gramEnd"/>
            <w:r w:rsidRPr="007E7218">
              <w:rPr>
                <w:rFonts w:ascii="Times New Roman" w:hAnsi="Times New Roman"/>
                <w:color w:val="000000"/>
                <w:sz w:val="24"/>
                <w:szCs w:val="24"/>
              </w:rPr>
              <w:t xml:space="preserve"> адекватно   оценивать собственное поведение и поведение окружающих.</w:t>
            </w:r>
          </w:p>
          <w:p w:rsidR="00264EA8" w:rsidRPr="00264EA8" w:rsidRDefault="00264EA8" w:rsidP="00264EA8">
            <w:pPr>
              <w:pStyle w:val="1d"/>
              <w:jc w:val="both"/>
              <w:rPr>
                <w:rFonts w:ascii="Times New Roman" w:hAnsi="Times New Roman"/>
                <w:b/>
                <w:sz w:val="24"/>
                <w:szCs w:val="24"/>
              </w:rPr>
            </w:pPr>
            <w:r w:rsidRPr="00264EA8">
              <w:rPr>
                <w:rFonts w:ascii="Times New Roman" w:hAnsi="Times New Roman"/>
                <w:b/>
                <w:sz w:val="24"/>
                <w:szCs w:val="24"/>
              </w:rPr>
              <w:t>Математика</w:t>
            </w:r>
          </w:p>
          <w:p w:rsidR="00264EA8" w:rsidRPr="00264EA8" w:rsidRDefault="00264EA8" w:rsidP="00264EA8">
            <w:pPr>
              <w:pStyle w:val="1d"/>
              <w:jc w:val="both"/>
              <w:rPr>
                <w:rFonts w:ascii="Times New Roman" w:hAnsi="Times New Roman"/>
                <w:sz w:val="24"/>
                <w:szCs w:val="24"/>
              </w:rPr>
            </w:pPr>
            <w:r w:rsidRPr="00264EA8">
              <w:rPr>
                <w:rFonts w:ascii="Times New Roman" w:hAnsi="Times New Roman"/>
                <w:i/>
                <w:sz w:val="24"/>
                <w:szCs w:val="24"/>
              </w:rPr>
              <w:t xml:space="preserve">          </w:t>
            </w:r>
            <w:r>
              <w:rPr>
                <w:rFonts w:ascii="Times New Roman" w:hAnsi="Times New Roman"/>
                <w:i/>
                <w:sz w:val="24"/>
                <w:szCs w:val="24"/>
              </w:rPr>
              <w:t xml:space="preserve"> </w:t>
            </w:r>
            <w:r w:rsidR="007E7218">
              <w:rPr>
                <w:rFonts w:ascii="Times New Roman" w:hAnsi="Times New Roman"/>
                <w:i/>
                <w:sz w:val="24"/>
                <w:szCs w:val="24"/>
              </w:rPr>
              <w:t xml:space="preserve"> </w:t>
            </w:r>
            <w:proofErr w:type="gramStart"/>
            <w:r w:rsidRPr="00264EA8">
              <w:rPr>
                <w:rFonts w:ascii="Times New Roman" w:hAnsi="Times New Roman"/>
                <w:i/>
                <w:sz w:val="24"/>
                <w:szCs w:val="24"/>
              </w:rPr>
              <w:t>Личностными</w:t>
            </w:r>
            <w:r>
              <w:rPr>
                <w:rFonts w:ascii="Times New Roman" w:hAnsi="Times New Roman"/>
                <w:sz w:val="24"/>
                <w:szCs w:val="24"/>
              </w:rPr>
              <w:t xml:space="preserve"> </w:t>
            </w:r>
            <w:r w:rsidRPr="00264EA8">
              <w:rPr>
                <w:rFonts w:ascii="Times New Roman" w:hAnsi="Times New Roman"/>
                <w:sz w:val="24"/>
                <w:szCs w:val="24"/>
              </w:rPr>
              <w:t xml:space="preserve">результатами изучения математики в начальной школе являются: </w:t>
            </w:r>
            <w:r>
              <w:rPr>
                <w:rFonts w:ascii="Times New Roman" w:hAnsi="Times New Roman"/>
                <w:sz w:val="24"/>
                <w:szCs w:val="24"/>
              </w:rPr>
              <w:t xml:space="preserve"> </w:t>
            </w:r>
            <w:r w:rsidRPr="00264EA8">
              <w:rPr>
                <w:rFonts w:ascii="Times New Roman" w:hAnsi="Times New Roman"/>
                <w:sz w:val="24"/>
                <w:szCs w:val="24"/>
              </w:rPr>
              <w:t xml:space="preserve">готовность ученика целенаправленно использовать знания в учении и в повседневной жизни </w:t>
            </w:r>
            <w:r>
              <w:rPr>
                <w:rFonts w:ascii="Times New Roman" w:hAnsi="Times New Roman"/>
                <w:sz w:val="24"/>
                <w:szCs w:val="24"/>
              </w:rPr>
              <w:t xml:space="preserve"> </w:t>
            </w:r>
            <w:r w:rsidRPr="00264EA8">
              <w:rPr>
                <w:rFonts w:ascii="Times New Roman" w:hAnsi="Times New Roman"/>
                <w:sz w:val="24"/>
                <w:szCs w:val="24"/>
              </w:rPr>
              <w:t>для исследования математической сущности предмета (явления, события, факта);</w:t>
            </w:r>
            <w:r>
              <w:rPr>
                <w:rFonts w:ascii="Times New Roman" w:hAnsi="Times New Roman"/>
                <w:sz w:val="24"/>
                <w:szCs w:val="24"/>
              </w:rPr>
              <w:t xml:space="preserve"> </w:t>
            </w:r>
            <w:r w:rsidRPr="00264EA8">
              <w:rPr>
                <w:rFonts w:ascii="Times New Roman" w:hAnsi="Times New Roman"/>
                <w:sz w:val="24"/>
                <w:szCs w:val="24"/>
              </w:rPr>
              <w:t>способность</w:t>
            </w:r>
            <w:r>
              <w:rPr>
                <w:rFonts w:ascii="Times New Roman" w:hAnsi="Times New Roman"/>
                <w:sz w:val="24"/>
                <w:szCs w:val="24"/>
              </w:rPr>
              <w:t xml:space="preserve"> </w:t>
            </w:r>
            <w:r w:rsidRPr="00264EA8">
              <w:rPr>
                <w:rFonts w:ascii="Times New Roman" w:hAnsi="Times New Roman"/>
                <w:sz w:val="24"/>
                <w:szCs w:val="24"/>
              </w:rPr>
              <w:t xml:space="preserve">характеризовать собственные знания по предмету, формулировать </w:t>
            </w:r>
            <w:r>
              <w:rPr>
                <w:rFonts w:ascii="Times New Roman" w:hAnsi="Times New Roman"/>
                <w:sz w:val="24"/>
                <w:szCs w:val="24"/>
              </w:rPr>
              <w:t xml:space="preserve"> </w:t>
            </w:r>
            <w:r w:rsidRPr="00264EA8">
              <w:rPr>
                <w:rFonts w:ascii="Times New Roman" w:hAnsi="Times New Roman"/>
                <w:sz w:val="24"/>
                <w:szCs w:val="24"/>
              </w:rPr>
              <w:t xml:space="preserve">вопросы, устанавливать, какие из предложенных математических задач могут быть им </w:t>
            </w:r>
            <w:r>
              <w:rPr>
                <w:rFonts w:ascii="Times New Roman" w:hAnsi="Times New Roman"/>
                <w:sz w:val="24"/>
                <w:szCs w:val="24"/>
              </w:rPr>
              <w:t xml:space="preserve"> </w:t>
            </w:r>
            <w:r w:rsidRPr="00264EA8">
              <w:rPr>
                <w:rFonts w:ascii="Times New Roman" w:hAnsi="Times New Roman"/>
                <w:sz w:val="24"/>
                <w:szCs w:val="24"/>
              </w:rPr>
              <w:t>успешно решены; познавательный интерес к математической науке.</w:t>
            </w:r>
            <w:proofErr w:type="gramEnd"/>
          </w:p>
          <w:p w:rsidR="00264EA8" w:rsidRPr="00264EA8" w:rsidRDefault="00264EA8" w:rsidP="00264EA8">
            <w:pPr>
              <w:pStyle w:val="1d"/>
              <w:jc w:val="both"/>
              <w:rPr>
                <w:rFonts w:ascii="Times New Roman" w:hAnsi="Times New Roman"/>
                <w:sz w:val="24"/>
                <w:szCs w:val="24"/>
              </w:rPr>
            </w:pPr>
            <w:r>
              <w:rPr>
                <w:rFonts w:ascii="Times New Roman" w:hAnsi="Times New Roman"/>
                <w:i/>
                <w:sz w:val="24"/>
                <w:szCs w:val="24"/>
              </w:rPr>
              <w:t xml:space="preserve">               </w:t>
            </w:r>
            <w:proofErr w:type="spellStart"/>
            <w:proofErr w:type="gramStart"/>
            <w:r w:rsidRPr="00264EA8">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264EA8">
              <w:rPr>
                <w:rFonts w:ascii="Times New Roman" w:hAnsi="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r>
              <w:rPr>
                <w:rFonts w:ascii="Times New Roman" w:hAnsi="Times New Roman"/>
                <w:sz w:val="24"/>
                <w:szCs w:val="24"/>
              </w:rPr>
              <w:t xml:space="preserve"> решать учебные задачи с </w:t>
            </w:r>
            <w:r w:rsidRPr="00264EA8">
              <w:rPr>
                <w:rFonts w:ascii="Times New Roman" w:hAnsi="Times New Roman"/>
                <w:sz w:val="24"/>
                <w:szCs w:val="24"/>
              </w:rPr>
              <w:t>помощью знаков (символов), планировать, контролировать и корректировать ход решения учебной задачи.</w:t>
            </w:r>
            <w:proofErr w:type="gramEnd"/>
          </w:p>
          <w:p w:rsidR="00264EA8" w:rsidRPr="00264EA8" w:rsidRDefault="00264EA8" w:rsidP="00264EA8">
            <w:pPr>
              <w:pStyle w:val="1d"/>
              <w:jc w:val="both"/>
              <w:rPr>
                <w:rFonts w:ascii="Times New Roman" w:hAnsi="Times New Roman"/>
                <w:sz w:val="24"/>
                <w:szCs w:val="24"/>
              </w:rPr>
            </w:pPr>
            <w:r w:rsidRPr="00264EA8">
              <w:rPr>
                <w:rFonts w:ascii="Times New Roman" w:hAnsi="Times New Roman"/>
                <w:i/>
                <w:sz w:val="24"/>
                <w:szCs w:val="24"/>
              </w:rPr>
              <w:t xml:space="preserve">             </w:t>
            </w:r>
            <w:proofErr w:type="gramStart"/>
            <w:r w:rsidRPr="00264EA8">
              <w:rPr>
                <w:rFonts w:ascii="Times New Roman" w:hAnsi="Times New Roman"/>
                <w:i/>
                <w:sz w:val="24"/>
                <w:szCs w:val="24"/>
              </w:rPr>
              <w:t>Предметными</w:t>
            </w:r>
            <w:r>
              <w:rPr>
                <w:rFonts w:ascii="Times New Roman" w:hAnsi="Times New Roman"/>
                <w:sz w:val="24"/>
                <w:szCs w:val="24"/>
              </w:rPr>
              <w:t xml:space="preserve"> </w:t>
            </w:r>
            <w:r w:rsidRPr="00264EA8">
              <w:rPr>
                <w:rFonts w:ascii="Times New Roman" w:hAnsi="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w:t>
            </w:r>
            <w:r>
              <w:rPr>
                <w:rFonts w:ascii="Times New Roman" w:hAnsi="Times New Roman"/>
                <w:sz w:val="24"/>
                <w:szCs w:val="24"/>
              </w:rPr>
              <w:t xml:space="preserve">ач; умение использовать </w:t>
            </w:r>
            <w:proofErr w:type="spellStart"/>
            <w:r>
              <w:rPr>
                <w:rFonts w:ascii="Times New Roman" w:hAnsi="Times New Roman"/>
                <w:sz w:val="24"/>
                <w:szCs w:val="24"/>
              </w:rPr>
              <w:t>знаково</w:t>
            </w:r>
            <w:proofErr w:type="spellEnd"/>
            <w:r w:rsidRPr="00264EA8">
              <w:rPr>
                <w:rFonts w:ascii="Times New Roman" w:hAnsi="Times New Roman"/>
                <w:sz w:val="24"/>
                <w:szCs w:val="24"/>
              </w:rPr>
              <w:t>–символические средства, в том числе модели и схемы, таблицы, диаграммы для решения математических задач.</w:t>
            </w:r>
            <w:proofErr w:type="gramEnd"/>
          </w:p>
          <w:p w:rsidR="00264EA8" w:rsidRPr="00264EA8" w:rsidRDefault="00264EA8" w:rsidP="00264EA8">
            <w:pPr>
              <w:pStyle w:val="1d"/>
              <w:jc w:val="both"/>
              <w:rPr>
                <w:rFonts w:ascii="Times New Roman" w:hAnsi="Times New Roman"/>
                <w:b/>
                <w:sz w:val="24"/>
                <w:szCs w:val="24"/>
              </w:rPr>
            </w:pPr>
            <w:r w:rsidRPr="00264EA8">
              <w:rPr>
                <w:rFonts w:ascii="Times New Roman" w:hAnsi="Times New Roman"/>
                <w:b/>
                <w:sz w:val="24"/>
                <w:szCs w:val="24"/>
              </w:rPr>
              <w:t>Окружающий мир</w:t>
            </w:r>
          </w:p>
          <w:p w:rsidR="00264EA8" w:rsidRPr="00264EA8" w:rsidRDefault="00264EA8" w:rsidP="00264EA8">
            <w:pPr>
              <w:pStyle w:val="1d"/>
              <w:jc w:val="both"/>
              <w:rPr>
                <w:rFonts w:ascii="Times New Roman" w:hAnsi="Times New Roman"/>
                <w:sz w:val="24"/>
                <w:szCs w:val="24"/>
              </w:rPr>
            </w:pPr>
            <w:r>
              <w:rPr>
                <w:rFonts w:ascii="Times New Roman" w:hAnsi="Times New Roman"/>
                <w:sz w:val="24"/>
                <w:szCs w:val="24"/>
              </w:rPr>
              <w:t xml:space="preserve">              </w:t>
            </w:r>
            <w:proofErr w:type="gramStart"/>
            <w:r w:rsidRPr="00264EA8">
              <w:rPr>
                <w:rFonts w:ascii="Times New Roman" w:hAnsi="Times New Roman"/>
                <w:i/>
                <w:sz w:val="24"/>
                <w:szCs w:val="24"/>
              </w:rPr>
              <w:t>Личностными</w:t>
            </w:r>
            <w:r>
              <w:rPr>
                <w:rFonts w:ascii="Times New Roman" w:hAnsi="Times New Roman"/>
                <w:sz w:val="24"/>
                <w:szCs w:val="24"/>
              </w:rPr>
              <w:t xml:space="preserve"> </w:t>
            </w:r>
            <w:r w:rsidRPr="00264EA8">
              <w:rPr>
                <w:rFonts w:ascii="Times New Roman" w:hAnsi="Times New Roman"/>
                <w:sz w:val="24"/>
                <w:szCs w:val="24"/>
              </w:rPr>
              <w:t>результатами изучения курса «Окружающий мир» в начальной школе являются:</w:t>
            </w:r>
            <w:r>
              <w:rPr>
                <w:rFonts w:ascii="Times New Roman" w:hAnsi="Times New Roman"/>
                <w:sz w:val="24"/>
                <w:szCs w:val="24"/>
              </w:rPr>
              <w:t xml:space="preserve"> </w:t>
            </w:r>
            <w:r w:rsidRPr="00264EA8">
              <w:rPr>
                <w:rFonts w:ascii="Times New Roman" w:hAnsi="Times New Roman"/>
                <w:sz w:val="24"/>
                <w:szCs w:val="24"/>
              </w:rPr>
              <w:t>осознание</w:t>
            </w:r>
            <w:r>
              <w:rPr>
                <w:rFonts w:ascii="Times New Roman" w:hAnsi="Times New Roman"/>
                <w:sz w:val="24"/>
                <w:szCs w:val="24"/>
              </w:rPr>
              <w:t xml:space="preserve"> </w:t>
            </w:r>
            <w:r w:rsidRPr="00264EA8">
              <w:rPr>
                <w:rFonts w:ascii="Times New Roman" w:hAnsi="Times New Roman"/>
                <w:sz w:val="24"/>
                <w:szCs w:val="24"/>
              </w:rPr>
              <w:t>себя жителем планеты Земля, чувств</w:t>
            </w:r>
            <w:r>
              <w:rPr>
                <w:rFonts w:ascii="Times New Roman" w:hAnsi="Times New Roman"/>
                <w:sz w:val="24"/>
                <w:szCs w:val="24"/>
              </w:rPr>
              <w:t xml:space="preserve">о ответственности за сохранение </w:t>
            </w:r>
            <w:r w:rsidRPr="00264EA8">
              <w:rPr>
                <w:rFonts w:ascii="Times New Roman" w:hAnsi="Times New Roman"/>
                <w:sz w:val="24"/>
                <w:szCs w:val="24"/>
              </w:rPr>
              <w:t>ее природы;</w:t>
            </w:r>
            <w:r>
              <w:rPr>
                <w:rFonts w:ascii="Times New Roman" w:hAnsi="Times New Roman"/>
                <w:sz w:val="24"/>
                <w:szCs w:val="24"/>
              </w:rPr>
              <w:t xml:space="preserve"> </w:t>
            </w:r>
            <w:r w:rsidRPr="00264EA8">
              <w:rPr>
                <w:rFonts w:ascii="Times New Roman" w:hAnsi="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sz w:val="24"/>
                <w:szCs w:val="24"/>
              </w:rPr>
              <w:t xml:space="preserve"> </w:t>
            </w:r>
            <w:r w:rsidRPr="00264EA8">
              <w:rPr>
                <w:rFonts w:ascii="Times New Roman" w:hAnsi="Times New Roman"/>
                <w:sz w:val="24"/>
                <w:szCs w:val="24"/>
              </w:rPr>
              <w:t>к ее истории и культуре, в желании участвовать в делах и событиях современной российской жизни;</w:t>
            </w:r>
            <w:proofErr w:type="gramEnd"/>
            <w:r w:rsidRPr="00264EA8">
              <w:rPr>
                <w:rFonts w:ascii="Times New Roman" w:hAnsi="Times New Roman"/>
                <w:sz w:val="24"/>
                <w:szCs w:val="24"/>
              </w:rPr>
              <w:t xml:space="preserve"> осознани</w:t>
            </w:r>
            <w:r>
              <w:rPr>
                <w:rFonts w:ascii="Times New Roman" w:hAnsi="Times New Roman"/>
                <w:sz w:val="24"/>
                <w:szCs w:val="24"/>
              </w:rPr>
              <w:t xml:space="preserve">е своей этнической и культурной </w:t>
            </w:r>
            <w:r w:rsidRPr="00264EA8">
              <w:rPr>
                <w:rFonts w:ascii="Times New Roman" w:hAnsi="Times New Roman"/>
                <w:sz w:val="24"/>
                <w:szCs w:val="24"/>
              </w:rPr>
              <w:t>принадлежности в контексте единого и целостного Отечества при всем разнообразии культур, национальностей, религий России; уважите</w:t>
            </w:r>
            <w:r>
              <w:rPr>
                <w:rFonts w:ascii="Times New Roman" w:hAnsi="Times New Roman"/>
                <w:sz w:val="24"/>
                <w:szCs w:val="24"/>
              </w:rPr>
              <w:t xml:space="preserve">льное отношение к иному мнению, </w:t>
            </w:r>
            <w:r w:rsidRPr="00264EA8">
              <w:rPr>
                <w:rFonts w:ascii="Times New Roman" w:hAnsi="Times New Roman"/>
                <w:sz w:val="24"/>
                <w:szCs w:val="24"/>
              </w:rPr>
              <w:t xml:space="preserve">истории и культуре других народов России; </w:t>
            </w:r>
            <w:r>
              <w:rPr>
                <w:rFonts w:ascii="Times New Roman" w:hAnsi="Times New Roman"/>
                <w:sz w:val="24"/>
                <w:szCs w:val="24"/>
              </w:rPr>
              <w:t xml:space="preserve">уважение к истории и культуре </w:t>
            </w:r>
            <w:r w:rsidRPr="00264EA8">
              <w:rPr>
                <w:rFonts w:ascii="Times New Roman" w:hAnsi="Times New Roman"/>
                <w:sz w:val="24"/>
                <w:szCs w:val="24"/>
              </w:rPr>
              <w:t xml:space="preserve">всех народов Земли на основе понимания и принятых базовых общечеловеческих ценностей; </w:t>
            </w:r>
            <w:proofErr w:type="gramStart"/>
            <w:r w:rsidRPr="00264EA8">
              <w:rPr>
                <w:rFonts w:ascii="Times New Roman" w:hAnsi="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w:t>
            </w:r>
            <w:r>
              <w:rPr>
                <w:rFonts w:ascii="Times New Roman" w:hAnsi="Times New Roman"/>
                <w:sz w:val="24"/>
                <w:szCs w:val="24"/>
              </w:rPr>
              <w:t xml:space="preserve"> </w:t>
            </w:r>
            <w:r w:rsidRPr="00264EA8">
              <w:rPr>
                <w:rFonts w:ascii="Times New Roman" w:hAnsi="Times New Roman"/>
                <w:sz w:val="24"/>
                <w:szCs w:val="24"/>
              </w:rPr>
              <w:lastRenderedPageBreak/>
              <w:t>выполнения развития этических чувств, самостоятельности и</w:t>
            </w:r>
            <w:r>
              <w:rPr>
                <w:rFonts w:ascii="Times New Roman" w:hAnsi="Times New Roman"/>
                <w:sz w:val="24"/>
                <w:szCs w:val="24"/>
              </w:rPr>
              <w:t xml:space="preserve"> </w:t>
            </w:r>
            <w:r w:rsidRPr="00264EA8">
              <w:rPr>
                <w:rFonts w:ascii="Times New Roman" w:hAnsi="Times New Roman"/>
                <w:sz w:val="24"/>
                <w:szCs w:val="24"/>
              </w:rPr>
              <w:t>личной ответственности за свои поступки в мире природы и социуме;</w:t>
            </w:r>
            <w:proofErr w:type="gramEnd"/>
            <w:r w:rsidRPr="00264EA8">
              <w:rPr>
                <w:rFonts w:ascii="Times New Roman" w:hAnsi="Times New Roman"/>
                <w:sz w:val="24"/>
                <w:szCs w:val="24"/>
              </w:rPr>
              <w:t xml:space="preserve"> установка на безопасный здоровый образ жизни, умение оказывать доврачебную помощь себе и окруж</w:t>
            </w:r>
            <w:r>
              <w:rPr>
                <w:rFonts w:ascii="Times New Roman" w:hAnsi="Times New Roman"/>
                <w:sz w:val="24"/>
                <w:szCs w:val="24"/>
              </w:rPr>
              <w:t xml:space="preserve">ающим, умение ориентироваться в </w:t>
            </w:r>
            <w:r w:rsidRPr="00264EA8">
              <w:rPr>
                <w:rFonts w:ascii="Times New Roman" w:hAnsi="Times New Roman"/>
                <w:sz w:val="24"/>
                <w:szCs w:val="24"/>
              </w:rPr>
              <w:t>мире профессий и мотивация к творческому труду.</w:t>
            </w:r>
          </w:p>
          <w:p w:rsidR="00264EA8" w:rsidRPr="00264EA8" w:rsidRDefault="00264EA8" w:rsidP="00264EA8">
            <w:pPr>
              <w:pStyle w:val="1d"/>
              <w:jc w:val="both"/>
              <w:rPr>
                <w:rFonts w:ascii="Times New Roman" w:hAnsi="Times New Roman"/>
                <w:sz w:val="24"/>
                <w:szCs w:val="24"/>
              </w:rPr>
            </w:pPr>
            <w:r>
              <w:rPr>
                <w:rFonts w:ascii="Times New Roman" w:hAnsi="Times New Roman"/>
                <w:sz w:val="24"/>
                <w:szCs w:val="24"/>
              </w:rPr>
              <w:t xml:space="preserve">           </w:t>
            </w:r>
            <w:r w:rsidRPr="00264EA8">
              <w:rPr>
                <w:rFonts w:ascii="Times New Roman" w:hAnsi="Times New Roman"/>
                <w:i/>
                <w:sz w:val="24"/>
                <w:szCs w:val="24"/>
              </w:rPr>
              <w:t xml:space="preserve"> </w:t>
            </w:r>
            <w:proofErr w:type="spellStart"/>
            <w:r w:rsidRPr="00264EA8">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264EA8">
              <w:rPr>
                <w:rFonts w:ascii="Times New Roman" w:hAnsi="Times New Roman"/>
                <w:sz w:val="24"/>
                <w:szCs w:val="24"/>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w:t>
            </w:r>
          </w:p>
          <w:p w:rsidR="00264EA8" w:rsidRPr="00264EA8" w:rsidRDefault="00264EA8" w:rsidP="00264EA8">
            <w:pPr>
              <w:pStyle w:val="1d"/>
              <w:jc w:val="both"/>
              <w:rPr>
                <w:rFonts w:ascii="Times New Roman" w:hAnsi="Times New Roman"/>
                <w:sz w:val="24"/>
                <w:szCs w:val="24"/>
              </w:rPr>
            </w:pPr>
            <w:r w:rsidRPr="00264EA8">
              <w:rPr>
                <w:rFonts w:ascii="Times New Roman" w:hAnsi="Times New Roman"/>
                <w:sz w:val="24"/>
                <w:szCs w:val="24"/>
              </w:rPr>
              <w:t>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Pr>
                <w:rFonts w:ascii="Times New Roman" w:hAnsi="Times New Roman"/>
                <w:sz w:val="24"/>
                <w:szCs w:val="24"/>
              </w:rPr>
              <w:t xml:space="preserve"> </w:t>
            </w:r>
            <w:r w:rsidRPr="00264EA8">
              <w:rPr>
                <w:rFonts w:ascii="Times New Roman" w:hAnsi="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w:t>
            </w:r>
            <w:proofErr w:type="spellStart"/>
            <w:r w:rsidRPr="00264EA8">
              <w:rPr>
                <w:rFonts w:ascii="Times New Roman" w:hAnsi="Times New Roman"/>
                <w:sz w:val="24"/>
                <w:szCs w:val="24"/>
              </w:rPr>
              <w:t>социокультурного</w:t>
            </w:r>
            <w:proofErr w:type="spellEnd"/>
            <w:r w:rsidRPr="00264EA8">
              <w:rPr>
                <w:rFonts w:ascii="Times New Roman" w:hAnsi="Times New Roman"/>
                <w:sz w:val="24"/>
                <w:szCs w:val="24"/>
              </w:rPr>
              <w:t xml:space="preserve"> взаимодействия </w:t>
            </w:r>
            <w:proofErr w:type="gramStart"/>
            <w:r w:rsidRPr="00264EA8">
              <w:rPr>
                <w:rFonts w:ascii="Times New Roman" w:hAnsi="Times New Roman"/>
                <w:sz w:val="24"/>
                <w:szCs w:val="24"/>
              </w:rPr>
              <w:t>со</w:t>
            </w:r>
            <w:proofErr w:type="gramEnd"/>
            <w:r w:rsidRPr="00264EA8">
              <w:rPr>
                <w:rFonts w:ascii="Times New Roman" w:hAnsi="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264EA8" w:rsidRPr="00264EA8" w:rsidRDefault="00264EA8" w:rsidP="00264EA8">
            <w:pPr>
              <w:pStyle w:val="1d"/>
              <w:jc w:val="both"/>
              <w:rPr>
                <w:rFonts w:ascii="Times New Roman" w:hAnsi="Times New Roman"/>
                <w:sz w:val="24"/>
                <w:szCs w:val="24"/>
              </w:rPr>
            </w:pPr>
            <w:r>
              <w:rPr>
                <w:rFonts w:ascii="Times New Roman" w:hAnsi="Times New Roman"/>
                <w:sz w:val="24"/>
                <w:szCs w:val="24"/>
              </w:rPr>
              <w:t xml:space="preserve">              </w:t>
            </w:r>
            <w:r w:rsidRPr="00264EA8">
              <w:rPr>
                <w:rFonts w:ascii="Times New Roman" w:hAnsi="Times New Roman"/>
                <w:i/>
                <w:sz w:val="24"/>
                <w:szCs w:val="24"/>
              </w:rPr>
              <w:t>Предметными</w:t>
            </w:r>
            <w:r>
              <w:rPr>
                <w:rFonts w:ascii="Times New Roman" w:hAnsi="Times New Roman"/>
                <w:sz w:val="24"/>
                <w:szCs w:val="24"/>
              </w:rPr>
              <w:t xml:space="preserve"> </w:t>
            </w:r>
            <w:r w:rsidRPr="00264EA8">
              <w:rPr>
                <w:rFonts w:ascii="Times New Roman" w:hAnsi="Times New Roman"/>
                <w:sz w:val="24"/>
                <w:szCs w:val="24"/>
              </w:rPr>
              <w:t>результатами изучения курса «Окружающий мир» в начальной школе являются:</w:t>
            </w:r>
            <w:r>
              <w:rPr>
                <w:rFonts w:ascii="Times New Roman" w:hAnsi="Times New Roman"/>
                <w:sz w:val="24"/>
                <w:szCs w:val="24"/>
              </w:rPr>
              <w:t xml:space="preserve"> </w:t>
            </w:r>
            <w:r w:rsidRPr="00264EA8">
              <w:rPr>
                <w:rFonts w:ascii="Times New Roman" w:hAnsi="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264EA8">
              <w:rPr>
                <w:rFonts w:ascii="Times New Roman" w:hAnsi="Times New Roman"/>
                <w:sz w:val="24"/>
                <w:szCs w:val="24"/>
              </w:rPr>
              <w:t>сформированность</w:t>
            </w:r>
            <w:proofErr w:type="spellEnd"/>
            <w:r w:rsidRPr="00264EA8">
              <w:rPr>
                <w:rFonts w:ascii="Times New Roman" w:hAnsi="Times New Roman"/>
                <w:sz w:val="24"/>
                <w:szCs w:val="24"/>
              </w:rPr>
              <w:t xml:space="preserve"> целостного, социально-ориентированного взгляда </w:t>
            </w:r>
          </w:p>
          <w:p w:rsidR="00264EA8" w:rsidRPr="00264EA8" w:rsidRDefault="00264EA8" w:rsidP="00264EA8">
            <w:pPr>
              <w:pStyle w:val="1d"/>
              <w:jc w:val="both"/>
              <w:rPr>
                <w:rFonts w:ascii="Times New Roman" w:hAnsi="Times New Roman"/>
                <w:sz w:val="24"/>
                <w:szCs w:val="24"/>
              </w:rPr>
            </w:pPr>
            <w:r w:rsidRPr="00264EA8">
              <w:rPr>
                <w:rFonts w:ascii="Times New Roman" w:hAnsi="Times New Roman"/>
                <w:sz w:val="24"/>
                <w:szCs w:val="24"/>
              </w:rPr>
              <w:t xml:space="preserve">на окружающий мир, его органичном </w:t>
            </w:r>
            <w:proofErr w:type="gramStart"/>
            <w:r w:rsidRPr="00264EA8">
              <w:rPr>
                <w:rFonts w:ascii="Times New Roman" w:hAnsi="Times New Roman"/>
                <w:sz w:val="24"/>
                <w:szCs w:val="24"/>
              </w:rPr>
              <w:t>единстве</w:t>
            </w:r>
            <w:proofErr w:type="gramEnd"/>
            <w:r w:rsidRPr="00264EA8">
              <w:rPr>
                <w:rFonts w:ascii="Times New Roman" w:hAnsi="Times New Roman"/>
                <w:sz w:val="24"/>
                <w:szCs w:val="24"/>
              </w:rPr>
              <w:t xml:space="preserve"> и разнообразии природы, народов, культур и </w:t>
            </w:r>
          </w:p>
          <w:p w:rsidR="00CE2741" w:rsidRDefault="00264EA8" w:rsidP="00C578D8">
            <w:pPr>
              <w:pStyle w:val="1d"/>
              <w:jc w:val="both"/>
              <w:rPr>
                <w:rFonts w:ascii="Times New Roman" w:hAnsi="Times New Roman"/>
                <w:sz w:val="24"/>
                <w:szCs w:val="24"/>
              </w:rPr>
            </w:pPr>
            <w:r w:rsidRPr="00264EA8">
              <w:rPr>
                <w:rFonts w:ascii="Times New Roman" w:hAnsi="Times New Roman"/>
                <w:sz w:val="24"/>
                <w:szCs w:val="24"/>
              </w:rPr>
              <w:t xml:space="preserve">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64EA8">
              <w:rPr>
                <w:rFonts w:ascii="Times New Roman" w:hAnsi="Times New Roman"/>
                <w:sz w:val="24"/>
                <w:szCs w:val="24"/>
              </w:rPr>
              <w:t>здоровьесберегающего</w:t>
            </w:r>
            <w:proofErr w:type="spellEnd"/>
            <w:r w:rsidRPr="00264EA8">
              <w:rPr>
                <w:rFonts w:ascii="Times New Roman" w:hAnsi="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w:t>
            </w:r>
            <w:r>
              <w:rPr>
                <w:rFonts w:ascii="Times New Roman" w:hAnsi="Times New Roman"/>
                <w:sz w:val="24"/>
                <w:szCs w:val="24"/>
              </w:rPr>
              <w:t xml:space="preserve"> </w:t>
            </w:r>
            <w:r w:rsidRPr="00264EA8">
              <w:rPr>
                <w:rFonts w:ascii="Times New Roman" w:hAnsi="Times New Roman"/>
                <w:sz w:val="24"/>
                <w:szCs w:val="24"/>
              </w:rPr>
              <w:t>России в мировой истории и культуре, знание примеров национальных свершений, открытий, побед.</w:t>
            </w:r>
          </w:p>
          <w:p w:rsidR="00264EA8" w:rsidRPr="00EA392D" w:rsidRDefault="00264EA8" w:rsidP="00264EA8">
            <w:pPr>
              <w:pStyle w:val="1d"/>
              <w:jc w:val="both"/>
              <w:rPr>
                <w:rFonts w:ascii="Times New Roman" w:hAnsi="Times New Roman"/>
                <w:b/>
                <w:sz w:val="24"/>
                <w:szCs w:val="24"/>
              </w:rPr>
            </w:pPr>
            <w:r w:rsidRPr="00EA392D">
              <w:rPr>
                <w:rFonts w:ascii="Times New Roman" w:hAnsi="Times New Roman"/>
                <w:b/>
                <w:sz w:val="24"/>
                <w:szCs w:val="24"/>
              </w:rPr>
              <w:t>Технология</w:t>
            </w:r>
          </w:p>
          <w:p w:rsidR="00264EA8" w:rsidRPr="00EA392D" w:rsidRDefault="00EA392D" w:rsidP="00264EA8">
            <w:pPr>
              <w:pStyle w:val="1d"/>
              <w:jc w:val="both"/>
              <w:rPr>
                <w:rFonts w:ascii="Times New Roman" w:hAnsi="Times New Roman"/>
                <w:i/>
                <w:sz w:val="24"/>
                <w:szCs w:val="24"/>
              </w:rPr>
            </w:pPr>
            <w:r>
              <w:rPr>
                <w:rFonts w:ascii="Times New Roman" w:hAnsi="Times New Roman"/>
                <w:i/>
                <w:sz w:val="24"/>
                <w:szCs w:val="24"/>
              </w:rPr>
              <w:t xml:space="preserve">             </w:t>
            </w:r>
            <w:r w:rsidR="00264EA8" w:rsidRPr="00EA392D">
              <w:rPr>
                <w:rFonts w:ascii="Times New Roman" w:hAnsi="Times New Roman"/>
                <w:i/>
                <w:sz w:val="24"/>
                <w:szCs w:val="24"/>
              </w:rPr>
              <w:t>Личностными</w:t>
            </w:r>
            <w:r>
              <w:rPr>
                <w:rFonts w:ascii="Times New Roman" w:hAnsi="Times New Roman"/>
                <w:i/>
                <w:sz w:val="24"/>
                <w:szCs w:val="24"/>
              </w:rPr>
              <w:t xml:space="preserve"> </w:t>
            </w:r>
            <w:r w:rsidR="00264EA8" w:rsidRPr="00264EA8">
              <w:rPr>
                <w:rFonts w:ascii="Times New Roman" w:hAnsi="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264EA8" w:rsidRPr="00EA392D" w:rsidRDefault="00EA392D" w:rsidP="00264EA8">
            <w:pPr>
              <w:pStyle w:val="1d"/>
              <w:jc w:val="both"/>
              <w:rPr>
                <w:rFonts w:ascii="Times New Roman" w:hAnsi="Times New Roman"/>
                <w:i/>
                <w:sz w:val="24"/>
                <w:szCs w:val="24"/>
              </w:rPr>
            </w:pPr>
            <w:r>
              <w:rPr>
                <w:rFonts w:ascii="Times New Roman" w:hAnsi="Times New Roman"/>
                <w:i/>
                <w:sz w:val="24"/>
                <w:szCs w:val="24"/>
              </w:rPr>
              <w:t xml:space="preserve">            </w:t>
            </w:r>
            <w:proofErr w:type="spellStart"/>
            <w:r w:rsidR="00264EA8" w:rsidRPr="00EA392D">
              <w:rPr>
                <w:rFonts w:ascii="Times New Roman" w:hAnsi="Times New Roman"/>
                <w:i/>
                <w:sz w:val="24"/>
                <w:szCs w:val="24"/>
              </w:rPr>
              <w:t>Метапредметными</w:t>
            </w:r>
            <w:proofErr w:type="spellEnd"/>
            <w:r>
              <w:rPr>
                <w:rFonts w:ascii="Times New Roman" w:hAnsi="Times New Roman"/>
                <w:i/>
                <w:sz w:val="24"/>
                <w:szCs w:val="24"/>
              </w:rPr>
              <w:t xml:space="preserve"> </w:t>
            </w:r>
            <w:r w:rsidR="00264EA8" w:rsidRPr="00264EA8">
              <w:rPr>
                <w:rFonts w:ascii="Times New Roman" w:hAnsi="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264EA8" w:rsidRPr="00EA392D" w:rsidRDefault="00EA392D" w:rsidP="00264EA8">
            <w:pPr>
              <w:pStyle w:val="1d"/>
              <w:jc w:val="both"/>
              <w:rPr>
                <w:rFonts w:ascii="Times New Roman" w:hAnsi="Times New Roman"/>
                <w:i/>
                <w:sz w:val="24"/>
                <w:szCs w:val="24"/>
              </w:rPr>
            </w:pPr>
            <w:r>
              <w:rPr>
                <w:rFonts w:ascii="Times New Roman" w:hAnsi="Times New Roman"/>
                <w:i/>
                <w:sz w:val="24"/>
                <w:szCs w:val="24"/>
              </w:rPr>
              <w:t xml:space="preserve">             </w:t>
            </w:r>
            <w:r w:rsidR="00264EA8" w:rsidRPr="00EA392D">
              <w:rPr>
                <w:rFonts w:ascii="Times New Roman" w:hAnsi="Times New Roman"/>
                <w:i/>
                <w:sz w:val="24"/>
                <w:szCs w:val="24"/>
              </w:rPr>
              <w:t>Предметными</w:t>
            </w:r>
            <w:r>
              <w:rPr>
                <w:rFonts w:ascii="Times New Roman" w:hAnsi="Times New Roman"/>
                <w:i/>
                <w:sz w:val="24"/>
                <w:szCs w:val="24"/>
              </w:rPr>
              <w:t xml:space="preserve"> </w:t>
            </w:r>
            <w:r w:rsidR="00264EA8" w:rsidRPr="00264EA8">
              <w:rPr>
                <w:rFonts w:ascii="Times New Roman" w:hAnsi="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EA392D" w:rsidRPr="00EA392D" w:rsidRDefault="00EA392D" w:rsidP="00EA392D">
            <w:pPr>
              <w:pStyle w:val="1d"/>
              <w:jc w:val="both"/>
              <w:rPr>
                <w:rFonts w:ascii="Times New Roman" w:hAnsi="Times New Roman"/>
                <w:b/>
                <w:sz w:val="24"/>
                <w:szCs w:val="24"/>
              </w:rPr>
            </w:pPr>
            <w:r w:rsidRPr="00EA392D">
              <w:rPr>
                <w:rFonts w:ascii="Times New Roman" w:hAnsi="Times New Roman"/>
                <w:b/>
                <w:sz w:val="24"/>
                <w:szCs w:val="24"/>
              </w:rPr>
              <w:t>Изобразительное искусство</w:t>
            </w:r>
          </w:p>
          <w:p w:rsidR="00EA392D" w:rsidRPr="00EA392D" w:rsidRDefault="00EA392D" w:rsidP="00EA392D">
            <w:pPr>
              <w:pStyle w:val="1d"/>
              <w:jc w:val="both"/>
              <w:rPr>
                <w:rFonts w:ascii="Times New Roman" w:hAnsi="Times New Roman"/>
                <w:sz w:val="24"/>
                <w:szCs w:val="24"/>
              </w:rPr>
            </w:pPr>
            <w:r>
              <w:rPr>
                <w:rFonts w:ascii="Times New Roman" w:hAnsi="Times New Roman"/>
                <w:sz w:val="24"/>
                <w:szCs w:val="24"/>
              </w:rPr>
              <w:t xml:space="preserve">            </w:t>
            </w:r>
            <w:proofErr w:type="gramStart"/>
            <w:r w:rsidRPr="00EA392D">
              <w:rPr>
                <w:rFonts w:ascii="Times New Roman" w:hAnsi="Times New Roman"/>
                <w:i/>
                <w:sz w:val="24"/>
                <w:szCs w:val="24"/>
              </w:rPr>
              <w:t>Личностными</w:t>
            </w:r>
            <w:r>
              <w:rPr>
                <w:rFonts w:ascii="Times New Roman" w:hAnsi="Times New Roman"/>
                <w:sz w:val="24"/>
                <w:szCs w:val="24"/>
              </w:rPr>
              <w:t xml:space="preserve"> </w:t>
            </w:r>
            <w:r w:rsidRPr="00EA392D">
              <w:rPr>
                <w:rFonts w:ascii="Times New Roman" w:hAnsi="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sz w:val="24"/>
                <w:szCs w:val="24"/>
              </w:rPr>
              <w:t xml:space="preserve"> </w:t>
            </w:r>
            <w:r w:rsidRPr="00EA392D">
              <w:rPr>
                <w:rFonts w:ascii="Times New Roman" w:hAnsi="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EA392D" w:rsidRPr="00EA392D" w:rsidRDefault="00EA392D" w:rsidP="00EA392D">
            <w:pPr>
              <w:pStyle w:val="1d"/>
              <w:jc w:val="both"/>
              <w:rPr>
                <w:rFonts w:ascii="Times New Roman" w:hAnsi="Times New Roman"/>
                <w:sz w:val="24"/>
                <w:szCs w:val="24"/>
              </w:rPr>
            </w:pPr>
            <w:r>
              <w:rPr>
                <w:rFonts w:ascii="Times New Roman" w:hAnsi="Times New Roman"/>
                <w:sz w:val="24"/>
                <w:szCs w:val="24"/>
              </w:rPr>
              <w:t xml:space="preserve">            </w:t>
            </w:r>
            <w:proofErr w:type="spellStart"/>
            <w:r w:rsidRPr="00EA392D">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EA392D">
              <w:rPr>
                <w:rFonts w:ascii="Times New Roman" w:hAnsi="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w:t>
            </w:r>
            <w:r w:rsidRPr="00EA392D">
              <w:rPr>
                <w:rFonts w:ascii="Times New Roman" w:hAnsi="Times New Roman"/>
                <w:sz w:val="24"/>
                <w:szCs w:val="24"/>
              </w:rPr>
              <w:lastRenderedPageBreak/>
              <w:t>культуры в окружающей жизни; желание общаться с искусством, участвовать в обсуждении содержания и выразительных сре</w:t>
            </w:r>
            <w:proofErr w:type="gramStart"/>
            <w:r w:rsidRPr="00EA392D">
              <w:rPr>
                <w:rFonts w:ascii="Times New Roman" w:hAnsi="Times New Roman"/>
                <w:sz w:val="24"/>
                <w:szCs w:val="24"/>
              </w:rPr>
              <w:t>дств пр</w:t>
            </w:r>
            <w:proofErr w:type="gramEnd"/>
            <w:r w:rsidRPr="00EA392D">
              <w:rPr>
                <w:rFonts w:ascii="Times New Roman" w:hAnsi="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EA392D" w:rsidRPr="00EA392D" w:rsidRDefault="00EA392D" w:rsidP="00EA392D">
            <w:pPr>
              <w:pStyle w:val="1d"/>
              <w:jc w:val="both"/>
              <w:rPr>
                <w:rFonts w:ascii="Times New Roman" w:hAnsi="Times New Roman"/>
                <w:sz w:val="24"/>
                <w:szCs w:val="24"/>
              </w:rPr>
            </w:pPr>
            <w:r w:rsidRPr="00EA392D">
              <w:rPr>
                <w:rFonts w:ascii="Times New Roman" w:hAnsi="Times New Roman"/>
                <w:i/>
                <w:sz w:val="24"/>
                <w:szCs w:val="24"/>
              </w:rPr>
              <w:t xml:space="preserve">            </w:t>
            </w:r>
            <w:proofErr w:type="gramStart"/>
            <w:r w:rsidRPr="00EA392D">
              <w:rPr>
                <w:rFonts w:ascii="Times New Roman" w:hAnsi="Times New Roman"/>
                <w:i/>
                <w:sz w:val="24"/>
                <w:szCs w:val="24"/>
              </w:rPr>
              <w:t>Предметными</w:t>
            </w:r>
            <w:r>
              <w:rPr>
                <w:rFonts w:ascii="Times New Roman" w:hAnsi="Times New Roman"/>
                <w:sz w:val="24"/>
                <w:szCs w:val="24"/>
              </w:rPr>
              <w:t xml:space="preserve"> </w:t>
            </w:r>
            <w:r w:rsidRPr="00EA392D">
              <w:rPr>
                <w:rFonts w:ascii="Times New Roman" w:hAnsi="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w:t>
            </w:r>
            <w:r>
              <w:rPr>
                <w:rFonts w:ascii="Times New Roman" w:hAnsi="Times New Roman"/>
                <w:sz w:val="24"/>
                <w:szCs w:val="24"/>
              </w:rPr>
              <w:t xml:space="preserve">специфику; </w:t>
            </w:r>
            <w:proofErr w:type="spellStart"/>
            <w:r w:rsidRPr="00EA392D">
              <w:rPr>
                <w:rFonts w:ascii="Times New Roman" w:hAnsi="Times New Roman"/>
                <w:sz w:val="24"/>
                <w:szCs w:val="24"/>
              </w:rPr>
              <w:t>сформированность</w:t>
            </w:r>
            <w:proofErr w:type="spellEnd"/>
            <w:r w:rsidRPr="00EA392D">
              <w:rPr>
                <w:rFonts w:ascii="Times New Roman" w:hAnsi="Times New Roman"/>
                <w:sz w:val="24"/>
                <w:szCs w:val="24"/>
              </w:rPr>
              <w:t xml:space="preserve"> представлений о ведущих музеях России; умение различать и передавать </w:t>
            </w:r>
            <w:proofErr w:type="spellStart"/>
            <w:r w:rsidRPr="00EA392D">
              <w:rPr>
                <w:rFonts w:ascii="Times New Roman" w:hAnsi="Times New Roman"/>
                <w:sz w:val="24"/>
                <w:szCs w:val="24"/>
              </w:rPr>
              <w:t>худоственно-творческой</w:t>
            </w:r>
            <w:proofErr w:type="spellEnd"/>
            <w:r w:rsidRPr="00EA392D">
              <w:rPr>
                <w:rFonts w:ascii="Times New Roman" w:hAnsi="Times New Roman"/>
                <w:sz w:val="24"/>
                <w:szCs w:val="24"/>
              </w:rPr>
              <w:t xml:space="preserve"> деятельности характер, эмоциональное состояние и свое отношение к природе, человеку, обществу;</w:t>
            </w:r>
            <w:proofErr w:type="gramEnd"/>
            <w:r w:rsidRPr="00EA392D">
              <w:rPr>
                <w:rFonts w:ascii="Times New Roman" w:hAnsi="Times New Roman"/>
                <w:sz w:val="24"/>
                <w:szCs w:val="24"/>
              </w:rPr>
              <w:t xml:space="preserve"> осознание общечеловеческих ценностей, выраженных в главных темах искусства.</w:t>
            </w:r>
          </w:p>
          <w:p w:rsidR="00EA392D" w:rsidRPr="00EA392D" w:rsidRDefault="00EA392D" w:rsidP="00EA392D">
            <w:pPr>
              <w:pStyle w:val="1d"/>
              <w:rPr>
                <w:rFonts w:ascii="Times New Roman" w:hAnsi="Times New Roman"/>
                <w:b/>
                <w:sz w:val="24"/>
                <w:szCs w:val="24"/>
              </w:rPr>
            </w:pPr>
            <w:r w:rsidRPr="00EA392D">
              <w:rPr>
                <w:rFonts w:ascii="Times New Roman" w:hAnsi="Times New Roman"/>
                <w:b/>
                <w:sz w:val="24"/>
                <w:szCs w:val="24"/>
              </w:rPr>
              <w:t>Музыка</w:t>
            </w:r>
          </w:p>
          <w:p w:rsidR="00EA392D" w:rsidRPr="00EA392D" w:rsidRDefault="00EA392D" w:rsidP="00EA392D">
            <w:pPr>
              <w:pStyle w:val="1d"/>
              <w:jc w:val="both"/>
              <w:rPr>
                <w:rFonts w:ascii="Times New Roman" w:hAnsi="Times New Roman"/>
                <w:sz w:val="24"/>
                <w:szCs w:val="24"/>
              </w:rPr>
            </w:pPr>
            <w:r>
              <w:rPr>
                <w:rFonts w:ascii="Times New Roman" w:hAnsi="Times New Roman"/>
                <w:sz w:val="24"/>
                <w:szCs w:val="24"/>
              </w:rPr>
              <w:t xml:space="preserve">          </w:t>
            </w:r>
            <w:r w:rsidRPr="00EA392D">
              <w:rPr>
                <w:rFonts w:ascii="Times New Roman" w:hAnsi="Times New Roman"/>
                <w:i/>
                <w:sz w:val="24"/>
                <w:szCs w:val="24"/>
              </w:rPr>
              <w:t xml:space="preserve"> Личностными</w:t>
            </w:r>
            <w:r w:rsidRPr="00EA392D">
              <w:rPr>
                <w:rFonts w:ascii="Times New Roman" w:hAnsi="Times New Roman"/>
                <w:sz w:val="24"/>
                <w:szCs w:val="24"/>
              </w:rPr>
              <w:t xml:space="preserve"> 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EA392D">
              <w:rPr>
                <w:rFonts w:ascii="Times New Roman" w:hAnsi="Times New Roman"/>
                <w:sz w:val="24"/>
                <w:szCs w:val="24"/>
              </w:rPr>
              <w:t>музицирования</w:t>
            </w:r>
            <w:proofErr w:type="spellEnd"/>
            <w:r w:rsidRPr="00EA392D">
              <w:rPr>
                <w:rFonts w:ascii="Times New Roman" w:hAnsi="Times New Roman"/>
                <w:sz w:val="24"/>
                <w:szCs w:val="24"/>
              </w:rPr>
              <w:t>; позитивная самооценка своих музыкально-творческих возможностей.</w:t>
            </w:r>
          </w:p>
          <w:p w:rsidR="00EA392D" w:rsidRPr="00EA392D" w:rsidRDefault="00EA392D" w:rsidP="00EA392D">
            <w:pPr>
              <w:pStyle w:val="1d"/>
              <w:jc w:val="both"/>
              <w:rPr>
                <w:rFonts w:ascii="Times New Roman" w:hAnsi="Times New Roman"/>
                <w:sz w:val="24"/>
                <w:szCs w:val="24"/>
              </w:rPr>
            </w:pPr>
            <w:r w:rsidRPr="00EA392D">
              <w:rPr>
                <w:rFonts w:ascii="Times New Roman" w:hAnsi="Times New Roman"/>
                <w:i/>
                <w:sz w:val="24"/>
                <w:szCs w:val="24"/>
              </w:rPr>
              <w:t xml:space="preserve">          </w:t>
            </w:r>
            <w:proofErr w:type="spellStart"/>
            <w:proofErr w:type="gramStart"/>
            <w:r w:rsidRPr="00EA392D">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EA392D">
              <w:rPr>
                <w:rFonts w:ascii="Times New Roman" w:hAnsi="Times New Roman"/>
                <w:sz w:val="24"/>
                <w:szCs w:val="24"/>
              </w:rPr>
              <w:t xml:space="preserve">результатами изучения курса «Музыка» в начальной школе </w:t>
            </w:r>
            <w:r>
              <w:rPr>
                <w:rFonts w:ascii="Times New Roman" w:hAnsi="Times New Roman"/>
                <w:sz w:val="24"/>
                <w:szCs w:val="24"/>
              </w:rPr>
              <w:t xml:space="preserve">являются: </w:t>
            </w:r>
            <w:r w:rsidRPr="00EA392D">
              <w:rPr>
                <w:rFonts w:ascii="Times New Roman" w:hAnsi="Times New Roman"/>
                <w:sz w:val="24"/>
                <w:szCs w:val="24"/>
              </w:rPr>
              <w:t>развитое художественное восприятие, умение оценивать прои</w:t>
            </w:r>
            <w:r>
              <w:rPr>
                <w:rFonts w:ascii="Times New Roman" w:hAnsi="Times New Roman"/>
                <w:sz w:val="24"/>
                <w:szCs w:val="24"/>
              </w:rPr>
              <w:t xml:space="preserve">зведения разных </w:t>
            </w:r>
            <w:r w:rsidRPr="00EA392D">
              <w:rPr>
                <w:rFonts w:ascii="Times New Roman" w:hAnsi="Times New Roman"/>
                <w:sz w:val="24"/>
                <w:szCs w:val="24"/>
              </w:rPr>
              <w:t xml:space="preserve">видов искусств; ориентация в культурном многообразии окружающей деятельности, участие </w:t>
            </w:r>
            <w:r>
              <w:rPr>
                <w:rFonts w:ascii="Times New Roman" w:hAnsi="Times New Roman"/>
                <w:sz w:val="24"/>
                <w:szCs w:val="24"/>
              </w:rPr>
              <w:t xml:space="preserve">в </w:t>
            </w:r>
            <w:r w:rsidRPr="00EA392D">
              <w:rPr>
                <w:rFonts w:ascii="Times New Roman" w:hAnsi="Times New Roman"/>
                <w:sz w:val="24"/>
                <w:szCs w:val="24"/>
              </w:rPr>
              <w:t>музыкальной жизни класса, школы, города; продук</w:t>
            </w:r>
            <w:r>
              <w:rPr>
                <w:rFonts w:ascii="Times New Roman" w:hAnsi="Times New Roman"/>
                <w:sz w:val="24"/>
                <w:szCs w:val="24"/>
              </w:rPr>
              <w:t xml:space="preserve">тивное сотрудничество (общение, </w:t>
            </w:r>
            <w:r w:rsidRPr="00EA392D">
              <w:rPr>
                <w:rFonts w:ascii="Times New Roman" w:hAnsi="Times New Roman"/>
                <w:sz w:val="24"/>
                <w:szCs w:val="24"/>
              </w:rPr>
              <w:t>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EA392D" w:rsidRPr="00EA392D" w:rsidRDefault="00EA392D" w:rsidP="00EA392D">
            <w:pPr>
              <w:pStyle w:val="1d"/>
              <w:jc w:val="both"/>
              <w:rPr>
                <w:rFonts w:ascii="Times New Roman" w:hAnsi="Times New Roman"/>
                <w:sz w:val="24"/>
                <w:szCs w:val="24"/>
              </w:rPr>
            </w:pPr>
            <w:r w:rsidRPr="00EA392D">
              <w:rPr>
                <w:rFonts w:ascii="Times New Roman" w:hAnsi="Times New Roman"/>
                <w:i/>
                <w:sz w:val="24"/>
                <w:szCs w:val="24"/>
              </w:rPr>
              <w:t xml:space="preserve">            Предметными</w:t>
            </w:r>
            <w:r>
              <w:rPr>
                <w:rFonts w:ascii="Times New Roman" w:hAnsi="Times New Roman"/>
                <w:sz w:val="24"/>
                <w:szCs w:val="24"/>
              </w:rPr>
              <w:t xml:space="preserve"> </w:t>
            </w:r>
            <w:r w:rsidRPr="00EA392D">
              <w:rPr>
                <w:rFonts w:ascii="Times New Roman" w:hAnsi="Times New Roman"/>
                <w:sz w:val="24"/>
                <w:szCs w:val="24"/>
              </w:rPr>
              <w:t>результатами изучения курса «Музыка» в начальной школе</w:t>
            </w:r>
            <w:r>
              <w:rPr>
                <w:rFonts w:ascii="Times New Roman" w:hAnsi="Times New Roman"/>
                <w:sz w:val="24"/>
                <w:szCs w:val="24"/>
              </w:rPr>
              <w:t xml:space="preserve"> </w:t>
            </w:r>
            <w:r w:rsidRPr="00EA392D">
              <w:rPr>
                <w:rFonts w:ascii="Times New Roman" w:hAnsi="Times New Roman"/>
                <w:sz w:val="24"/>
                <w:szCs w:val="24"/>
              </w:rPr>
              <w:t>являются:</w:t>
            </w:r>
            <w:r>
              <w:rPr>
                <w:rFonts w:ascii="Times New Roman" w:hAnsi="Times New Roman"/>
                <w:sz w:val="24"/>
                <w:szCs w:val="24"/>
              </w:rPr>
              <w:t xml:space="preserve"> </w:t>
            </w:r>
            <w:r w:rsidRPr="00EA392D">
              <w:rPr>
                <w:rFonts w:ascii="Times New Roman" w:hAnsi="Times New Roman"/>
                <w:sz w:val="24"/>
                <w:szCs w:val="24"/>
              </w:rPr>
              <w:t>устойчивый интерес к музыке и</w:t>
            </w:r>
            <w:r>
              <w:rPr>
                <w:rFonts w:ascii="Times New Roman" w:hAnsi="Times New Roman"/>
                <w:sz w:val="24"/>
                <w:szCs w:val="24"/>
              </w:rPr>
              <w:t xml:space="preserve"> </w:t>
            </w:r>
            <w:r w:rsidRPr="00EA392D">
              <w:rPr>
                <w:rFonts w:ascii="Times New Roman" w:hAnsi="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EA392D" w:rsidRPr="00EA392D" w:rsidRDefault="00EA392D" w:rsidP="00EA392D">
            <w:pPr>
              <w:pStyle w:val="1d"/>
              <w:jc w:val="both"/>
              <w:rPr>
                <w:rFonts w:ascii="Times New Roman" w:hAnsi="Times New Roman"/>
                <w:b/>
                <w:sz w:val="24"/>
                <w:szCs w:val="24"/>
              </w:rPr>
            </w:pPr>
            <w:r w:rsidRPr="00EA392D">
              <w:rPr>
                <w:rFonts w:ascii="Times New Roman" w:hAnsi="Times New Roman"/>
                <w:b/>
                <w:sz w:val="24"/>
                <w:szCs w:val="24"/>
              </w:rPr>
              <w:t>Физическая культура</w:t>
            </w:r>
          </w:p>
          <w:p w:rsidR="00EA392D" w:rsidRPr="00EA392D" w:rsidRDefault="00EA392D" w:rsidP="00EA392D">
            <w:pPr>
              <w:pStyle w:val="1d"/>
              <w:jc w:val="both"/>
              <w:rPr>
                <w:rFonts w:ascii="Times New Roman" w:hAnsi="Times New Roman"/>
                <w:sz w:val="24"/>
                <w:szCs w:val="24"/>
              </w:rPr>
            </w:pPr>
            <w:r>
              <w:rPr>
                <w:rFonts w:ascii="Times New Roman" w:hAnsi="Times New Roman"/>
                <w:sz w:val="24"/>
                <w:szCs w:val="24"/>
              </w:rPr>
              <w:t xml:space="preserve">              </w:t>
            </w:r>
            <w:r w:rsidRPr="00EA392D">
              <w:rPr>
                <w:rFonts w:ascii="Times New Roman" w:hAnsi="Times New Roman"/>
                <w:i/>
                <w:sz w:val="24"/>
                <w:szCs w:val="24"/>
              </w:rPr>
              <w:t>Личностными</w:t>
            </w:r>
            <w:r w:rsidRPr="00EA392D">
              <w:rPr>
                <w:rFonts w:ascii="Times New Roman" w:hAnsi="Times New Roman"/>
                <w:sz w:val="24"/>
                <w:szCs w:val="24"/>
              </w:rPr>
              <w:t xml:space="preserve"> 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EA392D" w:rsidRPr="00EA392D" w:rsidRDefault="00EA392D" w:rsidP="00EA392D">
            <w:pPr>
              <w:pStyle w:val="1d"/>
              <w:jc w:val="both"/>
              <w:rPr>
                <w:rFonts w:ascii="Times New Roman" w:hAnsi="Times New Roman"/>
                <w:sz w:val="24"/>
                <w:szCs w:val="24"/>
              </w:rPr>
            </w:pPr>
            <w:r w:rsidRPr="00EA392D">
              <w:rPr>
                <w:rFonts w:ascii="Times New Roman" w:hAnsi="Times New Roman"/>
                <w:i/>
                <w:sz w:val="24"/>
                <w:szCs w:val="24"/>
              </w:rPr>
              <w:t xml:space="preserve">             </w:t>
            </w:r>
            <w:proofErr w:type="spellStart"/>
            <w:r w:rsidRPr="00EA392D">
              <w:rPr>
                <w:rFonts w:ascii="Times New Roman" w:hAnsi="Times New Roman"/>
                <w:i/>
                <w:sz w:val="24"/>
                <w:szCs w:val="24"/>
              </w:rPr>
              <w:t>Метапредметными</w:t>
            </w:r>
            <w:proofErr w:type="spellEnd"/>
            <w:r>
              <w:rPr>
                <w:rFonts w:ascii="Times New Roman" w:hAnsi="Times New Roman"/>
                <w:sz w:val="24"/>
                <w:szCs w:val="24"/>
              </w:rPr>
              <w:t xml:space="preserve"> </w:t>
            </w:r>
            <w:r w:rsidRPr="00EA392D">
              <w:rPr>
                <w:rFonts w:ascii="Times New Roman" w:hAnsi="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sz w:val="24"/>
                <w:szCs w:val="24"/>
              </w:rPr>
              <w:t xml:space="preserve"> </w:t>
            </w:r>
            <w:r w:rsidRPr="00EA392D">
              <w:rPr>
                <w:rFonts w:ascii="Times New Roman" w:hAnsi="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EA392D" w:rsidRPr="00EA392D" w:rsidRDefault="00EA392D" w:rsidP="00EA392D">
            <w:pPr>
              <w:pStyle w:val="1d"/>
              <w:jc w:val="both"/>
              <w:rPr>
                <w:rFonts w:ascii="Times New Roman" w:hAnsi="Times New Roman"/>
                <w:sz w:val="24"/>
                <w:szCs w:val="24"/>
              </w:rPr>
            </w:pPr>
            <w:r>
              <w:rPr>
                <w:rFonts w:ascii="Times New Roman" w:hAnsi="Times New Roman"/>
                <w:sz w:val="24"/>
                <w:szCs w:val="24"/>
              </w:rPr>
              <w:t xml:space="preserve">            </w:t>
            </w:r>
            <w:r w:rsidRPr="00EA392D">
              <w:rPr>
                <w:rFonts w:ascii="Times New Roman" w:hAnsi="Times New Roman"/>
                <w:i/>
                <w:sz w:val="24"/>
                <w:szCs w:val="24"/>
              </w:rPr>
              <w:t xml:space="preserve"> </w:t>
            </w:r>
            <w:proofErr w:type="gramStart"/>
            <w:r w:rsidRPr="00EA392D">
              <w:rPr>
                <w:rFonts w:ascii="Times New Roman" w:hAnsi="Times New Roman"/>
                <w:i/>
                <w:sz w:val="24"/>
                <w:szCs w:val="24"/>
              </w:rPr>
              <w:t>Предметными</w:t>
            </w:r>
            <w:r>
              <w:rPr>
                <w:rFonts w:ascii="Times New Roman" w:hAnsi="Times New Roman"/>
                <w:sz w:val="24"/>
                <w:szCs w:val="24"/>
              </w:rPr>
              <w:t xml:space="preserve"> </w:t>
            </w:r>
            <w:r w:rsidRPr="00EA392D">
              <w:rPr>
                <w:rFonts w:ascii="Times New Roman" w:hAnsi="Times New Roman"/>
                <w:sz w:val="24"/>
                <w:szCs w:val="24"/>
              </w:rPr>
              <w:t xml:space="preserve">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w:t>
            </w:r>
            <w:r>
              <w:rPr>
                <w:rFonts w:ascii="Times New Roman" w:hAnsi="Times New Roman"/>
                <w:sz w:val="24"/>
                <w:szCs w:val="24"/>
              </w:rPr>
              <w:t xml:space="preserve">жизнедеятельности человека, </w:t>
            </w:r>
            <w:r w:rsidRPr="00EA392D">
              <w:rPr>
                <w:rFonts w:ascii="Times New Roman" w:hAnsi="Times New Roman"/>
                <w:sz w:val="24"/>
                <w:szCs w:val="24"/>
              </w:rPr>
              <w:t>связь с трудовой и военной деятельностью; представлять физическую культуру как</w:t>
            </w:r>
            <w:r>
              <w:rPr>
                <w:rFonts w:ascii="Times New Roman" w:hAnsi="Times New Roman"/>
                <w:sz w:val="24"/>
                <w:szCs w:val="24"/>
              </w:rPr>
              <w:t xml:space="preserve"> </w:t>
            </w:r>
            <w:r w:rsidRPr="00EA392D">
              <w:rPr>
                <w:rFonts w:ascii="Times New Roman" w:hAnsi="Times New Roman"/>
                <w:sz w:val="24"/>
                <w:szCs w:val="24"/>
              </w:rPr>
              <w:t>средство укрепления здоровья, физического развития и физической подготовки человека.</w:t>
            </w:r>
            <w:proofErr w:type="gramEnd"/>
          </w:p>
          <w:p w:rsidR="00EA392D" w:rsidRDefault="00EA392D" w:rsidP="00C578D8">
            <w:pPr>
              <w:tabs>
                <w:tab w:val="left" w:leader="dot" w:pos="624"/>
              </w:tabs>
              <w:jc w:val="both"/>
              <w:rPr>
                <w:rFonts w:ascii="Times New Roman" w:hAnsi="Times New Roman"/>
                <w:sz w:val="24"/>
                <w:szCs w:val="24"/>
              </w:rPr>
            </w:pPr>
          </w:p>
          <w:p w:rsidR="0068211F" w:rsidRPr="008F58FF" w:rsidRDefault="0068211F" w:rsidP="0068211F">
            <w:pPr>
              <w:tabs>
                <w:tab w:val="left" w:pos="0"/>
                <w:tab w:val="right" w:leader="dot" w:pos="9639"/>
              </w:tabs>
              <w:ind w:firstLine="709"/>
              <w:jc w:val="both"/>
              <w:rPr>
                <w:rFonts w:ascii="Times New Roman" w:hAnsi="Times New Roman"/>
                <w:b/>
                <w:sz w:val="24"/>
                <w:szCs w:val="24"/>
              </w:rPr>
            </w:pPr>
            <w:r w:rsidRPr="008F58FF">
              <w:rPr>
                <w:rFonts w:ascii="Times New Roman" w:hAnsi="Times New Roman"/>
                <w:b/>
                <w:sz w:val="24"/>
                <w:szCs w:val="24"/>
              </w:rPr>
              <w:t xml:space="preserve">Планируемые результаты освоения </w:t>
            </w:r>
            <w:proofErr w:type="gramStart"/>
            <w:r w:rsidRPr="008F58FF">
              <w:rPr>
                <w:rFonts w:ascii="Times New Roman" w:hAnsi="Times New Roman"/>
                <w:b/>
                <w:sz w:val="24"/>
                <w:szCs w:val="24"/>
              </w:rPr>
              <w:t>обучающимися</w:t>
            </w:r>
            <w:proofErr w:type="gramEnd"/>
            <w:r w:rsidRPr="008F58FF">
              <w:rPr>
                <w:rFonts w:ascii="Times New Roman" w:hAnsi="Times New Roman"/>
                <w:b/>
                <w:sz w:val="24"/>
                <w:szCs w:val="24"/>
              </w:rPr>
              <w:t xml:space="preserve"> с задержкой психического развития программы коррекционной работы</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 xml:space="preserve">Результаты освоения программы коррекционной работы отражают </w:t>
            </w:r>
            <w:proofErr w:type="spellStart"/>
            <w:r w:rsidRPr="008F58FF">
              <w:rPr>
                <w:rFonts w:ascii="Times New Roman" w:hAnsi="Times New Roman"/>
                <w:sz w:val="24"/>
                <w:szCs w:val="24"/>
              </w:rPr>
              <w:t>сформированность</w:t>
            </w:r>
            <w:proofErr w:type="spellEnd"/>
            <w:r w:rsidRPr="008F58FF">
              <w:rPr>
                <w:rFonts w:ascii="Times New Roman" w:hAnsi="Times New Roman"/>
                <w:sz w:val="24"/>
                <w:szCs w:val="24"/>
              </w:rPr>
              <w:t xml:space="preserve"> социальных (жизненных) компетенций, необходимых для решения </w:t>
            </w:r>
            <w:r w:rsidRPr="008F58FF">
              <w:rPr>
                <w:rFonts w:ascii="Times New Roman" w:hAnsi="Times New Roman"/>
                <w:sz w:val="24"/>
                <w:szCs w:val="24"/>
              </w:rPr>
              <w:lastRenderedPageBreak/>
              <w:t>практико-ориентированных задач и обеспечивающих становление социальных отношений обучающихся с ЗПР в различных средах:</w:t>
            </w:r>
          </w:p>
          <w:p w:rsidR="0068211F" w:rsidRPr="008F58FF" w:rsidRDefault="0068211F" w:rsidP="00CB3280">
            <w:pPr>
              <w:numPr>
                <w:ilvl w:val="0"/>
                <w:numId w:val="11"/>
              </w:numPr>
              <w:tabs>
                <w:tab w:val="left" w:pos="0"/>
              </w:tabs>
              <w:ind w:left="0" w:firstLine="709"/>
              <w:jc w:val="both"/>
              <w:rPr>
                <w:rFonts w:ascii="Times New Roman" w:hAnsi="Times New Roman"/>
                <w:sz w:val="24"/>
                <w:szCs w:val="24"/>
              </w:rPr>
            </w:pPr>
            <w:r w:rsidRPr="008F58FF">
              <w:rPr>
                <w:rFonts w:ascii="Times New Roman" w:hAnsi="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68211F" w:rsidRPr="008F58FF" w:rsidRDefault="0068211F" w:rsidP="0068211F">
            <w:pPr>
              <w:tabs>
                <w:tab w:val="left" w:pos="0"/>
                <w:tab w:val="left" w:pos="993"/>
              </w:tabs>
              <w:autoSpaceDE w:val="0"/>
              <w:ind w:firstLine="709"/>
              <w:jc w:val="both"/>
              <w:rPr>
                <w:rFonts w:ascii="Times New Roman" w:hAnsi="Times New Roman"/>
                <w:sz w:val="24"/>
                <w:szCs w:val="24"/>
              </w:rPr>
            </w:pPr>
            <w:r w:rsidRPr="008F58FF">
              <w:rPr>
                <w:rFonts w:ascii="Times New Roman" w:hAnsi="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8211F" w:rsidRPr="008F58FF" w:rsidRDefault="0068211F" w:rsidP="0068211F">
            <w:pPr>
              <w:tabs>
                <w:tab w:val="left" w:pos="0"/>
                <w:tab w:val="left" w:pos="993"/>
              </w:tabs>
              <w:autoSpaceDE w:val="0"/>
              <w:ind w:firstLine="709"/>
              <w:jc w:val="both"/>
              <w:rPr>
                <w:rFonts w:ascii="Times New Roman" w:hAnsi="Times New Roman"/>
                <w:sz w:val="24"/>
                <w:szCs w:val="24"/>
              </w:rPr>
            </w:pPr>
            <w:r w:rsidRPr="008F58FF">
              <w:rPr>
                <w:rFonts w:ascii="Times New Roman" w:hAnsi="Times New Roman"/>
                <w:sz w:val="24"/>
                <w:szCs w:val="24"/>
              </w:rPr>
              <w:t>в умении обратиться к учителю при затруднениях в учебном процессе, сформулировать запрос о специальной помощи;</w:t>
            </w:r>
          </w:p>
          <w:p w:rsidR="0068211F" w:rsidRPr="008F58FF" w:rsidRDefault="0068211F" w:rsidP="0068211F">
            <w:pPr>
              <w:tabs>
                <w:tab w:val="left" w:pos="0"/>
                <w:tab w:val="left" w:pos="993"/>
              </w:tabs>
              <w:autoSpaceDE w:val="0"/>
              <w:ind w:firstLine="709"/>
              <w:jc w:val="both"/>
              <w:rPr>
                <w:rFonts w:ascii="Times New Roman" w:hAnsi="Times New Roman"/>
                <w:sz w:val="24"/>
                <w:szCs w:val="24"/>
              </w:rPr>
            </w:pPr>
            <w:r w:rsidRPr="008F58FF">
              <w:rPr>
                <w:rFonts w:ascii="Times New Roman" w:hAnsi="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8211F" w:rsidRPr="008F58FF" w:rsidRDefault="0068211F" w:rsidP="0068211F">
            <w:pPr>
              <w:tabs>
                <w:tab w:val="left" w:pos="0"/>
                <w:tab w:val="left" w:pos="993"/>
              </w:tabs>
              <w:autoSpaceDE w:val="0"/>
              <w:ind w:firstLine="709"/>
              <w:jc w:val="both"/>
              <w:rPr>
                <w:rFonts w:ascii="Times New Roman" w:hAnsi="Times New Roman"/>
                <w:sz w:val="24"/>
                <w:szCs w:val="24"/>
              </w:rPr>
            </w:pPr>
            <w:r w:rsidRPr="008F58FF">
              <w:rPr>
                <w:rFonts w:ascii="Times New Roman" w:hAnsi="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8211F" w:rsidRPr="008F58FF" w:rsidRDefault="0068211F" w:rsidP="00CB3280">
            <w:pPr>
              <w:numPr>
                <w:ilvl w:val="0"/>
                <w:numId w:val="12"/>
              </w:numPr>
              <w:tabs>
                <w:tab w:val="left" w:pos="0"/>
              </w:tabs>
              <w:ind w:left="0" w:firstLine="709"/>
              <w:jc w:val="both"/>
              <w:rPr>
                <w:rFonts w:ascii="Times New Roman" w:hAnsi="Times New Roman"/>
                <w:sz w:val="24"/>
                <w:szCs w:val="24"/>
              </w:rPr>
            </w:pPr>
            <w:r w:rsidRPr="008F58FF">
              <w:rPr>
                <w:rFonts w:ascii="Times New Roman" w:hAnsi="Times New Roman"/>
                <w:sz w:val="24"/>
                <w:szCs w:val="24"/>
              </w:rPr>
              <w:t>овладение социально-бытовыми умениями, используемыми в повседневной жизни, проявляющееся:</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включаться в разнообразные повседневные дела, принимать посильное участие;</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8211F" w:rsidRPr="008F58FF" w:rsidRDefault="0068211F" w:rsidP="0068211F">
            <w:pPr>
              <w:tabs>
                <w:tab w:val="left" w:pos="0"/>
                <w:tab w:val="left" w:pos="993"/>
              </w:tabs>
              <w:ind w:firstLine="709"/>
              <w:jc w:val="both"/>
              <w:rPr>
                <w:rFonts w:ascii="Times New Roman" w:hAnsi="Times New Roman"/>
                <w:sz w:val="24"/>
                <w:szCs w:val="24"/>
              </w:rPr>
            </w:pPr>
            <w:r w:rsidRPr="008F58FF">
              <w:rPr>
                <w:rFonts w:ascii="Times New Roman" w:hAnsi="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8211F" w:rsidRPr="008F58FF" w:rsidRDefault="0068211F" w:rsidP="0068211F">
            <w:pPr>
              <w:tabs>
                <w:tab w:val="left" w:pos="0"/>
                <w:tab w:val="left" w:pos="993"/>
              </w:tabs>
              <w:ind w:firstLine="709"/>
              <w:jc w:val="both"/>
              <w:rPr>
                <w:rFonts w:ascii="Times New Roman" w:hAnsi="Times New Roman"/>
                <w:sz w:val="24"/>
                <w:szCs w:val="24"/>
              </w:rPr>
            </w:pPr>
            <w:r w:rsidRPr="008F58FF">
              <w:rPr>
                <w:rFonts w:ascii="Times New Roman" w:hAnsi="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68211F" w:rsidRPr="008F58FF" w:rsidRDefault="0068211F" w:rsidP="0068211F">
            <w:pPr>
              <w:tabs>
                <w:tab w:val="left" w:pos="0"/>
                <w:tab w:val="left" w:pos="993"/>
              </w:tabs>
              <w:ind w:firstLine="709"/>
              <w:jc w:val="both"/>
              <w:rPr>
                <w:rFonts w:ascii="Times New Roman" w:hAnsi="Times New Roman"/>
                <w:sz w:val="24"/>
                <w:szCs w:val="24"/>
              </w:rPr>
            </w:pPr>
            <w:r w:rsidRPr="008F58FF">
              <w:rPr>
                <w:rFonts w:ascii="Times New Roman" w:hAnsi="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стремлении участвовать в подготовке и проведении праздников дома и в школе.</w:t>
            </w:r>
          </w:p>
          <w:p w:rsidR="0068211F" w:rsidRPr="008F58FF" w:rsidRDefault="0068211F" w:rsidP="00CB3280">
            <w:pPr>
              <w:numPr>
                <w:ilvl w:val="0"/>
                <w:numId w:val="11"/>
              </w:numPr>
              <w:tabs>
                <w:tab w:val="left" w:pos="0"/>
              </w:tabs>
              <w:ind w:left="0" w:firstLine="709"/>
              <w:jc w:val="both"/>
              <w:rPr>
                <w:rFonts w:ascii="Times New Roman" w:hAnsi="Times New Roman"/>
                <w:sz w:val="24"/>
                <w:szCs w:val="24"/>
              </w:rPr>
            </w:pPr>
            <w:r w:rsidRPr="008F58FF">
              <w:rPr>
                <w:rFonts w:ascii="Times New Roman" w:hAnsi="Times New Roman"/>
                <w:sz w:val="24"/>
                <w:szCs w:val="24"/>
              </w:rPr>
              <w:t>овладение навыками коммуникации и принятыми ритуалами социального взаимодействия, проявляющееся:</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расширении знаний правил коммуникации;</w:t>
            </w:r>
          </w:p>
          <w:p w:rsidR="0068211F" w:rsidRPr="008F58FF" w:rsidRDefault="0068211F" w:rsidP="0068211F">
            <w:pPr>
              <w:tabs>
                <w:tab w:val="left" w:pos="0"/>
                <w:tab w:val="left" w:pos="993"/>
                <w:tab w:val="left" w:pos="1418"/>
              </w:tabs>
              <w:ind w:firstLine="709"/>
              <w:jc w:val="both"/>
              <w:rPr>
                <w:rFonts w:ascii="Times New Roman" w:hAnsi="Times New Roman"/>
                <w:sz w:val="24"/>
                <w:szCs w:val="24"/>
              </w:rPr>
            </w:pPr>
            <w:r w:rsidRPr="008F58FF">
              <w:rPr>
                <w:rFonts w:ascii="Times New Roman" w:hAnsi="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8F58FF">
              <w:rPr>
                <w:rFonts w:ascii="Times New Roman" w:hAnsi="Times New Roman"/>
                <w:sz w:val="24"/>
                <w:szCs w:val="24"/>
              </w:rPr>
              <w:t>обучающийся</w:t>
            </w:r>
            <w:proofErr w:type="gramEnd"/>
            <w:r w:rsidRPr="008F58FF">
              <w:rPr>
                <w:rFonts w:ascii="Times New Roman" w:hAnsi="Times New Roman"/>
                <w:sz w:val="24"/>
                <w:szCs w:val="24"/>
              </w:rPr>
              <w:t xml:space="preserve"> может использовать коммуникацию как средство достижения цели;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8211F" w:rsidRPr="008F58FF" w:rsidRDefault="0068211F" w:rsidP="0068211F">
            <w:pPr>
              <w:tabs>
                <w:tab w:val="left" w:pos="0"/>
                <w:tab w:val="left" w:pos="993"/>
                <w:tab w:val="left" w:pos="1418"/>
              </w:tabs>
              <w:ind w:firstLine="709"/>
              <w:jc w:val="both"/>
              <w:rPr>
                <w:rFonts w:ascii="Times New Roman" w:hAnsi="Times New Roman"/>
                <w:sz w:val="24"/>
                <w:szCs w:val="24"/>
              </w:rPr>
            </w:pPr>
            <w:r w:rsidRPr="008F58FF">
              <w:rPr>
                <w:rFonts w:ascii="Times New Roman" w:hAnsi="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8211F" w:rsidRPr="008F58FF" w:rsidRDefault="0068211F" w:rsidP="0068211F">
            <w:pPr>
              <w:tabs>
                <w:tab w:val="left" w:pos="0"/>
                <w:tab w:val="left" w:pos="993"/>
                <w:tab w:val="left" w:pos="1418"/>
              </w:tabs>
              <w:ind w:firstLine="709"/>
              <w:jc w:val="both"/>
              <w:rPr>
                <w:rFonts w:ascii="Times New Roman" w:hAnsi="Times New Roman"/>
                <w:sz w:val="24"/>
                <w:szCs w:val="24"/>
              </w:rPr>
            </w:pPr>
            <w:r w:rsidRPr="008F58FF">
              <w:rPr>
                <w:rFonts w:ascii="Times New Roman" w:hAnsi="Times New Roman"/>
                <w:sz w:val="24"/>
                <w:szCs w:val="24"/>
              </w:rPr>
              <w:t>в умении корректно выразить отказ и недовольство, благодарность, сочувствие и т.д.;</w:t>
            </w:r>
          </w:p>
          <w:p w:rsidR="0068211F" w:rsidRPr="008F58FF" w:rsidRDefault="0068211F" w:rsidP="0068211F">
            <w:pPr>
              <w:tabs>
                <w:tab w:val="left" w:pos="0"/>
                <w:tab w:val="left" w:pos="993"/>
                <w:tab w:val="left" w:pos="1418"/>
              </w:tabs>
              <w:ind w:firstLine="709"/>
              <w:jc w:val="both"/>
              <w:rPr>
                <w:rFonts w:ascii="Times New Roman" w:hAnsi="Times New Roman"/>
                <w:sz w:val="24"/>
                <w:szCs w:val="24"/>
              </w:rPr>
            </w:pPr>
            <w:r w:rsidRPr="008F58FF">
              <w:rPr>
                <w:rFonts w:ascii="Times New Roman" w:hAnsi="Times New Roman"/>
                <w:sz w:val="24"/>
                <w:szCs w:val="24"/>
              </w:rPr>
              <w:t>в умении получать и уточнять информацию от собеседника;</w:t>
            </w:r>
          </w:p>
          <w:p w:rsidR="0068211F" w:rsidRPr="008F58FF" w:rsidRDefault="0068211F" w:rsidP="0068211F">
            <w:pPr>
              <w:tabs>
                <w:tab w:val="left" w:pos="0"/>
                <w:tab w:val="left" w:pos="993"/>
                <w:tab w:val="left" w:pos="1418"/>
              </w:tabs>
              <w:ind w:firstLine="709"/>
              <w:jc w:val="both"/>
              <w:rPr>
                <w:rFonts w:ascii="Times New Roman" w:hAnsi="Times New Roman"/>
                <w:sz w:val="24"/>
                <w:szCs w:val="24"/>
              </w:rPr>
            </w:pPr>
            <w:r w:rsidRPr="008F58FF">
              <w:rPr>
                <w:rFonts w:ascii="Times New Roman" w:hAnsi="Times New Roman"/>
                <w:sz w:val="24"/>
                <w:szCs w:val="24"/>
              </w:rPr>
              <w:t>в освоении культурных форм выражения своих чувств.</w:t>
            </w:r>
          </w:p>
          <w:p w:rsidR="0068211F" w:rsidRPr="008F58FF" w:rsidRDefault="0068211F" w:rsidP="00CB3280">
            <w:pPr>
              <w:numPr>
                <w:ilvl w:val="0"/>
                <w:numId w:val="11"/>
              </w:numPr>
              <w:tabs>
                <w:tab w:val="left" w:pos="0"/>
              </w:tabs>
              <w:ind w:left="0" w:firstLine="709"/>
              <w:jc w:val="both"/>
              <w:rPr>
                <w:rFonts w:ascii="Times New Roman" w:hAnsi="Times New Roman"/>
                <w:sz w:val="24"/>
                <w:szCs w:val="24"/>
              </w:rPr>
            </w:pPr>
            <w:r w:rsidRPr="008F58FF">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Pr="008F58FF">
              <w:rPr>
                <w:rFonts w:ascii="Times New Roman" w:hAnsi="Times New Roman"/>
                <w:sz w:val="24"/>
                <w:szCs w:val="24"/>
              </w:rPr>
              <w:lastRenderedPageBreak/>
              <w:t>достопримечательностей и других.</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накапливать личные впечатления, связанные с явлениями окружающего мира;</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устанавливать взаимосвязь между природным порядком и ходом собственной жизни в семье и в школе;</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развитии любознательности, наблюдательности, способности замечать новое, задавать вопросы;</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развитии активности во взаимодействии с миром, понимании собственной результативности;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накоплении опыта освоения нового при помощи экскурсий и путешествий;</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принимать и включать в свой личный опыт жизненный опыт других людей;</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способности взаимодействовать с другими людьми, умении</w:t>
            </w:r>
            <w:r w:rsidR="00F244BC" w:rsidRPr="008F58FF">
              <w:rPr>
                <w:rFonts w:ascii="Times New Roman" w:hAnsi="Times New Roman"/>
                <w:sz w:val="24"/>
                <w:szCs w:val="24"/>
              </w:rPr>
              <w:t xml:space="preserve"> </w:t>
            </w:r>
            <w:r w:rsidRPr="008F58FF">
              <w:rPr>
                <w:rFonts w:ascii="Times New Roman" w:hAnsi="Times New Roman"/>
                <w:sz w:val="24"/>
                <w:szCs w:val="24"/>
              </w:rPr>
              <w:t>делиться своими воспоминаниями, впечатлениями и планами.</w:t>
            </w:r>
          </w:p>
          <w:p w:rsidR="0068211F" w:rsidRPr="008F58FF" w:rsidRDefault="0068211F" w:rsidP="00CB3280">
            <w:pPr>
              <w:numPr>
                <w:ilvl w:val="0"/>
                <w:numId w:val="11"/>
              </w:numPr>
              <w:tabs>
                <w:tab w:val="left" w:pos="0"/>
              </w:tabs>
              <w:suppressAutoHyphens/>
              <w:ind w:left="0" w:firstLine="709"/>
              <w:jc w:val="both"/>
              <w:rPr>
                <w:rFonts w:ascii="Times New Roman" w:hAnsi="Times New Roman"/>
                <w:sz w:val="24"/>
                <w:szCs w:val="24"/>
              </w:rPr>
            </w:pPr>
            <w:r w:rsidRPr="008F58FF">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 xml:space="preserve">в освоение необходимых социальных ритуалов, </w:t>
            </w:r>
            <w:proofErr w:type="gramStart"/>
            <w:r w:rsidRPr="008F58FF">
              <w:rPr>
                <w:rFonts w:ascii="Times New Roman" w:hAnsi="Times New Roman"/>
                <w:sz w:val="24"/>
                <w:szCs w:val="24"/>
              </w:rPr>
              <w:t>умении</w:t>
            </w:r>
            <w:proofErr w:type="gramEnd"/>
            <w:r w:rsidRPr="008F58FF">
              <w:rPr>
                <w:rFonts w:ascii="Times New Roman" w:hAnsi="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проявлять инициативу, корректно устанавливать и ограничивать контакт;</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в умении применять формы выражения своих чувств соответственно ситуации социального контакта.</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Результаты специальной поддержки освоения АООП НОО отража</w:t>
            </w:r>
            <w:r w:rsidR="000F784E" w:rsidRPr="008F58FF">
              <w:rPr>
                <w:rFonts w:ascii="Times New Roman" w:hAnsi="Times New Roman"/>
                <w:sz w:val="24"/>
                <w:szCs w:val="24"/>
              </w:rPr>
              <w:t>ют</w:t>
            </w:r>
            <w:r w:rsidRPr="008F58FF">
              <w:rPr>
                <w:rFonts w:ascii="Times New Roman" w:hAnsi="Times New Roman"/>
                <w:sz w:val="24"/>
                <w:szCs w:val="24"/>
              </w:rPr>
              <w:t>:</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способность к наблюдательности, умение замечать новое;</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 xml:space="preserve">сформированные в соответствии с требованиями к результатам освоения АООП НОО </w:t>
            </w:r>
            <w:r w:rsidRPr="008F58FF">
              <w:rPr>
                <w:rFonts w:ascii="Times New Roman" w:hAnsi="Times New Roman"/>
                <w:sz w:val="24"/>
                <w:szCs w:val="24"/>
              </w:rPr>
              <w:lastRenderedPageBreak/>
              <w:t xml:space="preserve">предметные, </w:t>
            </w:r>
            <w:proofErr w:type="spellStart"/>
            <w:r w:rsidRPr="008F58FF">
              <w:rPr>
                <w:rFonts w:ascii="Times New Roman" w:hAnsi="Times New Roman"/>
                <w:sz w:val="24"/>
                <w:szCs w:val="24"/>
              </w:rPr>
              <w:t>метапредметные</w:t>
            </w:r>
            <w:proofErr w:type="spellEnd"/>
            <w:r w:rsidRPr="008F58FF">
              <w:rPr>
                <w:rFonts w:ascii="Times New Roman" w:hAnsi="Times New Roman"/>
                <w:sz w:val="24"/>
                <w:szCs w:val="24"/>
              </w:rPr>
              <w:t xml:space="preserve"> и личностные результаты;</w:t>
            </w:r>
          </w:p>
          <w:p w:rsidR="0068211F" w:rsidRPr="008F58FF" w:rsidRDefault="0068211F" w:rsidP="0068211F">
            <w:pPr>
              <w:tabs>
                <w:tab w:val="left" w:pos="0"/>
              </w:tabs>
              <w:ind w:firstLine="709"/>
              <w:jc w:val="both"/>
              <w:rPr>
                <w:rFonts w:ascii="Times New Roman" w:hAnsi="Times New Roman"/>
                <w:sz w:val="24"/>
                <w:szCs w:val="24"/>
              </w:rPr>
            </w:pPr>
            <w:r w:rsidRPr="008F58FF">
              <w:rPr>
                <w:rFonts w:ascii="Times New Roman" w:hAnsi="Times New Roman"/>
                <w:sz w:val="24"/>
                <w:szCs w:val="24"/>
              </w:rPr>
              <w:t>сформированные в соответствии АООП НОО универсальные учебные действия.</w:t>
            </w:r>
          </w:p>
          <w:p w:rsidR="00782526" w:rsidRPr="008F58FF" w:rsidRDefault="0068211F" w:rsidP="00946B6A">
            <w:pPr>
              <w:tabs>
                <w:tab w:val="left" w:pos="0"/>
                <w:tab w:val="right" w:leader="dot" w:pos="9639"/>
              </w:tabs>
              <w:ind w:firstLine="709"/>
              <w:jc w:val="both"/>
              <w:rPr>
                <w:rFonts w:ascii="Times New Roman" w:hAnsi="Times New Roman"/>
                <w:sz w:val="24"/>
                <w:szCs w:val="24"/>
              </w:rPr>
            </w:pPr>
            <w:r w:rsidRPr="008F58FF">
              <w:rPr>
                <w:rFonts w:ascii="Times New Roman" w:hAnsi="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w:t>
            </w:r>
            <w:r w:rsidR="00946B6A">
              <w:rPr>
                <w:rFonts w:ascii="Times New Roman" w:hAnsi="Times New Roman"/>
                <w:sz w:val="24"/>
                <w:szCs w:val="24"/>
              </w:rPr>
              <w:t>образовательными потребностями.</w:t>
            </w:r>
          </w:p>
        </w:tc>
      </w:tr>
      <w:tr w:rsidR="005855FB" w:rsidRPr="008F58FF" w:rsidTr="008816E1">
        <w:tc>
          <w:tcPr>
            <w:tcW w:w="9782" w:type="dxa"/>
          </w:tcPr>
          <w:p w:rsidR="005855FB" w:rsidRPr="008F58FF" w:rsidRDefault="005855FB" w:rsidP="0068211F">
            <w:pPr>
              <w:pStyle w:val="a3"/>
              <w:autoSpaceDE w:val="0"/>
              <w:autoSpaceDN w:val="0"/>
              <w:adjustRightInd w:val="0"/>
              <w:spacing w:after="0"/>
              <w:ind w:left="0"/>
              <w:rPr>
                <w:lang w:eastAsia="ru-RU"/>
              </w:rPr>
            </w:pPr>
          </w:p>
        </w:tc>
      </w:tr>
    </w:tbl>
    <w:p w:rsidR="00946B6A" w:rsidRPr="00946B6A" w:rsidRDefault="00883351" w:rsidP="00946B6A">
      <w:pPr>
        <w:pStyle w:val="1d"/>
        <w:ind w:left="-709" w:firstLine="709"/>
        <w:jc w:val="both"/>
        <w:rPr>
          <w:rFonts w:ascii="Times New Roman" w:eastAsia="Calibri" w:hAnsi="Times New Roman"/>
          <w:b/>
          <w:sz w:val="24"/>
          <w:szCs w:val="24"/>
          <w:lang w:eastAsia="ru-RU"/>
        </w:rPr>
      </w:pPr>
      <w:bookmarkStart w:id="0" w:name="_Toc415833117"/>
      <w:r w:rsidRPr="00946B6A">
        <w:rPr>
          <w:rFonts w:ascii="Times New Roman" w:eastAsia="Calibri" w:hAnsi="Times New Roman"/>
          <w:b/>
          <w:sz w:val="24"/>
          <w:szCs w:val="24"/>
          <w:lang w:eastAsia="ru-RU"/>
        </w:rPr>
        <w:t xml:space="preserve">1.3. Система оценки достижения обучающимися </w:t>
      </w:r>
      <w:r w:rsidRPr="00946B6A">
        <w:rPr>
          <w:rFonts w:ascii="Times New Roman" w:eastAsia="Calibri" w:hAnsi="Times New Roman"/>
          <w:b/>
          <w:sz w:val="24"/>
          <w:szCs w:val="24"/>
          <w:lang w:eastAsia="ru-RU"/>
        </w:rPr>
        <w:br/>
        <w:t xml:space="preserve">с задержкой психического </w:t>
      </w:r>
      <w:proofErr w:type="gramStart"/>
      <w:r w:rsidRPr="00946B6A">
        <w:rPr>
          <w:rFonts w:ascii="Times New Roman" w:eastAsia="Calibri" w:hAnsi="Times New Roman"/>
          <w:b/>
          <w:sz w:val="24"/>
          <w:szCs w:val="24"/>
          <w:lang w:eastAsia="ru-RU"/>
        </w:rPr>
        <w:t>развития планируемых результатов освоения адаптированной основной общеобразовательной программы начального общего образования</w:t>
      </w:r>
      <w:bookmarkEnd w:id="0"/>
      <w:proofErr w:type="gramEnd"/>
    </w:p>
    <w:p w:rsidR="00946B6A" w:rsidRDefault="00055467" w:rsidP="00946B6A">
      <w:pPr>
        <w:autoSpaceDE w:val="0"/>
        <w:autoSpaceDN w:val="0"/>
        <w:adjustRightInd w:val="0"/>
        <w:spacing w:after="0" w:line="240" w:lineRule="auto"/>
        <w:ind w:left="-709" w:firstLine="709"/>
        <w:jc w:val="center"/>
        <w:rPr>
          <w:rFonts w:ascii="Times New Roman" w:eastAsia="Calibri" w:hAnsi="Times New Roman" w:cs="Times New Roman"/>
          <w:b/>
          <w:sz w:val="24"/>
          <w:szCs w:val="24"/>
          <w:lang w:eastAsia="ru-RU"/>
        </w:rPr>
      </w:pPr>
      <w:r w:rsidRPr="00946B6A">
        <w:rPr>
          <w:rFonts w:ascii="Times New Roman" w:eastAsia="Calibri" w:hAnsi="Times New Roman" w:cs="Times New Roman"/>
          <w:b/>
          <w:sz w:val="24"/>
          <w:szCs w:val="24"/>
          <w:lang w:eastAsia="ru-RU"/>
        </w:rPr>
        <w:t>Общие положения.</w:t>
      </w:r>
    </w:p>
    <w:p w:rsidR="004C7721" w:rsidRPr="00946B6A" w:rsidRDefault="004C7721" w:rsidP="00946B6A">
      <w:pPr>
        <w:autoSpaceDE w:val="0"/>
        <w:autoSpaceDN w:val="0"/>
        <w:adjustRightInd w:val="0"/>
        <w:spacing w:after="0" w:line="240" w:lineRule="auto"/>
        <w:ind w:left="-709" w:firstLine="709"/>
        <w:jc w:val="both"/>
        <w:rPr>
          <w:rFonts w:ascii="Times New Roman" w:eastAsia="Calibri" w:hAnsi="Times New Roman" w:cs="Times New Roman"/>
          <w:b/>
          <w:sz w:val="24"/>
          <w:szCs w:val="24"/>
          <w:lang w:eastAsia="ru-RU"/>
        </w:rPr>
      </w:pPr>
      <w:r w:rsidRPr="00946B6A">
        <w:rPr>
          <w:rFonts w:ascii="Times New Roman" w:eastAsia="Calibri" w:hAnsi="Times New Roman" w:cs="Times New Roman"/>
          <w:sz w:val="24"/>
          <w:szCs w:val="24"/>
          <w:lang w:eastAsia="ru-RU"/>
        </w:rPr>
        <w:t>Система оценки достижения планируемых результатов освоения</w:t>
      </w:r>
      <w:r w:rsidR="00883351" w:rsidRPr="00946B6A">
        <w:rPr>
          <w:rFonts w:ascii="Times New Roman" w:eastAsia="Calibri" w:hAnsi="Times New Roman" w:cs="Times New Roman"/>
          <w:sz w:val="24"/>
          <w:szCs w:val="24"/>
          <w:lang w:eastAsia="ru-RU"/>
        </w:rPr>
        <w:t xml:space="preserve"> адаптированной</w:t>
      </w:r>
      <w:r w:rsidRPr="00946B6A">
        <w:rPr>
          <w:rFonts w:ascii="Times New Roman" w:eastAsia="Calibri" w:hAnsi="Times New Roman" w:cs="Times New Roman"/>
          <w:sz w:val="24"/>
          <w:szCs w:val="24"/>
          <w:lang w:eastAsia="ru-RU"/>
        </w:rPr>
        <w:t xml:space="preserve">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w:t>
      </w:r>
      <w:r w:rsidR="00883351" w:rsidRPr="00946B6A">
        <w:rPr>
          <w:rFonts w:ascii="Times New Roman" w:eastAsia="Calibri" w:hAnsi="Times New Roman" w:cs="Times New Roman"/>
          <w:sz w:val="24"/>
          <w:szCs w:val="24"/>
          <w:lang w:eastAsia="ru-RU"/>
        </w:rPr>
        <w:t xml:space="preserve">адаптированной </w:t>
      </w:r>
      <w:r w:rsidRPr="00946B6A">
        <w:rPr>
          <w:rFonts w:ascii="Times New Roman" w:eastAsia="Calibri" w:hAnsi="Times New Roman" w:cs="Times New Roman"/>
          <w:sz w:val="24"/>
          <w:szCs w:val="24"/>
          <w:lang w:eastAsia="ru-RU"/>
        </w:rPr>
        <w:t xml:space="preserve">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946B6A">
        <w:rPr>
          <w:rFonts w:ascii="Times New Roman" w:eastAsia="Calibri" w:hAnsi="Times New Roman" w:cs="Times New Roman"/>
          <w:sz w:val="24"/>
          <w:szCs w:val="24"/>
          <w:lang w:eastAsia="ru-RU"/>
        </w:rPr>
        <w:t>деятельность</w:t>
      </w:r>
      <w:proofErr w:type="gramEnd"/>
      <w:r w:rsidRPr="00946B6A">
        <w:rPr>
          <w:rFonts w:ascii="Times New Roman" w:eastAsia="Calibri" w:hAnsi="Times New Roman" w:cs="Times New Roman"/>
          <w:sz w:val="24"/>
          <w:szCs w:val="24"/>
          <w:lang w:eastAsia="ru-RU"/>
        </w:rPr>
        <w:t xml:space="preserve"> как педагогов, так и учащихся.</w:t>
      </w:r>
    </w:p>
    <w:p w:rsidR="00883351" w:rsidRPr="00946B6A" w:rsidRDefault="00883351" w:rsidP="00946B6A">
      <w:pPr>
        <w:spacing w:after="0" w:line="240" w:lineRule="auto"/>
        <w:ind w:left="-709" w:firstLine="709"/>
        <w:contextualSpacing/>
        <w:jc w:val="both"/>
        <w:rPr>
          <w:rFonts w:ascii="Times New Roman" w:hAnsi="Times New Roman" w:cs="Times New Roman"/>
          <w:sz w:val="24"/>
          <w:szCs w:val="24"/>
        </w:rPr>
      </w:pPr>
      <w:r w:rsidRPr="00946B6A">
        <w:rPr>
          <w:rFonts w:ascii="Times New Roman" w:hAnsi="Times New Roman" w:cs="Times New Roman"/>
          <w:sz w:val="24"/>
          <w:szCs w:val="24"/>
        </w:rPr>
        <w:t>Система оценки достижения обучающимися с ЗПР планируемых результатов освоения АООП НОО</w:t>
      </w:r>
      <w:r w:rsidR="00F244BC" w:rsidRPr="00946B6A">
        <w:rPr>
          <w:rFonts w:ascii="Times New Roman" w:hAnsi="Times New Roman" w:cs="Times New Roman"/>
          <w:sz w:val="24"/>
          <w:szCs w:val="24"/>
        </w:rPr>
        <w:t xml:space="preserve"> </w:t>
      </w:r>
      <w:r w:rsidRPr="00946B6A">
        <w:rPr>
          <w:rFonts w:ascii="Times New Roman" w:hAnsi="Times New Roman" w:cs="Times New Roman"/>
          <w:sz w:val="24"/>
          <w:szCs w:val="24"/>
        </w:rPr>
        <w:t xml:space="preserve">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946B6A">
        <w:rPr>
          <w:rFonts w:ascii="Times New Roman" w:hAnsi="Times New Roman" w:cs="Times New Roman"/>
          <w:sz w:val="24"/>
          <w:szCs w:val="24"/>
        </w:rPr>
        <w:t>метапредметных</w:t>
      </w:r>
      <w:proofErr w:type="spellEnd"/>
      <w:r w:rsidRPr="00946B6A">
        <w:rPr>
          <w:rFonts w:ascii="Times New Roman" w:hAnsi="Times New Roman" w:cs="Times New Roman"/>
          <w:sz w:val="24"/>
          <w:szCs w:val="24"/>
        </w:rPr>
        <w:t xml:space="preserve"> и предметных.</w:t>
      </w:r>
    </w:p>
    <w:p w:rsidR="00883351" w:rsidRPr="00946B6A" w:rsidRDefault="00883351" w:rsidP="00946B6A">
      <w:pPr>
        <w:spacing w:after="0" w:line="240" w:lineRule="auto"/>
        <w:ind w:left="-709"/>
        <w:contextualSpacing/>
        <w:jc w:val="both"/>
        <w:rPr>
          <w:rFonts w:ascii="Times New Roman" w:hAnsi="Times New Roman" w:cs="Times New Roman"/>
          <w:sz w:val="24"/>
          <w:szCs w:val="24"/>
        </w:rPr>
      </w:pPr>
      <w:proofErr w:type="gramStart"/>
      <w:r w:rsidRPr="00946B6A">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883351" w:rsidRPr="00946B6A" w:rsidRDefault="00946B6A" w:rsidP="00946B6A">
      <w:pPr>
        <w:pStyle w:val="14TexstOSNOVA1012"/>
        <w:spacing w:line="240" w:lineRule="auto"/>
        <w:ind w:left="-709" w:hanging="709"/>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00883351" w:rsidRPr="00946B6A">
        <w:rPr>
          <w:rFonts w:ascii="Times New Roman" w:hAnsi="Times New Roman" w:cs="Times New Roman"/>
          <w:color w:val="auto"/>
          <w:sz w:val="24"/>
          <w:szCs w:val="24"/>
        </w:rPr>
        <w:t xml:space="preserve">Оценивать </w:t>
      </w:r>
      <w:r w:rsidR="00883351" w:rsidRPr="00946B6A">
        <w:rPr>
          <w:rFonts w:ascii="Times New Roman" w:hAnsi="Times New Roman" w:cs="Times New Roman"/>
          <w:sz w:val="24"/>
          <w:szCs w:val="24"/>
        </w:rPr>
        <w:t>достижения обучающимся с ЗПР планируемых результатов</w:t>
      </w:r>
      <w:r w:rsidR="00883351" w:rsidRPr="00946B6A">
        <w:rPr>
          <w:rFonts w:ascii="Times New Roman" w:hAnsi="Times New Roman" w:cs="Times New Roman"/>
          <w:color w:val="auto"/>
          <w:sz w:val="24"/>
          <w:szCs w:val="24"/>
        </w:rPr>
        <w:t xml:space="preserve"> необходимо при завершении каждого уровня образования</w:t>
      </w:r>
      <w:r w:rsidR="00883351" w:rsidRPr="00946B6A">
        <w:rPr>
          <w:rStyle w:val="afff2"/>
          <w:rFonts w:ascii="Times New Roman" w:hAnsi="Times New Roman" w:cs="Times New Roman"/>
          <w:color w:val="auto"/>
          <w:sz w:val="24"/>
          <w:szCs w:val="24"/>
        </w:rPr>
        <w:t xml:space="preserve">, </w:t>
      </w:r>
      <w:r w:rsidR="00883351" w:rsidRPr="00946B6A">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883351" w:rsidRPr="00946B6A" w:rsidRDefault="00883351" w:rsidP="00946B6A">
      <w:pPr>
        <w:pStyle w:val="a3"/>
        <w:ind w:left="0" w:hanging="709"/>
      </w:pPr>
      <w:r w:rsidRPr="00946B6A">
        <w:t>Специальные условия</w:t>
      </w:r>
      <w:r w:rsidRPr="00946B6A">
        <w:rPr>
          <w:b/>
        </w:rPr>
        <w:t xml:space="preserve"> </w:t>
      </w:r>
      <w:r w:rsidRPr="00946B6A">
        <w:t xml:space="preserve">проведения </w:t>
      </w:r>
      <w:r w:rsidRPr="00946B6A">
        <w:rPr>
          <w:i/>
        </w:rPr>
        <w:t>текущей, промежуточной</w:t>
      </w:r>
      <w:r w:rsidRPr="00946B6A">
        <w:t xml:space="preserve"> и </w:t>
      </w:r>
      <w:r w:rsidRPr="00946B6A">
        <w:rPr>
          <w:i/>
        </w:rPr>
        <w:t>итоговой</w:t>
      </w:r>
      <w:r w:rsidRPr="00946B6A">
        <w:t xml:space="preserve"> (по итогам освоения АООП НОО) </w:t>
      </w:r>
      <w:r w:rsidRPr="00946B6A">
        <w:rPr>
          <w:i/>
        </w:rPr>
        <w:t xml:space="preserve">аттестации </w:t>
      </w:r>
      <w:proofErr w:type="gramStart"/>
      <w:r w:rsidRPr="00946B6A">
        <w:t>обучающихся</w:t>
      </w:r>
      <w:proofErr w:type="gramEnd"/>
      <w:r w:rsidRPr="00946B6A">
        <w:t xml:space="preserve"> с ЗПР включают:</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946B6A">
        <w:rPr>
          <w:rFonts w:ascii="Times New Roman" w:hAnsi="Times New Roman"/>
          <w:sz w:val="24"/>
          <w:szCs w:val="24"/>
        </w:rPr>
        <w:t>мнестических</w:t>
      </w:r>
      <w:proofErr w:type="spellEnd"/>
      <w:r w:rsidRPr="00946B6A">
        <w:rPr>
          <w:rFonts w:ascii="Times New Roman" w:hAnsi="Times New Roman"/>
          <w:sz w:val="24"/>
          <w:szCs w:val="24"/>
        </w:rPr>
        <w:t xml:space="preserve"> опор: наглядных схем, шаблонов общего хода выполнения заданий);</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присутствие в начале работы этапа общей организации деятельности;</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proofErr w:type="spellStart"/>
      <w:r w:rsidRPr="00946B6A">
        <w:rPr>
          <w:rFonts w:ascii="Times New Roman" w:hAnsi="Times New Roman"/>
          <w:sz w:val="24"/>
          <w:szCs w:val="24"/>
        </w:rPr>
        <w:t>адаптирование</w:t>
      </w:r>
      <w:proofErr w:type="spellEnd"/>
      <w:r w:rsidRPr="00946B6A">
        <w:rPr>
          <w:rFonts w:ascii="Times New Roman" w:hAnsi="Times New Roman"/>
          <w:sz w:val="24"/>
          <w:szCs w:val="24"/>
        </w:rPr>
        <w:t xml:space="preserve"> инструкции с учетом особых образовательных потребностей и индивидуальных трудностей обучающихся с ЗПР:</w:t>
      </w:r>
    </w:p>
    <w:p w:rsidR="00883351" w:rsidRPr="00946B6A" w:rsidRDefault="00883351" w:rsidP="00946B6A">
      <w:pPr>
        <w:spacing w:after="0" w:line="240" w:lineRule="auto"/>
        <w:ind w:hanging="709"/>
        <w:jc w:val="both"/>
        <w:rPr>
          <w:rFonts w:ascii="Times New Roman" w:hAnsi="Times New Roman" w:cs="Times New Roman"/>
          <w:sz w:val="24"/>
          <w:szCs w:val="24"/>
        </w:rPr>
      </w:pPr>
      <w:r w:rsidRPr="00946B6A">
        <w:rPr>
          <w:rFonts w:ascii="Times New Roman" w:hAnsi="Times New Roman" w:cs="Times New Roman"/>
          <w:sz w:val="24"/>
          <w:szCs w:val="24"/>
        </w:rPr>
        <w:t>1) упрощение формулировок по грамматическому и семантическому оформлению;</w:t>
      </w:r>
    </w:p>
    <w:p w:rsidR="00883351" w:rsidRPr="00946B6A" w:rsidRDefault="00883351" w:rsidP="00946B6A">
      <w:pPr>
        <w:spacing w:after="0" w:line="240" w:lineRule="auto"/>
        <w:ind w:hanging="709"/>
        <w:jc w:val="both"/>
        <w:rPr>
          <w:rFonts w:ascii="Times New Roman" w:hAnsi="Times New Roman" w:cs="Times New Roman"/>
          <w:sz w:val="24"/>
          <w:szCs w:val="24"/>
        </w:rPr>
      </w:pPr>
      <w:r w:rsidRPr="00946B6A">
        <w:rPr>
          <w:rFonts w:ascii="Times New Roman" w:hAnsi="Times New Roman" w:cs="Times New Roman"/>
          <w:sz w:val="24"/>
          <w:szCs w:val="24"/>
        </w:rPr>
        <w:t xml:space="preserve">2) упрощение </w:t>
      </w:r>
      <w:proofErr w:type="spellStart"/>
      <w:r w:rsidRPr="00946B6A">
        <w:rPr>
          <w:rFonts w:ascii="Times New Roman" w:hAnsi="Times New Roman" w:cs="Times New Roman"/>
          <w:sz w:val="24"/>
          <w:szCs w:val="24"/>
        </w:rPr>
        <w:t>многозвеньевой</w:t>
      </w:r>
      <w:proofErr w:type="spellEnd"/>
      <w:r w:rsidRPr="00946B6A">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946B6A">
        <w:rPr>
          <w:rFonts w:ascii="Times New Roman" w:hAnsi="Times New Roman" w:cs="Times New Roman"/>
          <w:sz w:val="24"/>
          <w:szCs w:val="24"/>
        </w:rPr>
        <w:t>поэтапность</w:t>
      </w:r>
      <w:proofErr w:type="spellEnd"/>
      <w:r w:rsidRPr="00946B6A">
        <w:rPr>
          <w:rFonts w:ascii="Times New Roman" w:hAnsi="Times New Roman" w:cs="Times New Roman"/>
          <w:sz w:val="24"/>
          <w:szCs w:val="24"/>
        </w:rPr>
        <w:t xml:space="preserve"> (</w:t>
      </w:r>
      <w:proofErr w:type="spellStart"/>
      <w:r w:rsidRPr="00946B6A">
        <w:rPr>
          <w:rFonts w:ascii="Times New Roman" w:hAnsi="Times New Roman" w:cs="Times New Roman"/>
          <w:sz w:val="24"/>
          <w:szCs w:val="24"/>
        </w:rPr>
        <w:t>пошаговость</w:t>
      </w:r>
      <w:proofErr w:type="spellEnd"/>
      <w:r w:rsidRPr="00946B6A">
        <w:rPr>
          <w:rFonts w:ascii="Times New Roman" w:hAnsi="Times New Roman" w:cs="Times New Roman"/>
          <w:sz w:val="24"/>
          <w:szCs w:val="24"/>
        </w:rPr>
        <w:t>) выполнения задания;</w:t>
      </w:r>
    </w:p>
    <w:p w:rsidR="00883351" w:rsidRPr="00946B6A" w:rsidRDefault="00883351" w:rsidP="00946B6A">
      <w:pPr>
        <w:spacing w:after="0" w:line="240" w:lineRule="auto"/>
        <w:ind w:hanging="709"/>
        <w:jc w:val="both"/>
        <w:rPr>
          <w:rFonts w:ascii="Times New Roman" w:hAnsi="Times New Roman" w:cs="Times New Roman"/>
          <w:sz w:val="24"/>
          <w:szCs w:val="24"/>
        </w:rPr>
      </w:pPr>
      <w:r w:rsidRPr="00946B6A">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 xml:space="preserve">при необходимости </w:t>
      </w:r>
      <w:proofErr w:type="spellStart"/>
      <w:r w:rsidRPr="00946B6A">
        <w:rPr>
          <w:rFonts w:ascii="Times New Roman" w:hAnsi="Times New Roman"/>
          <w:sz w:val="24"/>
          <w:szCs w:val="24"/>
        </w:rPr>
        <w:t>адаптирование</w:t>
      </w:r>
      <w:proofErr w:type="spellEnd"/>
      <w:r w:rsidRPr="00946B6A">
        <w:rPr>
          <w:rFonts w:ascii="Times New Roman" w:hAnsi="Times New Roman"/>
          <w:sz w:val="24"/>
          <w:szCs w:val="24"/>
        </w:rPr>
        <w:t xml:space="preserve"> текста задания с учетом особых образовательных потребностей и индивидуальных </w:t>
      </w:r>
      <w:proofErr w:type="gramStart"/>
      <w:r w:rsidRPr="00946B6A">
        <w:rPr>
          <w:rFonts w:ascii="Times New Roman" w:hAnsi="Times New Roman"/>
          <w:sz w:val="24"/>
          <w:szCs w:val="24"/>
        </w:rPr>
        <w:t>трудностей</w:t>
      </w:r>
      <w:proofErr w:type="gramEnd"/>
      <w:r w:rsidRPr="00946B6A">
        <w:rPr>
          <w:rFonts w:ascii="Times New Roman" w:hAnsi="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 xml:space="preserve">увеличение времени на выполнение заданий;  </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883351" w:rsidRPr="00946B6A" w:rsidRDefault="00883351" w:rsidP="00CB3280">
      <w:pPr>
        <w:pStyle w:val="a8"/>
        <w:numPr>
          <w:ilvl w:val="0"/>
          <w:numId w:val="13"/>
        </w:numPr>
        <w:spacing w:after="0" w:line="240" w:lineRule="auto"/>
        <w:ind w:left="0" w:hanging="709"/>
        <w:jc w:val="both"/>
        <w:rPr>
          <w:rFonts w:ascii="Times New Roman" w:hAnsi="Times New Roman"/>
          <w:sz w:val="24"/>
          <w:szCs w:val="24"/>
        </w:rPr>
      </w:pPr>
      <w:r w:rsidRPr="00946B6A">
        <w:rPr>
          <w:rFonts w:ascii="Times New Roman" w:hAnsi="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946B6A">
        <w:rPr>
          <w:rFonts w:ascii="Times New Roman" w:hAnsi="Times New Roman"/>
          <w:sz w:val="24"/>
          <w:szCs w:val="24"/>
        </w:rPr>
        <w:t>эмоциональному</w:t>
      </w:r>
      <w:proofErr w:type="gramEnd"/>
      <w:r w:rsidRPr="00946B6A">
        <w:rPr>
          <w:rFonts w:ascii="Times New Roman" w:hAnsi="Times New Roman"/>
          <w:sz w:val="24"/>
          <w:szCs w:val="24"/>
        </w:rPr>
        <w:t xml:space="preserve"> </w:t>
      </w:r>
      <w:proofErr w:type="spellStart"/>
      <w:r w:rsidRPr="00946B6A">
        <w:rPr>
          <w:rFonts w:ascii="Times New Roman" w:hAnsi="Times New Roman"/>
          <w:sz w:val="24"/>
          <w:szCs w:val="24"/>
        </w:rPr>
        <w:t>травмированию</w:t>
      </w:r>
      <w:proofErr w:type="spellEnd"/>
      <w:r w:rsidRPr="00946B6A">
        <w:rPr>
          <w:rFonts w:ascii="Times New Roman" w:hAnsi="Times New Roman"/>
          <w:sz w:val="24"/>
          <w:szCs w:val="24"/>
        </w:rPr>
        <w:t xml:space="preserve"> ребенка.</w:t>
      </w:r>
    </w:p>
    <w:p w:rsidR="00883351" w:rsidRPr="00946B6A" w:rsidRDefault="00883351" w:rsidP="00946B6A">
      <w:pPr>
        <w:tabs>
          <w:tab w:val="left" w:pos="-567"/>
          <w:tab w:val="right" w:leader="dot" w:pos="9639"/>
        </w:tabs>
        <w:spacing w:after="0" w:line="240" w:lineRule="auto"/>
        <w:ind w:left="-709"/>
        <w:jc w:val="both"/>
        <w:rPr>
          <w:rFonts w:ascii="Times New Roman" w:hAnsi="Times New Roman" w:cs="Times New Roman"/>
          <w:sz w:val="24"/>
          <w:szCs w:val="24"/>
        </w:rPr>
      </w:pPr>
      <w:r w:rsidRPr="00946B6A">
        <w:rPr>
          <w:rFonts w:ascii="Times New Roman" w:hAnsi="Times New Roman" w:cs="Times New Roman"/>
          <w:sz w:val="24"/>
          <w:szCs w:val="24"/>
        </w:rPr>
        <w:t xml:space="preserve">Система оценки достижения </w:t>
      </w:r>
      <w:proofErr w:type="gramStart"/>
      <w:r w:rsidRPr="00946B6A">
        <w:rPr>
          <w:rFonts w:ascii="Times New Roman" w:hAnsi="Times New Roman" w:cs="Times New Roman"/>
          <w:sz w:val="24"/>
          <w:szCs w:val="24"/>
        </w:rPr>
        <w:t>обучающимися</w:t>
      </w:r>
      <w:proofErr w:type="gramEnd"/>
      <w:r w:rsidRPr="00946B6A">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883351" w:rsidRPr="00946B6A" w:rsidRDefault="00883351" w:rsidP="00946B6A">
      <w:pPr>
        <w:tabs>
          <w:tab w:val="left" w:pos="-567"/>
          <w:tab w:val="right" w:leader="dot" w:pos="9639"/>
        </w:tabs>
        <w:spacing w:after="0" w:line="240" w:lineRule="auto"/>
        <w:ind w:left="-709"/>
        <w:jc w:val="both"/>
        <w:rPr>
          <w:rFonts w:ascii="Times New Roman" w:hAnsi="Times New Roman" w:cs="Times New Roman"/>
          <w:b/>
          <w:sz w:val="24"/>
          <w:szCs w:val="24"/>
        </w:rPr>
      </w:pPr>
      <w:r w:rsidRPr="00946B6A">
        <w:rPr>
          <w:rFonts w:ascii="Times New Roman" w:hAnsi="Times New Roman" w:cs="Times New Roman"/>
          <w:b/>
          <w:sz w:val="24"/>
          <w:szCs w:val="24"/>
        </w:rPr>
        <w:t xml:space="preserve">Оценка достижения обучающимися с задержкой психического </w:t>
      </w:r>
      <w:proofErr w:type="gramStart"/>
      <w:r w:rsidRPr="00946B6A">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883351" w:rsidRPr="00946B6A" w:rsidRDefault="00883351" w:rsidP="00946B6A">
      <w:pPr>
        <w:tabs>
          <w:tab w:val="left" w:pos="-567"/>
        </w:tabs>
        <w:spacing w:after="0" w:line="240" w:lineRule="auto"/>
        <w:ind w:left="-709"/>
        <w:contextualSpacing/>
        <w:jc w:val="both"/>
        <w:rPr>
          <w:rFonts w:ascii="Times New Roman" w:hAnsi="Times New Roman" w:cs="Times New Roman"/>
          <w:sz w:val="24"/>
          <w:szCs w:val="24"/>
        </w:rPr>
      </w:pPr>
      <w:proofErr w:type="gramStart"/>
      <w:r w:rsidRPr="00946B6A">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883351" w:rsidRPr="00946B6A" w:rsidRDefault="00883351" w:rsidP="00946B6A">
      <w:pPr>
        <w:tabs>
          <w:tab w:val="left" w:pos="-567"/>
        </w:tabs>
        <w:spacing w:after="0" w:line="240" w:lineRule="auto"/>
        <w:ind w:left="-709"/>
        <w:contextualSpacing/>
        <w:jc w:val="both"/>
        <w:rPr>
          <w:rFonts w:ascii="Times New Roman" w:hAnsi="Times New Roman" w:cs="Times New Roman"/>
          <w:sz w:val="24"/>
          <w:szCs w:val="24"/>
        </w:rPr>
      </w:pPr>
      <w:r w:rsidRPr="00946B6A">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946B6A">
        <w:rPr>
          <w:rFonts w:ascii="Times New Roman" w:hAnsi="Times New Roman" w:cs="Times New Roman"/>
          <w:sz w:val="24"/>
          <w:szCs w:val="24"/>
        </w:rPr>
        <w:t>обучающимися</w:t>
      </w:r>
      <w:proofErr w:type="gramEnd"/>
      <w:r w:rsidRPr="00946B6A">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946B6A" w:rsidRDefault="00883351" w:rsidP="00946B6A">
      <w:pPr>
        <w:tabs>
          <w:tab w:val="left" w:pos="-567"/>
        </w:tabs>
        <w:spacing w:after="0" w:line="240" w:lineRule="auto"/>
        <w:ind w:left="-709"/>
        <w:contextualSpacing/>
        <w:jc w:val="both"/>
        <w:rPr>
          <w:rFonts w:ascii="Times New Roman" w:hAnsi="Times New Roman" w:cs="Times New Roman"/>
          <w:sz w:val="24"/>
          <w:szCs w:val="24"/>
        </w:rPr>
      </w:pPr>
      <w:r w:rsidRPr="00946B6A">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46B6A" w:rsidRDefault="00883351" w:rsidP="00946B6A">
      <w:pPr>
        <w:tabs>
          <w:tab w:val="left" w:pos="-567"/>
        </w:tabs>
        <w:spacing w:after="0" w:line="240" w:lineRule="auto"/>
        <w:ind w:left="-709"/>
        <w:contextualSpacing/>
        <w:jc w:val="both"/>
        <w:rPr>
          <w:rFonts w:ascii="Times New Roman" w:hAnsi="Times New Roman" w:cs="Times New Roman"/>
          <w:sz w:val="24"/>
          <w:szCs w:val="24"/>
        </w:rPr>
      </w:pPr>
      <w:r w:rsidRPr="00946B6A">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46B6A" w:rsidRDefault="00883351" w:rsidP="00946B6A">
      <w:pPr>
        <w:tabs>
          <w:tab w:val="left" w:pos="-567"/>
        </w:tabs>
        <w:spacing w:after="0" w:line="240" w:lineRule="auto"/>
        <w:ind w:left="-709"/>
        <w:contextualSpacing/>
        <w:jc w:val="both"/>
        <w:rPr>
          <w:rFonts w:ascii="Times New Roman" w:hAnsi="Times New Roman" w:cs="Times New Roman"/>
          <w:sz w:val="24"/>
          <w:szCs w:val="24"/>
        </w:rPr>
      </w:pPr>
      <w:r w:rsidRPr="00946B6A">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00883351" w:rsidRPr="00946B6A">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00883351" w:rsidRPr="00946B6A">
        <w:rPr>
          <w:rFonts w:ascii="Times New Roman" w:hAnsi="Times New Roman" w:cs="Times New Roman"/>
          <w:sz w:val="24"/>
          <w:szCs w:val="24"/>
        </w:rPr>
        <w:t>.</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00883351" w:rsidRPr="00946B6A">
        <w:rPr>
          <w:rFonts w:ascii="Times New Roman" w:hAnsi="Times New Roman" w:cs="Times New Roman"/>
          <w:sz w:val="24"/>
          <w:szCs w:val="24"/>
        </w:rPr>
        <w:t>обучающимися</w:t>
      </w:r>
      <w:proofErr w:type="gramEnd"/>
      <w:r w:rsidR="00883351" w:rsidRPr="00946B6A">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Оценка результатов освоения </w:t>
      </w:r>
      <w:proofErr w:type="gramStart"/>
      <w:r w:rsidR="00883351" w:rsidRPr="00946B6A">
        <w:rPr>
          <w:rFonts w:ascii="Times New Roman" w:hAnsi="Times New Roman" w:cs="Times New Roman"/>
          <w:sz w:val="24"/>
          <w:szCs w:val="24"/>
        </w:rPr>
        <w:t>обучающимися</w:t>
      </w:r>
      <w:proofErr w:type="gramEnd"/>
      <w:r w:rsidR="00883351" w:rsidRPr="00946B6A">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00883351" w:rsidRPr="00946B6A">
        <w:rPr>
          <w:rFonts w:ascii="Times New Roman" w:hAnsi="Times New Roman" w:cs="Times New Roman"/>
          <w:sz w:val="24"/>
          <w:szCs w:val="24"/>
        </w:rPr>
        <w:t>диагностичность</w:t>
      </w:r>
      <w:proofErr w:type="spellEnd"/>
      <w:r w:rsidR="00883351" w:rsidRPr="00946B6A">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00883351" w:rsidRPr="00946B6A">
        <w:rPr>
          <w:rFonts w:ascii="Times New Roman" w:hAnsi="Times New Roman" w:cs="Times New Roman"/>
          <w:sz w:val="24"/>
          <w:szCs w:val="24"/>
        </w:rPr>
        <w:t>обучающимися</w:t>
      </w:r>
      <w:proofErr w:type="gramEnd"/>
      <w:r w:rsidR="00883351" w:rsidRPr="00946B6A">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r>
        <w:rPr>
          <w:rFonts w:ascii="Times New Roman" w:hAnsi="Times New Roman" w:cs="Times New Roman"/>
          <w:sz w:val="24"/>
          <w:szCs w:val="24"/>
        </w:rPr>
        <w:tab/>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00883351" w:rsidRPr="00946B6A">
        <w:rPr>
          <w:rFonts w:ascii="Times New Roman" w:hAnsi="Times New Roman" w:cs="Times New Roman"/>
          <w:sz w:val="24"/>
          <w:szCs w:val="24"/>
        </w:rPr>
        <w:t>неуспешности</w:t>
      </w:r>
      <w:proofErr w:type="spellEnd"/>
      <w:r w:rsidR="00883351" w:rsidRPr="00946B6A">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00883351" w:rsidRPr="00946B6A">
        <w:rPr>
          <w:rFonts w:ascii="Times New Roman" w:hAnsi="Times New Roman" w:cs="Times New Roman"/>
          <w:sz w:val="24"/>
          <w:szCs w:val="24"/>
        </w:rPr>
        <w:t>эксперсс-диагностики</w:t>
      </w:r>
      <w:proofErr w:type="spellEnd"/>
      <w:r w:rsidR="00883351" w:rsidRPr="00946B6A">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883351" w:rsidRPr="00946B6A">
        <w:rPr>
          <w:rFonts w:ascii="Times New Roman" w:hAnsi="Times New Roman" w:cs="Times New Roman"/>
          <w:sz w:val="24"/>
          <w:szCs w:val="24"/>
        </w:rPr>
        <w:t>определенных</w:t>
      </w:r>
      <w:proofErr w:type="gramEnd"/>
      <w:r w:rsidR="00883351" w:rsidRPr="00946B6A">
        <w:rPr>
          <w:rFonts w:ascii="Times New Roman" w:hAnsi="Times New Roman" w:cs="Times New Roman"/>
          <w:sz w:val="24"/>
          <w:szCs w:val="24"/>
        </w:rPr>
        <w:t xml:space="preserve"> корректив. </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w:t>
      </w:r>
      <w:r w:rsidR="00F244BC" w:rsidRPr="00946B6A">
        <w:rPr>
          <w:rFonts w:ascii="Times New Roman" w:hAnsi="Times New Roman" w:cs="Times New Roman"/>
          <w:sz w:val="24"/>
          <w:szCs w:val="24"/>
        </w:rPr>
        <w:t>м</w:t>
      </w:r>
      <w:r w:rsidR="00883351" w:rsidRPr="00946B6A">
        <w:rPr>
          <w:rFonts w:ascii="Times New Roman" w:hAnsi="Times New Roman" w:cs="Times New Roman"/>
          <w:sz w:val="24"/>
          <w:szCs w:val="24"/>
        </w:rPr>
        <w:t xml:space="preserve"> </w:t>
      </w:r>
      <w:r w:rsidR="00F244BC" w:rsidRPr="00946B6A">
        <w:rPr>
          <w:rFonts w:ascii="Times New Roman" w:hAnsi="Times New Roman" w:cs="Times New Roman"/>
          <w:sz w:val="24"/>
          <w:szCs w:val="24"/>
        </w:rPr>
        <w:t>уровне</w:t>
      </w:r>
      <w:r w:rsidR="00883351" w:rsidRPr="00946B6A">
        <w:rPr>
          <w:rFonts w:ascii="Times New Roman" w:hAnsi="Times New Roman" w:cs="Times New Roman"/>
          <w:sz w:val="24"/>
          <w:szCs w:val="24"/>
        </w:rPr>
        <w:t xml:space="preserve"> школьного образования), выступает </w:t>
      </w:r>
      <w:r w:rsidR="00883351" w:rsidRPr="00946B6A">
        <w:rPr>
          <w:rFonts w:ascii="Times New Roman" w:hAnsi="Times New Roman" w:cs="Times New Roman"/>
          <w:sz w:val="24"/>
          <w:szCs w:val="24"/>
        </w:rPr>
        <w:lastRenderedPageBreak/>
        <w:t xml:space="preserve">оценка достижений обучающегося с ЗПР в соответствии с планируемыми результатами </w:t>
      </w:r>
      <w:proofErr w:type="gramStart"/>
      <w:r w:rsidR="00883351" w:rsidRPr="00946B6A">
        <w:rPr>
          <w:rFonts w:ascii="Times New Roman" w:hAnsi="Times New Roman" w:cs="Times New Roman"/>
          <w:sz w:val="24"/>
          <w:szCs w:val="24"/>
        </w:rPr>
        <w:t>освоения</w:t>
      </w:r>
      <w:proofErr w:type="gramEnd"/>
      <w:r w:rsidR="00883351" w:rsidRPr="00946B6A">
        <w:rPr>
          <w:rFonts w:ascii="Times New Roman" w:hAnsi="Times New Roman" w:cs="Times New Roman"/>
          <w:sz w:val="24"/>
          <w:szCs w:val="24"/>
        </w:rPr>
        <w:t xml:space="preserve"> обучающимися программы коррекционной работы.</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00883351" w:rsidRPr="00946B6A">
        <w:rPr>
          <w:rFonts w:ascii="Times New Roman" w:hAnsi="Times New Roman" w:cs="Times New Roman"/>
          <w:sz w:val="24"/>
          <w:szCs w:val="24"/>
        </w:rPr>
        <w:t>обучающимся</w:t>
      </w:r>
      <w:proofErr w:type="gramEnd"/>
      <w:r w:rsidR="00883351" w:rsidRPr="00946B6A">
        <w:rPr>
          <w:rFonts w:ascii="Times New Roman" w:hAnsi="Times New Roman" w:cs="Times New Roman"/>
          <w:sz w:val="24"/>
          <w:szCs w:val="24"/>
        </w:rPr>
        <w:t xml:space="preserve">. </w:t>
      </w:r>
      <w:proofErr w:type="gramStart"/>
      <w:r w:rsidR="00883351" w:rsidRPr="00946B6A">
        <w:rPr>
          <w:rFonts w:ascii="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00883351" w:rsidRPr="00946B6A">
        <w:rPr>
          <w:rFonts w:ascii="Times New Roman" w:hAnsi="Times New Roman" w:cs="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00883351" w:rsidRPr="00946B6A">
        <w:rPr>
          <w:rFonts w:ascii="Times New Roman" w:hAnsi="Times New Roman" w:cs="Times New Roman"/>
          <w:sz w:val="24"/>
          <w:szCs w:val="24"/>
        </w:rPr>
        <w:t>развития</w:t>
      </w:r>
      <w:proofErr w:type="gramEnd"/>
      <w:r w:rsidR="00883351" w:rsidRPr="00946B6A">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00883351" w:rsidRPr="00946B6A">
        <w:rPr>
          <w:rFonts w:ascii="Times New Roman" w:hAnsi="Times New Roman" w:cs="Times New Roman"/>
          <w:sz w:val="24"/>
          <w:szCs w:val="24"/>
        </w:rPr>
        <w:t>психолого-медико-педагогическое</w:t>
      </w:r>
      <w:proofErr w:type="spellEnd"/>
      <w:r w:rsidR="00883351" w:rsidRPr="00946B6A">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3351" w:rsidRPr="00946B6A">
        <w:rPr>
          <w:rFonts w:ascii="Times New Roman" w:hAnsi="Times New Roman" w:cs="Times New Roman"/>
          <w:sz w:val="24"/>
          <w:szCs w:val="24"/>
        </w:rPr>
        <w:t xml:space="preserve">Результаты освоения </w:t>
      </w:r>
      <w:proofErr w:type="gramStart"/>
      <w:r w:rsidR="00883351" w:rsidRPr="00946B6A">
        <w:rPr>
          <w:rFonts w:ascii="Times New Roman" w:hAnsi="Times New Roman" w:cs="Times New Roman"/>
          <w:sz w:val="24"/>
          <w:szCs w:val="24"/>
        </w:rPr>
        <w:t>обучающимися</w:t>
      </w:r>
      <w:proofErr w:type="gramEnd"/>
      <w:r w:rsidR="00883351" w:rsidRPr="00946B6A">
        <w:rPr>
          <w:rFonts w:ascii="Times New Roman" w:hAnsi="Times New Roman" w:cs="Times New Roman"/>
          <w:sz w:val="24"/>
          <w:szCs w:val="24"/>
        </w:rPr>
        <w:t xml:space="preserve"> с ЗПР программы коррекционной работы не выносятся на итоговую оценку.</w:t>
      </w:r>
    </w:p>
    <w:p w:rsidR="00946B6A" w:rsidRDefault="00946B6A" w:rsidP="00946B6A">
      <w:pPr>
        <w:tabs>
          <w:tab w:val="left" w:pos="-567"/>
        </w:tabs>
        <w:spacing w:after="0" w:line="240" w:lineRule="auto"/>
        <w:ind w:left="-709"/>
        <w:contextualSpacing/>
        <w:jc w:val="both"/>
        <w:rPr>
          <w:rFonts w:ascii="Times New Roman" w:hAnsi="Times New Roman" w:cs="Times New Roman"/>
          <w:b/>
          <w:bCs/>
          <w:i/>
          <w:iCs/>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tab/>
      </w:r>
      <w:r w:rsidR="004C7721" w:rsidRPr="00946B6A">
        <w:rPr>
          <w:rFonts w:ascii="Times New Roman" w:hAnsi="Times New Roman" w:cs="Times New Roman"/>
          <w:sz w:val="24"/>
          <w:szCs w:val="24"/>
          <w:lang w:eastAsia="ru-RU"/>
        </w:rPr>
        <w:t xml:space="preserve">Система </w:t>
      </w:r>
      <w:proofErr w:type="gramStart"/>
      <w:r w:rsidR="004C7721" w:rsidRPr="00946B6A">
        <w:rPr>
          <w:rFonts w:ascii="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004C7721" w:rsidRPr="00946B6A">
        <w:rPr>
          <w:rFonts w:ascii="Times New Roman" w:hAnsi="Times New Roman" w:cs="Times New Roman"/>
          <w:sz w:val="24"/>
          <w:szCs w:val="24"/>
          <w:lang w:eastAsia="ru-RU"/>
        </w:rPr>
        <w:t xml:space="preserve"> предполагает </w:t>
      </w:r>
      <w:r w:rsidR="004C7721" w:rsidRPr="00946B6A">
        <w:rPr>
          <w:rFonts w:ascii="Times New Roman" w:hAnsi="Times New Roman" w:cs="Times New Roman"/>
          <w:b/>
          <w:bCs/>
          <w:i/>
          <w:iCs/>
          <w:sz w:val="24"/>
          <w:szCs w:val="24"/>
          <w:lang w:eastAsia="ru-RU"/>
        </w:rPr>
        <w:t>комплексный подход к оценке результатов</w:t>
      </w:r>
      <w:r w:rsidR="004C7721" w:rsidRPr="00946B6A">
        <w:rPr>
          <w:rFonts w:ascii="Times New Roman" w:hAnsi="Times New Roman" w:cs="Times New Roman"/>
          <w:sz w:val="24"/>
          <w:szCs w:val="24"/>
          <w:lang w:eastAsia="ru-RU"/>
        </w:rPr>
        <w:t xml:space="preserve"> образования, позволяющий вести оценку достижения учащимися всех трех групп результатов образования: </w:t>
      </w:r>
      <w:r w:rsidR="004C7721" w:rsidRPr="00946B6A">
        <w:rPr>
          <w:rFonts w:ascii="Times New Roman" w:hAnsi="Times New Roman" w:cs="Times New Roman"/>
          <w:b/>
          <w:bCs/>
          <w:i/>
          <w:iCs/>
          <w:sz w:val="24"/>
          <w:szCs w:val="24"/>
          <w:lang w:eastAsia="ru-RU"/>
        </w:rPr>
        <w:t xml:space="preserve">личностных, </w:t>
      </w:r>
      <w:proofErr w:type="spellStart"/>
      <w:r w:rsidR="004C7721" w:rsidRPr="00946B6A">
        <w:rPr>
          <w:rFonts w:ascii="Times New Roman" w:hAnsi="Times New Roman" w:cs="Times New Roman"/>
          <w:b/>
          <w:bCs/>
          <w:i/>
          <w:iCs/>
          <w:sz w:val="24"/>
          <w:szCs w:val="24"/>
          <w:lang w:eastAsia="ru-RU"/>
        </w:rPr>
        <w:t>метапредметных</w:t>
      </w:r>
      <w:proofErr w:type="spellEnd"/>
      <w:r w:rsidR="004C7721" w:rsidRPr="00946B6A">
        <w:rPr>
          <w:rFonts w:ascii="Times New Roman" w:hAnsi="Times New Roman" w:cs="Times New Roman"/>
          <w:b/>
          <w:bCs/>
          <w:i/>
          <w:iCs/>
          <w:sz w:val="24"/>
          <w:szCs w:val="24"/>
          <w:lang w:eastAsia="ru-RU"/>
        </w:rPr>
        <w:t xml:space="preserve"> и предметных.</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ab/>
      </w:r>
      <w:r>
        <w:rPr>
          <w:rFonts w:ascii="Times New Roman" w:hAnsi="Times New Roman" w:cs="Times New Roman"/>
          <w:b/>
          <w:bCs/>
          <w:i/>
          <w:iCs/>
          <w:sz w:val="24"/>
          <w:szCs w:val="24"/>
          <w:lang w:eastAsia="ru-RU"/>
        </w:rPr>
        <w:tab/>
      </w:r>
      <w:r w:rsidR="004C7721" w:rsidRPr="00946B6A">
        <w:rPr>
          <w:rFonts w:ascii="Times New Roman" w:hAnsi="Times New Roman" w:cs="Times New Roman"/>
          <w:sz w:val="24"/>
          <w:szCs w:val="24"/>
          <w:lang w:eastAsia="ru-RU"/>
        </w:rPr>
        <w:t xml:space="preserve">В соответствии с требованиями Стандарта предоставление и использование </w:t>
      </w:r>
      <w:r w:rsidR="004C7721" w:rsidRPr="00946B6A">
        <w:rPr>
          <w:rFonts w:ascii="Times New Roman" w:hAnsi="Times New Roman" w:cs="Times New Roman"/>
          <w:b/>
          <w:bCs/>
          <w:i/>
          <w:iCs/>
          <w:sz w:val="24"/>
          <w:szCs w:val="24"/>
          <w:lang w:eastAsia="ru-RU"/>
        </w:rPr>
        <w:t>персонифицированной информации</w:t>
      </w:r>
      <w:r w:rsidR="004C7721" w:rsidRPr="00946B6A">
        <w:rPr>
          <w:rFonts w:ascii="Times New Roman" w:hAnsi="Times New Roman" w:cs="Times New Roman"/>
          <w:sz w:val="24"/>
          <w:szCs w:val="24"/>
          <w:lang w:eastAsia="ru-RU"/>
        </w:rPr>
        <w:t xml:space="preserve"> возможно только в рамках процедур итоговой оценки учащихся. Во всех иных процедурах допустимо предоставление и использование исключительно </w:t>
      </w:r>
      <w:proofErr w:type="spellStart"/>
      <w:r w:rsidR="004C7721" w:rsidRPr="00946B6A">
        <w:rPr>
          <w:rFonts w:ascii="Times New Roman" w:hAnsi="Times New Roman" w:cs="Times New Roman"/>
          <w:b/>
          <w:bCs/>
          <w:i/>
          <w:iCs/>
          <w:sz w:val="24"/>
          <w:szCs w:val="24"/>
          <w:lang w:eastAsia="ru-RU"/>
        </w:rPr>
        <w:t>неперсонифицированной</w:t>
      </w:r>
      <w:proofErr w:type="spellEnd"/>
      <w:r w:rsidR="004C7721" w:rsidRPr="00946B6A">
        <w:rPr>
          <w:rFonts w:ascii="Times New Roman" w:hAnsi="Times New Roman" w:cs="Times New Roman"/>
          <w:b/>
          <w:bCs/>
          <w:i/>
          <w:iCs/>
          <w:sz w:val="24"/>
          <w:szCs w:val="24"/>
          <w:lang w:eastAsia="ru-RU"/>
        </w:rPr>
        <w:t xml:space="preserve"> (анонимной) информации </w:t>
      </w:r>
      <w:r w:rsidR="004C7721" w:rsidRPr="00946B6A">
        <w:rPr>
          <w:rFonts w:ascii="Times New Roman" w:hAnsi="Times New Roman" w:cs="Times New Roman"/>
          <w:sz w:val="24"/>
          <w:szCs w:val="24"/>
          <w:lang w:eastAsia="ru-RU"/>
        </w:rPr>
        <w:t>о достигаемых учащимися образовательных результатах.</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4C7721" w:rsidRPr="00946B6A">
        <w:rPr>
          <w:rFonts w:ascii="Times New Roman" w:hAnsi="Times New Roman" w:cs="Times New Roman"/>
          <w:sz w:val="24"/>
          <w:szCs w:val="24"/>
          <w:lang w:eastAsia="ru-RU"/>
        </w:rPr>
        <w:t xml:space="preserve">Интерпретация результатов оценки ведется на основе </w:t>
      </w:r>
      <w:r w:rsidR="004C7721" w:rsidRPr="00946B6A">
        <w:rPr>
          <w:rFonts w:ascii="Times New Roman" w:hAnsi="Times New Roman" w:cs="Times New Roman"/>
          <w:b/>
          <w:bCs/>
          <w:i/>
          <w:iCs/>
          <w:sz w:val="24"/>
          <w:szCs w:val="24"/>
          <w:lang w:eastAsia="ru-RU"/>
        </w:rPr>
        <w:t>контекстной информации</w:t>
      </w:r>
      <w:r w:rsidR="004C7721" w:rsidRPr="00946B6A">
        <w:rPr>
          <w:rFonts w:ascii="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учащихся определяется с учетом их стартового уровня и динамики образовательных достижений.</w:t>
      </w:r>
    </w:p>
    <w:p w:rsidR="00946B6A" w:rsidRDefault="00946B6A" w:rsidP="00946B6A">
      <w:pPr>
        <w:tabs>
          <w:tab w:val="left" w:pos="-567"/>
        </w:tabs>
        <w:spacing w:after="0" w:line="240" w:lineRule="auto"/>
        <w:ind w:left="-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4C7721" w:rsidRPr="00946B6A">
        <w:rPr>
          <w:rFonts w:ascii="Times New Roman" w:hAnsi="Times New Roman" w:cs="Times New Roman"/>
          <w:sz w:val="24"/>
          <w:szCs w:val="24"/>
          <w:lang w:eastAsia="ru-RU"/>
        </w:rPr>
        <w:t xml:space="preserve">Система оценки предусматривает </w:t>
      </w:r>
      <w:r w:rsidR="004C7721" w:rsidRPr="00946B6A">
        <w:rPr>
          <w:rFonts w:ascii="Times New Roman" w:hAnsi="Times New Roman" w:cs="Times New Roman"/>
          <w:b/>
          <w:bCs/>
          <w:i/>
          <w:iCs/>
          <w:sz w:val="24"/>
          <w:szCs w:val="24"/>
          <w:lang w:eastAsia="ru-RU"/>
        </w:rPr>
        <w:t>уровневый подход</w:t>
      </w:r>
      <w:r w:rsidR="004C7721" w:rsidRPr="00946B6A">
        <w:rPr>
          <w:rFonts w:ascii="Times New Roman"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004C7721" w:rsidRPr="00946B6A">
        <w:rPr>
          <w:rFonts w:ascii="Times New Roman" w:hAnsi="Times New Roman" w:cs="Times New Roman"/>
          <w:sz w:val="24"/>
          <w:szCs w:val="24"/>
          <w:lang w:eastAsia="ru-RU"/>
        </w:rPr>
        <w:t>недочеты</w:t>
      </w:r>
      <w:proofErr w:type="gramEnd"/>
      <w:r w:rsidR="004C7721" w:rsidRPr="00946B6A">
        <w:rPr>
          <w:rFonts w:ascii="Times New Roman" w:hAnsi="Times New Roman" w:cs="Times New Roman"/>
          <w:sz w:val="24"/>
          <w:szCs w:val="24"/>
          <w:lang w:eastAsia="ru-RU"/>
        </w:rPr>
        <w:t xml:space="preserve"> формируется сегодня оценка ученика, а необходимый для продолжения образования и реально достигаемый большинством учащихся базовый уровень образовательных достижений. Достижение этого базового уровня интерпретируется как безусловный учебный успех ребенка, как исполнение им требований стандарта и соотносится с оценкой «удовлетворительно». А оценка индивидуальных образовательных достижений ведется «методом сложения», при котором фиксируется достижение базового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4C7721" w:rsidRPr="00946B6A" w:rsidRDefault="00946B6A" w:rsidP="00946B6A">
      <w:pPr>
        <w:tabs>
          <w:tab w:val="left" w:pos="-567"/>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lang w:eastAsia="ru-RU"/>
        </w:rPr>
        <w:lastRenderedPageBreak/>
        <w:tab/>
      </w:r>
      <w:r>
        <w:rPr>
          <w:rFonts w:ascii="Times New Roman" w:hAnsi="Times New Roman" w:cs="Times New Roman"/>
          <w:sz w:val="24"/>
          <w:szCs w:val="24"/>
          <w:lang w:eastAsia="ru-RU"/>
        </w:rPr>
        <w:tab/>
      </w:r>
      <w:r w:rsidR="004C7721" w:rsidRPr="00946B6A">
        <w:rPr>
          <w:rFonts w:ascii="Times New Roman" w:hAnsi="Times New Roman" w:cs="Times New Roman"/>
          <w:sz w:val="24"/>
          <w:szCs w:val="24"/>
          <w:lang w:eastAsia="ru-RU"/>
        </w:rPr>
        <w:t>Поэтому в текущей оценочной деятельности результаты, продемонстрированные учеником, соотносятся с оценками типа:</w:t>
      </w:r>
    </w:p>
    <w:p w:rsidR="004C7721" w:rsidRPr="00946B6A" w:rsidRDefault="004C7721" w:rsidP="00FD7D7E">
      <w:pPr>
        <w:pStyle w:val="affc"/>
        <w:spacing w:line="240" w:lineRule="auto"/>
        <w:ind w:left="-142" w:firstLine="709"/>
        <w:rPr>
          <w:rFonts w:eastAsia="Calibri"/>
          <w:color w:val="auto"/>
          <w:sz w:val="24"/>
          <w:szCs w:val="24"/>
        </w:rPr>
      </w:pPr>
      <w:r w:rsidRPr="00946B6A">
        <w:rPr>
          <w:rFonts w:eastAsia="Calibri"/>
          <w:color w:val="auto"/>
          <w:sz w:val="24"/>
          <w:szCs w:val="24"/>
        </w:rPr>
        <w:t>• «удовлетворительно/неудовлетворительно», т.е. оценкой, свидетельствующей об освоении базовой системы знаний и правильном выполнении учебных действий в рамках диапазона (круга) заданных задач, построенных на базовом учебном материале;</w:t>
      </w:r>
    </w:p>
    <w:p w:rsidR="00946B6A" w:rsidRDefault="004C7721" w:rsidP="00946B6A">
      <w:pPr>
        <w:pStyle w:val="affc"/>
        <w:spacing w:line="240" w:lineRule="auto"/>
        <w:ind w:left="-142" w:firstLine="709"/>
        <w:rPr>
          <w:rFonts w:eastAsia="Calibri"/>
          <w:color w:val="auto"/>
          <w:sz w:val="24"/>
          <w:szCs w:val="24"/>
        </w:rPr>
      </w:pPr>
      <w:r w:rsidRPr="00946B6A">
        <w:rPr>
          <w:rFonts w:eastAsia="Calibri"/>
          <w:color w:val="auto"/>
          <w:sz w:val="24"/>
          <w:szCs w:val="24"/>
        </w:rPr>
        <w:t>• «хорошо», «отлично» — оценками, свидетельствующими об усвоении базовой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C7721" w:rsidRPr="00946B6A" w:rsidRDefault="004C7721" w:rsidP="00946B6A">
      <w:pPr>
        <w:pStyle w:val="affc"/>
        <w:tabs>
          <w:tab w:val="left" w:pos="-709"/>
          <w:tab w:val="left" w:pos="0"/>
        </w:tabs>
        <w:spacing w:line="240" w:lineRule="auto"/>
        <w:ind w:left="-142" w:firstLine="709"/>
        <w:rPr>
          <w:rFonts w:eastAsia="Calibri"/>
          <w:color w:val="auto"/>
          <w:sz w:val="24"/>
          <w:szCs w:val="24"/>
        </w:rPr>
      </w:pPr>
      <w:r w:rsidRPr="00946B6A">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C7721" w:rsidRPr="00946B6A" w:rsidRDefault="0045552D" w:rsidP="003C6C15">
      <w:pPr>
        <w:pStyle w:val="a6"/>
        <w:spacing w:after="0"/>
        <w:ind w:left="-142" w:firstLine="709"/>
        <w:rPr>
          <w:lang w:eastAsia="ru-RU"/>
        </w:rPr>
      </w:pPr>
      <w:r w:rsidRPr="00946B6A">
        <w:rPr>
          <w:b/>
          <w:lang w:eastAsia="ru-RU"/>
        </w:rPr>
        <w:t xml:space="preserve">Особенности оценки личностных, </w:t>
      </w:r>
      <w:proofErr w:type="spellStart"/>
      <w:r w:rsidRPr="00946B6A">
        <w:rPr>
          <w:b/>
          <w:lang w:eastAsia="ru-RU"/>
        </w:rPr>
        <w:t>метапредметных</w:t>
      </w:r>
      <w:proofErr w:type="spellEnd"/>
      <w:r w:rsidRPr="00946B6A">
        <w:rPr>
          <w:b/>
          <w:lang w:eastAsia="ru-RU"/>
        </w:rPr>
        <w:t xml:space="preserve"> и предметных результатов</w:t>
      </w:r>
      <w:r w:rsidRPr="00946B6A">
        <w:rPr>
          <w:lang w:eastAsia="ru-RU"/>
        </w:rPr>
        <w:t xml:space="preserve">. </w:t>
      </w:r>
      <w:r w:rsidR="004C7721" w:rsidRPr="00946B6A">
        <w:rPr>
          <w:lang w:eastAsia="ru-RU"/>
        </w:rPr>
        <w:t>Оценка личностных результатов освоения ООП НОО.</w:t>
      </w:r>
    </w:p>
    <w:p w:rsidR="004C7721" w:rsidRPr="00946B6A" w:rsidRDefault="004C7721" w:rsidP="003C6C15">
      <w:pPr>
        <w:pStyle w:val="64"/>
        <w:ind w:left="-142"/>
        <w:rPr>
          <w:rFonts w:eastAsia="Calibri" w:cs="Times New Roman"/>
          <w:color w:val="auto"/>
          <w:szCs w:val="24"/>
        </w:rPr>
      </w:pPr>
      <w:r w:rsidRPr="00946B6A">
        <w:rPr>
          <w:rFonts w:eastAsia="Calibri" w:cs="Times New Roman"/>
          <w:color w:val="auto"/>
          <w:szCs w:val="24"/>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начального общего образования.</w:t>
      </w:r>
    </w:p>
    <w:p w:rsidR="004C7721" w:rsidRPr="00946B6A" w:rsidRDefault="004C7721" w:rsidP="00FD7D7E">
      <w:pPr>
        <w:ind w:left="-142" w:firstLine="709"/>
        <w:rPr>
          <w:rFonts w:ascii="Times New Roman" w:eastAsia="Calibri" w:hAnsi="Times New Roman" w:cs="Times New Roman"/>
          <w:sz w:val="24"/>
          <w:szCs w:val="24"/>
          <w:lang w:eastAsia="ru-RU"/>
        </w:rPr>
      </w:pPr>
      <w:r w:rsidRPr="00946B6A">
        <w:rPr>
          <w:rFonts w:ascii="Times New Roman" w:eastAsia="Calibri" w:hAnsi="Times New Roman" w:cs="Times New Roman"/>
          <w:sz w:val="24"/>
          <w:szCs w:val="24"/>
          <w:lang w:eastAsia="ru-RU"/>
        </w:rPr>
        <w:t xml:space="preserve">Объект оценки: </w:t>
      </w:r>
      <w:proofErr w:type="spellStart"/>
      <w:r w:rsidRPr="00946B6A">
        <w:rPr>
          <w:rFonts w:ascii="Times New Roman" w:eastAsia="Calibri" w:hAnsi="Times New Roman" w:cs="Times New Roman"/>
          <w:sz w:val="24"/>
          <w:szCs w:val="24"/>
          <w:lang w:eastAsia="ru-RU"/>
        </w:rPr>
        <w:t>сформированность</w:t>
      </w:r>
      <w:proofErr w:type="spellEnd"/>
      <w:r w:rsidRPr="00946B6A">
        <w:rPr>
          <w:rFonts w:ascii="Times New Roman" w:eastAsia="Calibri" w:hAnsi="Times New Roman" w:cs="Times New Roman"/>
          <w:sz w:val="24"/>
          <w:szCs w:val="24"/>
          <w:lang w:eastAsia="ru-RU"/>
        </w:rPr>
        <w:t xml:space="preserve"> следующих универсальных учебных действий: </w:t>
      </w:r>
      <w:r w:rsidRPr="00946B6A">
        <w:rPr>
          <w:rFonts w:ascii="Times New Roman" w:hAnsi="Times New Roman" w:cs="Times New Roman"/>
          <w:i/>
          <w:iCs/>
          <w:sz w:val="24"/>
          <w:szCs w:val="24"/>
          <w:lang w:eastAsia="ru-RU"/>
        </w:rPr>
        <w:t xml:space="preserve">самоопределение, </w:t>
      </w:r>
      <w:proofErr w:type="spellStart"/>
      <w:r w:rsidRPr="00946B6A">
        <w:rPr>
          <w:rFonts w:ascii="Times New Roman" w:hAnsi="Times New Roman" w:cs="Times New Roman"/>
          <w:i/>
          <w:iCs/>
          <w:sz w:val="24"/>
          <w:szCs w:val="24"/>
          <w:lang w:eastAsia="ru-RU"/>
        </w:rPr>
        <w:t>смыслообразование</w:t>
      </w:r>
      <w:proofErr w:type="spellEnd"/>
      <w:r w:rsidRPr="00946B6A">
        <w:rPr>
          <w:rFonts w:ascii="Times New Roman" w:eastAsia="Calibri" w:hAnsi="Times New Roman" w:cs="Times New Roman"/>
          <w:sz w:val="24"/>
          <w:szCs w:val="24"/>
          <w:lang w:eastAsia="ru-RU"/>
        </w:rPr>
        <w:t xml:space="preserve">, </w:t>
      </w:r>
      <w:r w:rsidRPr="00946B6A">
        <w:rPr>
          <w:rFonts w:ascii="Times New Roman" w:hAnsi="Times New Roman" w:cs="Times New Roman"/>
          <w:i/>
          <w:iCs/>
          <w:sz w:val="24"/>
          <w:szCs w:val="24"/>
          <w:lang w:eastAsia="ru-RU"/>
        </w:rPr>
        <w:t>морально-этическая ориентация</w:t>
      </w:r>
      <w:r w:rsidRPr="00946B6A">
        <w:rPr>
          <w:rFonts w:ascii="Times New Roman" w:eastAsia="Calibri" w:hAnsi="Times New Roman" w:cs="Times New Roman"/>
          <w:sz w:val="24"/>
          <w:szCs w:val="24"/>
          <w:lang w:eastAsia="ru-RU"/>
        </w:rPr>
        <w:t>.</w:t>
      </w:r>
    </w:p>
    <w:p w:rsidR="004C7721" w:rsidRPr="00946B6A" w:rsidRDefault="004C7721" w:rsidP="00FD7D7E">
      <w:pPr>
        <w:pStyle w:val="a6"/>
        <w:spacing w:after="0"/>
        <w:ind w:left="-142" w:firstLine="709"/>
        <w:rPr>
          <w:lang w:eastAsia="ru-RU"/>
        </w:rPr>
      </w:pPr>
      <w:r w:rsidRPr="00946B6A">
        <w:rPr>
          <w:lang w:eastAsia="ru-RU"/>
        </w:rPr>
        <w:t>Основное содержание оценки личностных результатов строится вокруг оценки:</w:t>
      </w:r>
    </w:p>
    <w:p w:rsidR="004C7721" w:rsidRPr="00946B6A" w:rsidRDefault="004C7721" w:rsidP="00CB3280">
      <w:pPr>
        <w:pStyle w:val="a6"/>
        <w:numPr>
          <w:ilvl w:val="0"/>
          <w:numId w:val="6"/>
        </w:numPr>
        <w:spacing w:after="0"/>
        <w:ind w:left="-142" w:firstLine="349"/>
        <w:rPr>
          <w:lang w:eastAsia="ru-RU"/>
        </w:rPr>
      </w:pPr>
      <w:proofErr w:type="spellStart"/>
      <w:r w:rsidRPr="00946B6A">
        <w:rPr>
          <w:lang w:eastAsia="ru-RU"/>
        </w:rPr>
        <w:t>сформированности</w:t>
      </w:r>
      <w:proofErr w:type="spellEnd"/>
      <w:r w:rsidRPr="00946B6A">
        <w:rPr>
          <w:lang w:eastAsia="ru-RU"/>
        </w:rPr>
        <w:t xml:space="preserve"> внутренней позиции учащегося — принятие и освоение новой социальной роли учащегося;</w:t>
      </w:r>
    </w:p>
    <w:p w:rsidR="004C7721" w:rsidRPr="00946B6A" w:rsidRDefault="004C7721" w:rsidP="00CB3280">
      <w:pPr>
        <w:pStyle w:val="affc"/>
        <w:numPr>
          <w:ilvl w:val="0"/>
          <w:numId w:val="6"/>
        </w:numPr>
        <w:spacing w:line="240" w:lineRule="auto"/>
        <w:ind w:left="-142" w:firstLine="349"/>
        <w:rPr>
          <w:rFonts w:eastAsia="Calibri"/>
          <w:color w:val="auto"/>
          <w:sz w:val="24"/>
          <w:szCs w:val="24"/>
        </w:rPr>
      </w:pPr>
      <w:proofErr w:type="spellStart"/>
      <w:r w:rsidRPr="00946B6A">
        <w:rPr>
          <w:rFonts w:eastAsia="Calibri"/>
          <w:color w:val="auto"/>
          <w:sz w:val="24"/>
          <w:szCs w:val="24"/>
        </w:rPr>
        <w:t>сформированности</w:t>
      </w:r>
      <w:proofErr w:type="spellEnd"/>
      <w:r w:rsidRPr="00946B6A">
        <w:rPr>
          <w:rFonts w:eastAsia="Calibri"/>
          <w:color w:val="auto"/>
          <w:sz w:val="24"/>
          <w:szCs w:val="24"/>
        </w:rPr>
        <w:t xml:space="preserve"> основ российской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C7721" w:rsidRPr="00946B6A" w:rsidRDefault="004C7721" w:rsidP="00CB3280">
      <w:pPr>
        <w:pStyle w:val="affc"/>
        <w:numPr>
          <w:ilvl w:val="0"/>
          <w:numId w:val="6"/>
        </w:numPr>
        <w:spacing w:line="240" w:lineRule="auto"/>
        <w:ind w:left="-142" w:firstLine="349"/>
        <w:rPr>
          <w:rFonts w:eastAsia="Calibri"/>
          <w:color w:val="auto"/>
          <w:sz w:val="24"/>
          <w:szCs w:val="24"/>
        </w:rPr>
      </w:pPr>
      <w:proofErr w:type="spellStart"/>
      <w:r w:rsidRPr="00946B6A">
        <w:rPr>
          <w:rFonts w:eastAsia="Calibri"/>
          <w:color w:val="auto"/>
          <w:sz w:val="24"/>
          <w:szCs w:val="24"/>
        </w:rPr>
        <w:t>сформированности</w:t>
      </w:r>
      <w:proofErr w:type="spellEnd"/>
      <w:r w:rsidRPr="00946B6A">
        <w:rPr>
          <w:rFonts w:eastAsia="Calibri"/>
          <w:color w:val="auto"/>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C7721" w:rsidRPr="00946B6A" w:rsidRDefault="004C7721" w:rsidP="00CB3280">
      <w:pPr>
        <w:pStyle w:val="affc"/>
        <w:numPr>
          <w:ilvl w:val="0"/>
          <w:numId w:val="6"/>
        </w:numPr>
        <w:spacing w:line="240" w:lineRule="auto"/>
        <w:ind w:left="-142" w:firstLine="349"/>
        <w:rPr>
          <w:rFonts w:eastAsia="Calibri"/>
          <w:color w:val="auto"/>
          <w:sz w:val="24"/>
          <w:szCs w:val="24"/>
        </w:rPr>
      </w:pPr>
      <w:proofErr w:type="spellStart"/>
      <w:r w:rsidRPr="00946B6A">
        <w:rPr>
          <w:rFonts w:eastAsia="Calibri"/>
          <w:color w:val="auto"/>
          <w:sz w:val="24"/>
          <w:szCs w:val="24"/>
        </w:rPr>
        <w:t>сформированности</w:t>
      </w:r>
      <w:proofErr w:type="spellEnd"/>
      <w:r w:rsidRPr="00946B6A">
        <w:rPr>
          <w:rFonts w:eastAsia="Calibri"/>
          <w:color w:val="auto"/>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C7721" w:rsidRPr="00946B6A" w:rsidRDefault="004C7721" w:rsidP="00CB3280">
      <w:pPr>
        <w:pStyle w:val="affc"/>
        <w:numPr>
          <w:ilvl w:val="0"/>
          <w:numId w:val="6"/>
        </w:numPr>
        <w:spacing w:line="240" w:lineRule="auto"/>
        <w:ind w:left="-142" w:firstLine="349"/>
        <w:rPr>
          <w:rFonts w:eastAsia="Calibri"/>
          <w:color w:val="auto"/>
          <w:sz w:val="24"/>
          <w:szCs w:val="24"/>
        </w:rPr>
      </w:pPr>
      <w:r w:rsidRPr="00946B6A">
        <w:rPr>
          <w:rFonts w:eastAsia="Calibri"/>
          <w:color w:val="auto"/>
          <w:sz w:val="24"/>
          <w:szCs w:val="24"/>
        </w:rPr>
        <w:t xml:space="preserve">знания моральных норм и </w:t>
      </w:r>
      <w:proofErr w:type="spellStart"/>
      <w:r w:rsidRPr="00946B6A">
        <w:rPr>
          <w:rFonts w:eastAsia="Calibri"/>
          <w:color w:val="auto"/>
          <w:sz w:val="24"/>
          <w:szCs w:val="24"/>
        </w:rPr>
        <w:t>сформированности</w:t>
      </w:r>
      <w:proofErr w:type="spellEnd"/>
      <w:r w:rsidRPr="00946B6A">
        <w:rPr>
          <w:rFonts w:eastAsia="Calibri"/>
          <w:color w:val="auto"/>
          <w:sz w:val="24"/>
          <w:szCs w:val="24"/>
        </w:rPr>
        <w:t xml:space="preserve"> морально-этических суждений, способности к решению моральных проблем на основе </w:t>
      </w:r>
      <w:proofErr w:type="spellStart"/>
      <w:r w:rsidRPr="00946B6A">
        <w:rPr>
          <w:rFonts w:eastAsia="Calibri"/>
          <w:color w:val="auto"/>
          <w:sz w:val="24"/>
          <w:szCs w:val="24"/>
        </w:rPr>
        <w:t>децентрации</w:t>
      </w:r>
      <w:proofErr w:type="spellEnd"/>
      <w:r w:rsidRPr="00946B6A">
        <w:rPr>
          <w:rFonts w:eastAsia="Calibri"/>
          <w:color w:val="auto"/>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C7721" w:rsidRPr="00946B6A" w:rsidRDefault="004C7721" w:rsidP="00FD7D7E">
      <w:pPr>
        <w:pStyle w:val="afffffa"/>
        <w:spacing w:line="240" w:lineRule="auto"/>
        <w:ind w:left="-142" w:firstLine="709"/>
        <w:rPr>
          <w:rFonts w:ascii="Times New Roman" w:eastAsia="Calibri" w:hAnsi="Times New Roman" w:cs="Times New Roman"/>
          <w:color w:val="auto"/>
          <w:sz w:val="24"/>
          <w:szCs w:val="24"/>
        </w:rPr>
      </w:pPr>
      <w:r w:rsidRPr="00946B6A">
        <w:rPr>
          <w:rFonts w:ascii="Times New Roman" w:eastAsia="Calibri" w:hAnsi="Times New Roman" w:cs="Times New Roman"/>
          <w:color w:val="auto"/>
          <w:sz w:val="24"/>
          <w:szCs w:val="24"/>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4C7721" w:rsidRPr="00946B6A" w:rsidRDefault="004C7721" w:rsidP="00FD7D7E">
      <w:pPr>
        <w:pStyle w:val="64"/>
        <w:ind w:left="-142"/>
        <w:rPr>
          <w:rFonts w:eastAsia="Calibri" w:cs="Times New Roman"/>
          <w:color w:val="auto"/>
          <w:szCs w:val="24"/>
        </w:rPr>
      </w:pPr>
      <w:r w:rsidRPr="00946B6A">
        <w:rPr>
          <w:rFonts w:eastAsia="Calibri" w:cs="Times New Roman"/>
          <w:color w:val="auto"/>
          <w:szCs w:val="24"/>
        </w:rPr>
        <w:t xml:space="preserve">В ходе текущей оценки предусмотрена ограниченная оценка </w:t>
      </w:r>
      <w:proofErr w:type="spellStart"/>
      <w:r w:rsidRPr="00946B6A">
        <w:rPr>
          <w:rFonts w:eastAsia="Calibri" w:cs="Times New Roman"/>
          <w:color w:val="auto"/>
          <w:szCs w:val="24"/>
        </w:rPr>
        <w:t>сформированности</w:t>
      </w:r>
      <w:proofErr w:type="spellEnd"/>
      <w:r w:rsidRPr="00946B6A">
        <w:rPr>
          <w:rFonts w:eastAsia="Calibri" w:cs="Times New Roman"/>
          <w:color w:val="auto"/>
          <w:szCs w:val="24"/>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учащихся и включает три основных компонента:</w:t>
      </w:r>
    </w:p>
    <w:p w:rsidR="004C7721" w:rsidRPr="00946B6A" w:rsidRDefault="004C7721" w:rsidP="00FD7D7E">
      <w:pPr>
        <w:pStyle w:val="64"/>
        <w:ind w:left="-142"/>
        <w:rPr>
          <w:rFonts w:eastAsia="Calibri" w:cs="Times New Roman"/>
          <w:color w:val="auto"/>
          <w:szCs w:val="24"/>
        </w:rPr>
      </w:pPr>
      <w:r w:rsidRPr="00946B6A">
        <w:rPr>
          <w:rFonts w:eastAsia="Calibri" w:cs="Times New Roman"/>
          <w:color w:val="auto"/>
          <w:szCs w:val="24"/>
        </w:rPr>
        <w:t>- характеристику достижений и положительных качеств учащегося;</w:t>
      </w:r>
    </w:p>
    <w:p w:rsidR="004C7721" w:rsidRPr="00946B6A" w:rsidRDefault="004C7721" w:rsidP="00FD7D7E">
      <w:pPr>
        <w:pStyle w:val="64"/>
        <w:ind w:left="-142"/>
        <w:rPr>
          <w:rFonts w:eastAsia="Calibri" w:cs="Times New Roman"/>
          <w:color w:val="auto"/>
          <w:szCs w:val="24"/>
        </w:rPr>
      </w:pPr>
      <w:r w:rsidRPr="00946B6A">
        <w:rPr>
          <w:rFonts w:eastAsia="Calibri" w:cs="Times New Roman"/>
          <w:color w:val="auto"/>
          <w:szCs w:val="24"/>
        </w:rPr>
        <w:t xml:space="preserve">- определение приоритетных задач и направлений личностного развития с </w:t>
      </w:r>
      <w:proofErr w:type="gramStart"/>
      <w:r w:rsidRPr="00946B6A">
        <w:rPr>
          <w:rFonts w:eastAsia="Calibri" w:cs="Times New Roman"/>
          <w:color w:val="auto"/>
          <w:szCs w:val="24"/>
        </w:rPr>
        <w:t>учетом</w:t>
      </w:r>
      <w:proofErr w:type="gramEnd"/>
      <w:r w:rsidRPr="00946B6A">
        <w:rPr>
          <w:rFonts w:eastAsia="Calibri" w:cs="Times New Roman"/>
          <w:color w:val="auto"/>
          <w:szCs w:val="24"/>
        </w:rPr>
        <w:t xml:space="preserve"> как достижений, так и психологических проблем развития ребенка;</w:t>
      </w:r>
    </w:p>
    <w:p w:rsidR="004C7721" w:rsidRPr="00946B6A" w:rsidRDefault="004C7721" w:rsidP="00FD7D7E">
      <w:pPr>
        <w:pStyle w:val="64"/>
        <w:ind w:left="-142"/>
        <w:rPr>
          <w:rFonts w:eastAsia="Calibri" w:cs="Times New Roman"/>
          <w:color w:val="auto"/>
          <w:szCs w:val="24"/>
        </w:rPr>
      </w:pPr>
      <w:r w:rsidRPr="00946B6A">
        <w:rPr>
          <w:rFonts w:eastAsia="Calibri" w:cs="Times New Roman"/>
          <w:color w:val="auto"/>
          <w:szCs w:val="24"/>
        </w:rPr>
        <w:lastRenderedPageBreak/>
        <w:t xml:space="preserve">- систему </w:t>
      </w:r>
      <w:proofErr w:type="spellStart"/>
      <w:r w:rsidRPr="00946B6A">
        <w:rPr>
          <w:rFonts w:eastAsia="Calibri" w:cs="Times New Roman"/>
          <w:color w:val="auto"/>
          <w:szCs w:val="24"/>
        </w:rPr>
        <w:t>психолого­педагогических</w:t>
      </w:r>
      <w:proofErr w:type="spellEnd"/>
      <w:r w:rsidRPr="00946B6A">
        <w:rPr>
          <w:rFonts w:eastAsia="Calibri" w:cs="Times New Roman"/>
          <w:color w:val="auto"/>
          <w:szCs w:val="24"/>
        </w:rPr>
        <w:t xml:space="preserve"> рекомендаций, призванных обеспечить успешную реализацию задач начального общего образования.</w:t>
      </w:r>
    </w:p>
    <w:p w:rsidR="004C7721" w:rsidRPr="002A3BEE" w:rsidRDefault="004C7721" w:rsidP="002A3BEE">
      <w:pPr>
        <w:pStyle w:val="1d"/>
        <w:jc w:val="both"/>
        <w:rPr>
          <w:rFonts w:ascii="Times New Roman" w:eastAsia="Calibri" w:hAnsi="Times New Roman"/>
          <w:sz w:val="24"/>
          <w:szCs w:val="24"/>
          <w:lang w:eastAsia="ru-RU"/>
        </w:rPr>
      </w:pPr>
      <w:r w:rsidRPr="002A3BEE">
        <w:rPr>
          <w:rFonts w:ascii="Times New Roman" w:eastAsia="Calibri" w:hAnsi="Times New Roman"/>
          <w:sz w:val="24"/>
          <w:szCs w:val="24"/>
          <w:lang w:eastAsia="ru-RU"/>
        </w:rPr>
        <w:t xml:space="preserve">Критериями оценки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личностных результатов выступают возрастно-психологические нормативы, формулирующиеся для каждого из видов УУД с учетом стадиальности их развития.</w:t>
      </w:r>
    </w:p>
    <w:p w:rsidR="004C7721" w:rsidRDefault="004C7721" w:rsidP="002A3BEE">
      <w:pPr>
        <w:pStyle w:val="1d"/>
        <w:jc w:val="both"/>
        <w:rPr>
          <w:rFonts w:ascii="Times New Roman" w:hAnsi="Times New Roman"/>
          <w:sz w:val="24"/>
          <w:szCs w:val="24"/>
          <w:lang w:eastAsia="ru-RU"/>
        </w:rPr>
      </w:pPr>
    </w:p>
    <w:p w:rsidR="002A3BEE" w:rsidRPr="002A3BEE" w:rsidRDefault="002A3BEE" w:rsidP="002A3BEE">
      <w:pPr>
        <w:pStyle w:val="1d"/>
        <w:jc w:val="center"/>
        <w:rPr>
          <w:rFonts w:ascii="Times New Roman" w:hAnsi="Times New Roman"/>
          <w:sz w:val="24"/>
          <w:szCs w:val="24"/>
          <w:lang w:eastAsia="ru-RU"/>
        </w:rPr>
      </w:pPr>
      <w:r w:rsidRPr="002A3BEE">
        <w:rPr>
          <w:rFonts w:ascii="Times New Roman" w:hAnsi="Times New Roman"/>
          <w:b/>
          <w:bCs/>
          <w:sz w:val="24"/>
          <w:szCs w:val="24"/>
          <w:lang w:eastAsia="ru-RU"/>
        </w:rPr>
        <w:t xml:space="preserve">Оценка </w:t>
      </w:r>
      <w:proofErr w:type="spellStart"/>
      <w:r w:rsidRPr="002A3BEE">
        <w:rPr>
          <w:rFonts w:ascii="Times New Roman" w:hAnsi="Times New Roman"/>
          <w:b/>
          <w:bCs/>
          <w:sz w:val="24"/>
          <w:szCs w:val="24"/>
          <w:lang w:eastAsia="ru-RU"/>
        </w:rPr>
        <w:t>метапредметных</w:t>
      </w:r>
      <w:proofErr w:type="spellEnd"/>
      <w:r w:rsidRPr="002A3BEE">
        <w:rPr>
          <w:rFonts w:ascii="Times New Roman" w:hAnsi="Times New Roman"/>
          <w:b/>
          <w:bCs/>
          <w:sz w:val="24"/>
          <w:szCs w:val="24"/>
          <w:lang w:eastAsia="ru-RU"/>
        </w:rPr>
        <w:t xml:space="preserve"> результатов освоения ООП НОО.</w:t>
      </w:r>
    </w:p>
    <w:p w:rsidR="002A3BEE" w:rsidRPr="002A3BEE" w:rsidRDefault="002A3BEE" w:rsidP="002A3BEE">
      <w:pPr>
        <w:pStyle w:val="1d"/>
        <w:ind w:firstLine="708"/>
        <w:jc w:val="both"/>
        <w:rPr>
          <w:rFonts w:ascii="Times New Roman" w:eastAsia="Calibri" w:hAnsi="Times New Roman"/>
          <w:sz w:val="24"/>
          <w:szCs w:val="24"/>
        </w:rPr>
      </w:pPr>
      <w:r w:rsidRPr="002A3BEE">
        <w:rPr>
          <w:rFonts w:ascii="Times New Roman" w:eastAsia="Calibri" w:hAnsi="Times New Roman"/>
          <w:sz w:val="24"/>
          <w:szCs w:val="24"/>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2A3BEE" w:rsidRPr="002A3BEE" w:rsidRDefault="002A3BEE" w:rsidP="002A3BEE">
      <w:pPr>
        <w:pStyle w:val="1d"/>
        <w:ind w:firstLine="708"/>
        <w:jc w:val="both"/>
        <w:rPr>
          <w:rFonts w:ascii="Times New Roman" w:hAnsi="Times New Roman"/>
          <w:sz w:val="24"/>
          <w:szCs w:val="24"/>
          <w:lang w:eastAsia="ru-RU"/>
        </w:rPr>
      </w:pPr>
      <w:r w:rsidRPr="002A3BEE">
        <w:rPr>
          <w:rFonts w:ascii="Times New Roman" w:hAnsi="Times New Roman"/>
          <w:sz w:val="24"/>
          <w:szCs w:val="24"/>
          <w:lang w:eastAsia="ru-RU"/>
        </w:rPr>
        <w:t xml:space="preserve">Достижение </w:t>
      </w:r>
      <w:proofErr w:type="spellStart"/>
      <w:r w:rsidRPr="002A3BEE">
        <w:rPr>
          <w:rFonts w:ascii="Times New Roman" w:hAnsi="Times New Roman"/>
          <w:sz w:val="24"/>
          <w:szCs w:val="24"/>
          <w:lang w:eastAsia="ru-RU"/>
        </w:rPr>
        <w:t>метапредметных</w:t>
      </w:r>
      <w:proofErr w:type="spellEnd"/>
      <w:r w:rsidRPr="002A3BEE">
        <w:rPr>
          <w:rFonts w:ascii="Times New Roman" w:hAnsi="Times New Roman"/>
          <w:sz w:val="24"/>
          <w:szCs w:val="24"/>
          <w:lang w:eastAsia="ru-RU"/>
        </w:rPr>
        <w:t xml:space="preserve"> результатов обеспечивается за счет основных компонентов образовательного процесса – учебных предметов.</w:t>
      </w:r>
    </w:p>
    <w:p w:rsidR="002A3BEE" w:rsidRPr="002A3BEE" w:rsidRDefault="002A3BEE" w:rsidP="002A3BEE">
      <w:pPr>
        <w:pStyle w:val="1d"/>
        <w:ind w:firstLine="708"/>
        <w:jc w:val="both"/>
        <w:rPr>
          <w:rFonts w:ascii="Times New Roman" w:hAnsi="Times New Roman"/>
          <w:sz w:val="24"/>
          <w:szCs w:val="24"/>
          <w:lang w:eastAsia="ru-RU"/>
        </w:rPr>
      </w:pPr>
      <w:r w:rsidRPr="002A3BEE">
        <w:rPr>
          <w:rFonts w:ascii="Times New Roman" w:hAnsi="Times New Roman"/>
          <w:sz w:val="24"/>
          <w:szCs w:val="24"/>
          <w:lang w:eastAsia="ru-RU"/>
        </w:rPr>
        <w:t xml:space="preserve">Объект оценки: </w:t>
      </w:r>
      <w:proofErr w:type="spellStart"/>
      <w:r w:rsidRPr="002A3BEE">
        <w:rPr>
          <w:rFonts w:ascii="Times New Roman" w:hAnsi="Times New Roman"/>
          <w:sz w:val="24"/>
          <w:szCs w:val="24"/>
          <w:lang w:eastAsia="ru-RU"/>
        </w:rPr>
        <w:t>сформированность</w:t>
      </w:r>
      <w:proofErr w:type="spellEnd"/>
      <w:r w:rsidRPr="002A3BEE">
        <w:rPr>
          <w:rFonts w:ascii="Times New Roman" w:hAnsi="Times New Roman"/>
          <w:sz w:val="24"/>
          <w:szCs w:val="24"/>
          <w:lang w:eastAsia="ru-RU"/>
        </w:rPr>
        <w:t xml:space="preserve"> у учащегося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p>
    <w:p w:rsidR="002A3BEE" w:rsidRPr="002A3BEE" w:rsidRDefault="002A3BEE" w:rsidP="002A3BEE">
      <w:pPr>
        <w:pStyle w:val="1d"/>
        <w:ind w:firstLine="708"/>
        <w:jc w:val="both"/>
        <w:rPr>
          <w:rFonts w:ascii="Times New Roman" w:hAnsi="Times New Roman"/>
          <w:sz w:val="24"/>
          <w:szCs w:val="24"/>
          <w:lang w:eastAsia="ru-RU"/>
        </w:rPr>
      </w:pPr>
      <w:r w:rsidRPr="002A3BEE">
        <w:rPr>
          <w:rFonts w:ascii="Times New Roman" w:hAnsi="Times New Roman"/>
          <w:sz w:val="24"/>
          <w:szCs w:val="24"/>
          <w:lang w:eastAsia="ru-RU"/>
        </w:rPr>
        <w:t>Содержание оценки: строится вокруг умения учиться, т.е.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 К ним относятся:</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xml:space="preserve">• способность учащегося принимать и сохранять учебную цель и задачи; </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xml:space="preserve">• самостоятельно преобразовывать практическую задачу </w:t>
      </w:r>
      <w:proofErr w:type="gramStart"/>
      <w:r w:rsidRPr="002A3BEE">
        <w:rPr>
          <w:rFonts w:ascii="Times New Roman" w:eastAsia="Calibri" w:hAnsi="Times New Roman"/>
          <w:sz w:val="24"/>
          <w:szCs w:val="24"/>
        </w:rPr>
        <w:t>в</w:t>
      </w:r>
      <w:proofErr w:type="gramEnd"/>
      <w:r w:rsidRPr="002A3BEE">
        <w:rPr>
          <w:rFonts w:ascii="Times New Roman" w:eastAsia="Calibri" w:hAnsi="Times New Roman"/>
          <w:sz w:val="24"/>
          <w:szCs w:val="24"/>
        </w:rPr>
        <w:t xml:space="preserve"> познавательную; </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xml:space="preserve">• 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A3BEE" w:rsidRPr="002A3BEE" w:rsidRDefault="002A3BEE" w:rsidP="002A3BEE">
      <w:pPr>
        <w:pStyle w:val="1d"/>
        <w:jc w:val="both"/>
        <w:rPr>
          <w:rFonts w:ascii="Times New Roman" w:eastAsia="Calibri" w:hAnsi="Times New Roman"/>
          <w:sz w:val="24"/>
          <w:szCs w:val="24"/>
        </w:rPr>
      </w:pPr>
      <w:r w:rsidRPr="002A3BEE">
        <w:rPr>
          <w:rFonts w:ascii="Times New Roman" w:eastAsia="Calibri"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A3BEE" w:rsidRPr="002A3BEE" w:rsidRDefault="002A3BEE" w:rsidP="002A3BEE">
      <w:pPr>
        <w:pStyle w:val="1d"/>
        <w:ind w:firstLine="708"/>
        <w:jc w:val="both"/>
        <w:rPr>
          <w:rFonts w:ascii="Times New Roman" w:eastAsia="Calibri" w:hAnsi="Times New Roman"/>
          <w:sz w:val="24"/>
          <w:szCs w:val="24"/>
          <w:lang w:eastAsia="ru-RU"/>
        </w:rPr>
      </w:pPr>
      <w:r w:rsidRPr="002A3BEE">
        <w:rPr>
          <w:rFonts w:ascii="Times New Roman" w:eastAsia="Calibri" w:hAnsi="Times New Roman"/>
          <w:sz w:val="24"/>
          <w:szCs w:val="24"/>
          <w:lang w:eastAsia="ru-RU"/>
        </w:rPr>
        <w:t xml:space="preserve">Критериями оценки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w:t>
      </w:r>
      <w:proofErr w:type="spellStart"/>
      <w:r w:rsidRPr="002A3BEE">
        <w:rPr>
          <w:rFonts w:ascii="Times New Roman" w:eastAsia="Calibri" w:hAnsi="Times New Roman"/>
          <w:sz w:val="24"/>
          <w:szCs w:val="24"/>
          <w:lang w:eastAsia="ru-RU"/>
        </w:rPr>
        <w:t>метапредметных</w:t>
      </w:r>
      <w:proofErr w:type="spellEnd"/>
      <w:r w:rsidRPr="002A3BEE">
        <w:rPr>
          <w:rFonts w:ascii="Times New Roman" w:eastAsia="Calibri" w:hAnsi="Times New Roman"/>
          <w:sz w:val="24"/>
          <w:szCs w:val="24"/>
          <w:lang w:eastAsia="ru-RU"/>
        </w:rPr>
        <w:t xml:space="preserve"> результатов выступают: возрастно-психологические нормативы, формулирующиеся для каждого из видов УУД с учетом стадиальности их развития.</w:t>
      </w:r>
    </w:p>
    <w:p w:rsidR="002A3BEE" w:rsidRPr="002A3BEE" w:rsidRDefault="002A3BEE" w:rsidP="002A3BEE">
      <w:pPr>
        <w:pStyle w:val="1d"/>
        <w:ind w:firstLine="708"/>
        <w:jc w:val="both"/>
        <w:rPr>
          <w:rFonts w:ascii="Times New Roman" w:hAnsi="Times New Roman"/>
          <w:sz w:val="24"/>
          <w:szCs w:val="24"/>
          <w:lang w:eastAsia="ru-RU"/>
        </w:rPr>
      </w:pPr>
      <w:r w:rsidRPr="002A3BEE">
        <w:rPr>
          <w:rFonts w:ascii="Times New Roman" w:hAnsi="Times New Roman"/>
          <w:sz w:val="24"/>
          <w:szCs w:val="24"/>
          <w:lang w:eastAsia="ru-RU"/>
        </w:rPr>
        <w:t>Процедуры и инструментарий оценивания:</w:t>
      </w:r>
    </w:p>
    <w:p w:rsidR="002A3BEE" w:rsidRPr="002A3BEE" w:rsidRDefault="002A3BEE" w:rsidP="002A3BEE">
      <w:pPr>
        <w:pStyle w:val="1d"/>
        <w:jc w:val="both"/>
        <w:rPr>
          <w:rFonts w:ascii="Times New Roman" w:eastAsia="Calibri" w:hAnsi="Times New Roman"/>
          <w:sz w:val="24"/>
          <w:szCs w:val="24"/>
          <w:lang w:eastAsia="ru-RU"/>
        </w:rPr>
      </w:pPr>
      <w:r w:rsidRPr="002A3BEE">
        <w:rPr>
          <w:rFonts w:ascii="Times New Roman" w:eastAsia="Calibri" w:hAnsi="Times New Roman"/>
          <w:sz w:val="24"/>
          <w:szCs w:val="24"/>
          <w:lang w:eastAsia="ru-RU"/>
        </w:rPr>
        <w:t xml:space="preserve">Оценку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отдельных </w:t>
      </w:r>
      <w:proofErr w:type="spellStart"/>
      <w:r w:rsidRPr="002A3BEE">
        <w:rPr>
          <w:rFonts w:ascii="Times New Roman" w:eastAsia="Calibri" w:hAnsi="Times New Roman"/>
          <w:sz w:val="24"/>
          <w:szCs w:val="24"/>
          <w:lang w:eastAsia="ru-RU"/>
        </w:rPr>
        <w:t>метапредметных</w:t>
      </w:r>
      <w:proofErr w:type="spellEnd"/>
      <w:r w:rsidRPr="002A3BEE">
        <w:rPr>
          <w:rFonts w:ascii="Times New Roman" w:eastAsia="Calibri" w:hAnsi="Times New Roman"/>
          <w:sz w:val="24"/>
          <w:szCs w:val="24"/>
          <w:lang w:eastAsia="ru-RU"/>
        </w:rPr>
        <w:t xml:space="preserve"> результатов осуществляют:</w:t>
      </w:r>
    </w:p>
    <w:p w:rsidR="002A3BEE" w:rsidRPr="002A3BEE" w:rsidRDefault="002A3BEE" w:rsidP="002A3BEE">
      <w:pPr>
        <w:pStyle w:val="1d"/>
        <w:jc w:val="both"/>
        <w:rPr>
          <w:rFonts w:ascii="Times New Roman" w:eastAsia="Calibri" w:hAnsi="Times New Roman"/>
          <w:sz w:val="24"/>
          <w:szCs w:val="24"/>
          <w:lang w:eastAsia="ru-RU"/>
        </w:rPr>
      </w:pPr>
      <w:r w:rsidRPr="002A3BEE">
        <w:rPr>
          <w:rFonts w:ascii="Times New Roman" w:eastAsia="Calibri" w:hAnsi="Times New Roman"/>
          <w:sz w:val="24"/>
          <w:szCs w:val="24"/>
          <w:lang w:eastAsia="ru-RU"/>
        </w:rPr>
        <w:t xml:space="preserve">1) Учитель в рамках текущей оценочной деятельности. Оценка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регулятивных, познавательных, коммуникативных учебных действий осуществляется на материалах учебников, рабочих и проверочных тетрадей по предметам. В данных материалах даются отдельные задания на отработку определенных </w:t>
      </w:r>
      <w:proofErr w:type="spellStart"/>
      <w:r w:rsidRPr="002A3BEE">
        <w:rPr>
          <w:rFonts w:ascii="Times New Roman" w:eastAsia="Calibri" w:hAnsi="Times New Roman"/>
          <w:sz w:val="24"/>
          <w:szCs w:val="24"/>
          <w:lang w:eastAsia="ru-RU"/>
        </w:rPr>
        <w:t>метапредметных</w:t>
      </w:r>
      <w:proofErr w:type="spellEnd"/>
      <w:r w:rsidRPr="002A3BEE">
        <w:rPr>
          <w:rFonts w:ascii="Times New Roman" w:eastAsia="Calibri" w:hAnsi="Times New Roman"/>
          <w:sz w:val="24"/>
          <w:szCs w:val="24"/>
          <w:lang w:eastAsia="ru-RU"/>
        </w:rPr>
        <w:t xml:space="preserve"> умений, из которых педагог может компоновать проверочную работу.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ряда познавательных и </w:t>
      </w:r>
      <w:r w:rsidRPr="002A3BEE">
        <w:rPr>
          <w:rFonts w:ascii="Times New Roman" w:eastAsia="Calibri" w:hAnsi="Times New Roman"/>
          <w:sz w:val="24"/>
          <w:szCs w:val="24"/>
          <w:lang w:eastAsia="ru-RU"/>
        </w:rPr>
        <w:lastRenderedPageBreak/>
        <w:t xml:space="preserve">регулятивных действий учащихся. Проверочные задания, требующие совместной работы учащихся  на общий результат, позволяют оценить </w:t>
      </w:r>
      <w:proofErr w:type="spellStart"/>
      <w:r w:rsidRPr="002A3BEE">
        <w:rPr>
          <w:rFonts w:ascii="Times New Roman" w:eastAsia="Calibri" w:hAnsi="Times New Roman"/>
          <w:sz w:val="24"/>
          <w:szCs w:val="24"/>
          <w:lang w:eastAsia="ru-RU"/>
        </w:rPr>
        <w:t>сформированность</w:t>
      </w:r>
      <w:proofErr w:type="spellEnd"/>
      <w:r w:rsidRPr="002A3BEE">
        <w:rPr>
          <w:rFonts w:ascii="Times New Roman" w:eastAsia="Calibri" w:hAnsi="Times New Roman"/>
          <w:sz w:val="24"/>
          <w:szCs w:val="24"/>
          <w:lang w:eastAsia="ru-RU"/>
        </w:rPr>
        <w:t xml:space="preserve"> коммуникативных учебных действий в процессе наблюдения учителя за участием учащихся в групповой работе. Так же оценивание уровня </w:t>
      </w:r>
      <w:proofErr w:type="spellStart"/>
      <w:r w:rsidRPr="002A3BEE">
        <w:rPr>
          <w:rFonts w:ascii="Times New Roman" w:eastAsia="Calibri" w:hAnsi="Times New Roman"/>
          <w:sz w:val="24"/>
          <w:szCs w:val="24"/>
          <w:lang w:eastAsia="ru-RU"/>
        </w:rPr>
        <w:t>сформированности</w:t>
      </w:r>
      <w:proofErr w:type="spellEnd"/>
      <w:r w:rsidRPr="002A3BEE">
        <w:rPr>
          <w:rFonts w:ascii="Times New Roman" w:eastAsia="Calibri" w:hAnsi="Times New Roman"/>
          <w:sz w:val="24"/>
          <w:szCs w:val="24"/>
          <w:lang w:eastAsia="ru-RU"/>
        </w:rPr>
        <w:t xml:space="preserve"> коммуникативных и таких познавательных УУД как </w:t>
      </w:r>
      <w:proofErr w:type="spellStart"/>
      <w:r w:rsidRPr="002A3BEE">
        <w:rPr>
          <w:rFonts w:ascii="Times New Roman" w:eastAsia="Calibri" w:hAnsi="Times New Roman"/>
          <w:sz w:val="24"/>
          <w:szCs w:val="24"/>
          <w:lang w:eastAsia="ru-RU"/>
        </w:rPr>
        <w:t>целеполагание</w:t>
      </w:r>
      <w:proofErr w:type="spellEnd"/>
      <w:r w:rsidRPr="002A3BEE">
        <w:rPr>
          <w:rFonts w:ascii="Times New Roman" w:eastAsia="Calibri" w:hAnsi="Times New Roman"/>
          <w:sz w:val="24"/>
          <w:szCs w:val="24"/>
          <w:lang w:eastAsia="ru-RU"/>
        </w:rPr>
        <w:t>, планирование может основываться на устных и письменных ответах учащихся.</w:t>
      </w:r>
    </w:p>
    <w:p w:rsidR="002A3BEE" w:rsidRPr="002A3BEE" w:rsidRDefault="002A3BEE" w:rsidP="002A3BEE">
      <w:pPr>
        <w:pStyle w:val="1d"/>
        <w:jc w:val="both"/>
        <w:rPr>
          <w:rFonts w:ascii="Times New Roman" w:eastAsia="Calibri" w:hAnsi="Times New Roman"/>
          <w:sz w:val="24"/>
          <w:szCs w:val="24"/>
          <w:lang w:eastAsia="ru-RU"/>
        </w:rPr>
      </w:pPr>
      <w:r w:rsidRPr="002A3BEE">
        <w:rPr>
          <w:rFonts w:ascii="Times New Roman" w:eastAsia="Calibri" w:hAnsi="Times New Roman"/>
          <w:sz w:val="24"/>
          <w:szCs w:val="24"/>
          <w:lang w:eastAsia="ru-RU"/>
        </w:rPr>
        <w:t>2) Школьный психолог в рамках реализации психолого-педагогического сопровождения ООП НОО. Данная диагностика может проводиться в соответствии с планом психологической работы и по запросу родителей или педагогов и администрации при согласии родителей.</w:t>
      </w:r>
    </w:p>
    <w:p w:rsidR="002A3BEE" w:rsidRDefault="002A3BEE" w:rsidP="002A3BEE">
      <w:pPr>
        <w:pStyle w:val="1d"/>
        <w:jc w:val="both"/>
        <w:rPr>
          <w:rFonts w:ascii="Times New Roman" w:hAnsi="Times New Roman"/>
          <w:sz w:val="24"/>
          <w:szCs w:val="24"/>
          <w:lang w:eastAsia="ru-RU"/>
        </w:rPr>
      </w:pPr>
    </w:p>
    <w:p w:rsidR="002A3BEE" w:rsidRPr="00946B6A" w:rsidRDefault="002A3BEE" w:rsidP="002A3BEE">
      <w:pPr>
        <w:pStyle w:val="a6"/>
        <w:spacing w:after="0"/>
        <w:jc w:val="center"/>
        <w:rPr>
          <w:lang w:eastAsia="ru-RU"/>
        </w:rPr>
      </w:pPr>
      <w:r w:rsidRPr="00946B6A">
        <w:rPr>
          <w:b/>
          <w:bCs/>
          <w:lang w:eastAsia="ru-RU"/>
        </w:rPr>
        <w:t>Оценка предметных результатов освоения ООП НОО.</w:t>
      </w:r>
    </w:p>
    <w:p w:rsidR="002A3BEE" w:rsidRPr="00946B6A" w:rsidRDefault="002A3BEE" w:rsidP="002A3BEE">
      <w:pPr>
        <w:pStyle w:val="64"/>
        <w:ind w:left="-142"/>
        <w:rPr>
          <w:rFonts w:eastAsia="Calibri" w:cs="Times New Roman"/>
          <w:color w:val="auto"/>
          <w:szCs w:val="24"/>
        </w:rPr>
      </w:pPr>
      <w:r w:rsidRPr="00946B6A">
        <w:rPr>
          <w:rFonts w:eastAsia="Calibri" w:cs="Times New Roman"/>
          <w:color w:val="auto"/>
          <w:szCs w:val="24"/>
        </w:rPr>
        <w:t>Представляет собой оценку достижения учащимся планируемых результатов по отдельным предметам.</w:t>
      </w:r>
    </w:p>
    <w:p w:rsidR="002A3BEE" w:rsidRPr="00946B6A" w:rsidRDefault="002A3BEE" w:rsidP="002A3BEE">
      <w:pPr>
        <w:ind w:left="-142" w:firstLine="708"/>
        <w:jc w:val="both"/>
        <w:rPr>
          <w:rFonts w:ascii="Times New Roman" w:eastAsia="Calibri" w:hAnsi="Times New Roman" w:cs="Times New Roman"/>
          <w:sz w:val="24"/>
          <w:szCs w:val="24"/>
          <w:lang w:eastAsia="ru-RU"/>
        </w:rPr>
      </w:pPr>
      <w:r w:rsidRPr="00946B6A">
        <w:rPr>
          <w:rFonts w:ascii="Times New Roman" w:eastAsia="Calibri" w:hAnsi="Times New Roman" w:cs="Times New Roman"/>
          <w:sz w:val="24"/>
          <w:szCs w:val="24"/>
          <w:lang w:eastAsia="ru-RU"/>
        </w:rPr>
        <w:t>Достижение этих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учебного плана.</w:t>
      </w:r>
    </w:p>
    <w:p w:rsidR="002A3BEE" w:rsidRPr="00946B6A" w:rsidRDefault="002A3BEE" w:rsidP="002A3BEE">
      <w:pPr>
        <w:pStyle w:val="64"/>
        <w:ind w:left="-142"/>
        <w:rPr>
          <w:rFonts w:eastAsia="Calibri" w:cs="Times New Roman"/>
          <w:color w:val="auto"/>
          <w:szCs w:val="24"/>
        </w:rPr>
      </w:pPr>
      <w:r w:rsidRPr="00946B6A">
        <w:rPr>
          <w:rFonts w:eastAsia="Calibri" w:cs="Times New Roman"/>
          <w:color w:val="auto"/>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2A3BEE" w:rsidRPr="00946B6A" w:rsidRDefault="002A3BEE" w:rsidP="002A3BEE">
      <w:pPr>
        <w:autoSpaceDE w:val="0"/>
        <w:autoSpaceDN w:val="0"/>
        <w:adjustRightInd w:val="0"/>
        <w:ind w:left="-142" w:firstLine="567"/>
        <w:jc w:val="both"/>
        <w:rPr>
          <w:rFonts w:ascii="Times New Roman" w:eastAsia="Calibri" w:hAnsi="Times New Roman" w:cs="Times New Roman"/>
          <w:sz w:val="24"/>
          <w:szCs w:val="24"/>
          <w:lang w:eastAsia="ru-RU"/>
        </w:rPr>
      </w:pPr>
      <w:r w:rsidRPr="00946B6A">
        <w:rPr>
          <w:rFonts w:ascii="Times New Roman" w:eastAsia="Calibri" w:hAnsi="Times New Roman" w:cs="Times New Roman"/>
          <w:sz w:val="24"/>
          <w:szCs w:val="24"/>
          <w:lang w:eastAsia="ru-RU"/>
        </w:rPr>
        <w:t xml:space="preserve">Объект оценки: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946B6A">
        <w:rPr>
          <w:rFonts w:ascii="Times New Roman" w:eastAsia="Calibri" w:hAnsi="Times New Roman" w:cs="Times New Roman"/>
          <w:sz w:val="24"/>
          <w:szCs w:val="24"/>
          <w:lang w:eastAsia="ru-RU"/>
        </w:rPr>
        <w:t>метапредметных</w:t>
      </w:r>
      <w:proofErr w:type="spellEnd"/>
      <w:r w:rsidRPr="00946B6A">
        <w:rPr>
          <w:rFonts w:ascii="Times New Roman" w:eastAsia="Calibri" w:hAnsi="Times New Roman" w:cs="Times New Roman"/>
          <w:sz w:val="24"/>
          <w:szCs w:val="24"/>
          <w:lang w:eastAsia="ru-RU"/>
        </w:rPr>
        <w:t xml:space="preserve"> действий.</w:t>
      </w:r>
    </w:p>
    <w:p w:rsidR="002A3BEE" w:rsidRPr="00946B6A" w:rsidRDefault="002A3BEE" w:rsidP="002A3BEE">
      <w:pPr>
        <w:pStyle w:val="a6"/>
        <w:spacing w:after="0"/>
        <w:ind w:left="-142" w:firstLine="709"/>
        <w:rPr>
          <w:lang w:eastAsia="ru-RU"/>
        </w:rPr>
      </w:pPr>
      <w:r w:rsidRPr="00946B6A">
        <w:rPr>
          <w:lang w:eastAsia="ru-RU"/>
        </w:rPr>
        <w:t xml:space="preserve">Содержание оценки предметных результатов строится вокруг оценки </w:t>
      </w:r>
      <w:proofErr w:type="spellStart"/>
      <w:r w:rsidRPr="00946B6A">
        <w:rPr>
          <w:lang w:eastAsia="ru-RU"/>
        </w:rPr>
        <w:t>сформированности</w:t>
      </w:r>
      <w:proofErr w:type="spellEnd"/>
      <w:r w:rsidRPr="00946B6A">
        <w:rPr>
          <w:lang w:eastAsia="ru-RU"/>
        </w:rPr>
        <w:t>:</w:t>
      </w:r>
    </w:p>
    <w:p w:rsidR="002A3BEE" w:rsidRPr="00946B6A" w:rsidRDefault="002A3BEE" w:rsidP="00CB3280">
      <w:pPr>
        <w:pStyle w:val="a6"/>
        <w:numPr>
          <w:ilvl w:val="0"/>
          <w:numId w:val="7"/>
        </w:numPr>
        <w:spacing w:after="0"/>
        <w:ind w:left="-142" w:firstLine="426"/>
        <w:rPr>
          <w:iCs/>
          <w:lang w:eastAsia="ru-RU"/>
        </w:rPr>
      </w:pPr>
      <w:r w:rsidRPr="00946B6A">
        <w:rPr>
          <w:i/>
          <w:iCs/>
          <w:lang w:eastAsia="ru-RU"/>
        </w:rPr>
        <w:t>системы основополагающих элементов научного знания,</w:t>
      </w:r>
      <w:r w:rsidRPr="00946B6A">
        <w:rPr>
          <w:lang w:eastAsia="ru-RU"/>
        </w:rPr>
        <w:t xml:space="preserve"> которая выражается через учебный материал различных курсов (знания, дополняющие, расширяющие или углубляющие опорную систему знаний, а также служащие пропедевтикой для последующего изучения курсов: ключевые теории, идеи, понятия, факты, методы</w:t>
      </w:r>
      <w:r w:rsidRPr="00946B6A">
        <w:rPr>
          <w:i/>
          <w:iCs/>
          <w:lang w:eastAsia="ru-RU"/>
        </w:rPr>
        <w:t>);</w:t>
      </w:r>
    </w:p>
    <w:p w:rsidR="002A3BEE" w:rsidRPr="00946B6A" w:rsidRDefault="002A3BEE" w:rsidP="00CB3280">
      <w:pPr>
        <w:pStyle w:val="a6"/>
        <w:numPr>
          <w:ilvl w:val="0"/>
          <w:numId w:val="7"/>
        </w:numPr>
        <w:spacing w:after="0"/>
        <w:ind w:left="-142" w:firstLine="426"/>
        <w:rPr>
          <w:lang w:eastAsia="ru-RU"/>
        </w:rPr>
      </w:pPr>
      <w:proofErr w:type="gramStart"/>
      <w:r w:rsidRPr="00946B6A">
        <w:rPr>
          <w:i/>
          <w:iCs/>
          <w:lang w:eastAsia="ru-RU"/>
        </w:rPr>
        <w:t>системы формируемых действий с учебным материалом,</w:t>
      </w:r>
      <w:r w:rsidRPr="00946B6A">
        <w:rPr>
          <w:lang w:eastAsia="ru-RU"/>
        </w:rPr>
        <w:t xml:space="preserve"> которые направлены на применение знаний, их преобразование и получение нового знания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roofErr w:type="gramEnd"/>
      <w:r w:rsidRPr="00946B6A">
        <w:rPr>
          <w:lang w:eastAsia="ru-RU"/>
        </w:rPr>
        <w:t xml:space="preserve"> На разных предметах эти действия преломляются через специфику предмета, например, выполняются с разными объектами </w:t>
      </w:r>
      <w:r w:rsidRPr="00946B6A">
        <w:rPr>
          <w:lang w:eastAsia="ru-RU"/>
        </w:rPr>
        <w:sym w:font="Symbol" w:char="F02D"/>
      </w:r>
      <w:r w:rsidRPr="00946B6A">
        <w:rPr>
          <w:lang w:eastAsia="ru-RU"/>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w:t>
      </w:r>
    </w:p>
    <w:p w:rsidR="002A3BEE" w:rsidRPr="00946B6A" w:rsidRDefault="002A3BEE" w:rsidP="002A3BEE">
      <w:pPr>
        <w:pStyle w:val="a6"/>
        <w:spacing w:after="0"/>
        <w:ind w:left="-142" w:firstLine="709"/>
        <w:rPr>
          <w:lang w:eastAsia="ru-RU"/>
        </w:rPr>
      </w:pPr>
      <w:r w:rsidRPr="00946B6A">
        <w:rPr>
          <w:lang w:eastAsia="ru-RU"/>
        </w:rPr>
        <w:t xml:space="preserve">Критерии оценки: </w:t>
      </w:r>
    </w:p>
    <w:p w:rsidR="002A3BEE" w:rsidRPr="00946B6A" w:rsidRDefault="002A3BEE" w:rsidP="002A3BEE">
      <w:pPr>
        <w:pStyle w:val="a6"/>
        <w:spacing w:after="0"/>
        <w:ind w:left="-142" w:firstLine="709"/>
        <w:rPr>
          <w:lang w:eastAsia="ru-RU"/>
        </w:rPr>
      </w:pPr>
      <w:r w:rsidRPr="00946B6A">
        <w:rPr>
          <w:lang w:eastAsia="ru-RU"/>
        </w:rPr>
        <w:sym w:font="Symbol" w:char="F02D"/>
      </w:r>
      <w:r w:rsidRPr="00946B6A">
        <w:rPr>
          <w:lang w:eastAsia="ru-RU"/>
        </w:rPr>
        <w:t>Базовый (необходимый) уровень — уровень, который демонстрирует освоение учебных действий с базовой системой знаний в рамках диапазона выделенных задач. Достижению базового уровня соответствует отметка «удовлетворительно» и «хорошо» («3» и «4»). Отметка «3» ставится при выполнении работы с недочетами или при условии выполнения не менее 50 и не более 65 % работы.</w:t>
      </w:r>
    </w:p>
    <w:p w:rsidR="002A3BEE" w:rsidRPr="00946B6A" w:rsidRDefault="002A3BEE" w:rsidP="002A3BEE">
      <w:pPr>
        <w:pStyle w:val="a6"/>
        <w:spacing w:after="0"/>
        <w:ind w:left="-142" w:firstLine="709"/>
        <w:rPr>
          <w:lang w:eastAsia="ru-RU"/>
        </w:rPr>
      </w:pPr>
      <w:r w:rsidRPr="00946B6A">
        <w:rPr>
          <w:lang w:eastAsia="ru-RU"/>
        </w:rPr>
        <w:sym w:font="Symbol" w:char="F02D"/>
      </w:r>
      <w:r w:rsidRPr="00946B6A">
        <w:rPr>
          <w:lang w:eastAsia="ru-RU"/>
        </w:rPr>
        <w:t xml:space="preserve">Повышенный (программный) уровень свидетельствует об усвоении базовой системы знаний на уровне осознанного произвольного овладения и предполагает умение применять знания в незнакомой ситуации. Оценка достижение этого уровня осуществляется с помощью задач (заданий), в которых нет явного указания на способ выполнения; ученику приходится самостоятельно выбирать один из изученных способов </w:t>
      </w:r>
      <w:r w:rsidRPr="00946B6A">
        <w:rPr>
          <w:lang w:eastAsia="ru-RU"/>
        </w:rPr>
        <w:lastRenderedPageBreak/>
        <w:t>или создавать новый способ, объединяя изученные ранее или трансформируя их. Достижению повышенного уровня соответствует отметка «отлично» («5») или при условии выполнения 90 % работы и более.</w:t>
      </w:r>
    </w:p>
    <w:p w:rsidR="002A3BEE" w:rsidRPr="00946B6A" w:rsidRDefault="002A3BEE" w:rsidP="002A3BEE">
      <w:pPr>
        <w:pStyle w:val="a6"/>
        <w:spacing w:after="0"/>
        <w:ind w:left="-142" w:firstLine="709"/>
        <w:rPr>
          <w:lang w:eastAsia="ru-RU"/>
        </w:rPr>
      </w:pPr>
      <w:r w:rsidRPr="00946B6A">
        <w:rPr>
          <w:lang w:eastAsia="ru-RU"/>
        </w:rPr>
        <w:sym w:font="Symbol" w:char="F02D"/>
      </w:r>
      <w:r w:rsidRPr="00946B6A">
        <w:rPr>
          <w:lang w:eastAsia="ru-RU"/>
        </w:rPr>
        <w:t>Пониженный уровень устанавливается при выполнении менее 50 % работы и  фиксируется отметкой «неудовлетворительно» («2»).</w:t>
      </w:r>
    </w:p>
    <w:tbl>
      <w:tblPr>
        <w:tblStyle w:val="a5"/>
        <w:tblW w:w="0" w:type="auto"/>
        <w:tblInd w:w="-459" w:type="dxa"/>
        <w:tblLook w:val="04A0"/>
      </w:tblPr>
      <w:tblGrid>
        <w:gridCol w:w="2694"/>
        <w:gridCol w:w="4145"/>
        <w:gridCol w:w="3190"/>
      </w:tblGrid>
      <w:tr w:rsidR="002A3BEE" w:rsidRPr="00946B6A" w:rsidTr="00C22B29">
        <w:tc>
          <w:tcPr>
            <w:tcW w:w="2694" w:type="dxa"/>
          </w:tcPr>
          <w:p w:rsidR="002A3BEE" w:rsidRPr="00946B6A" w:rsidRDefault="002A3BEE" w:rsidP="00C22B29">
            <w:pPr>
              <w:pStyle w:val="a6"/>
              <w:spacing w:after="0"/>
              <w:ind w:left="-142"/>
              <w:jc w:val="center"/>
              <w:rPr>
                <w:lang w:eastAsia="ru-RU"/>
              </w:rPr>
            </w:pPr>
            <w:r w:rsidRPr="00946B6A">
              <w:rPr>
                <w:lang w:eastAsia="ru-RU"/>
              </w:rPr>
              <w:t>Уровни успешности</w:t>
            </w:r>
          </w:p>
        </w:tc>
        <w:tc>
          <w:tcPr>
            <w:tcW w:w="4145" w:type="dxa"/>
          </w:tcPr>
          <w:p w:rsidR="002A3BEE" w:rsidRPr="00946B6A" w:rsidRDefault="002A3BEE" w:rsidP="00C22B29">
            <w:pPr>
              <w:pStyle w:val="a6"/>
              <w:spacing w:after="0"/>
              <w:ind w:left="-142"/>
              <w:jc w:val="center"/>
              <w:rPr>
                <w:lang w:eastAsia="ru-RU"/>
              </w:rPr>
            </w:pPr>
            <w:r w:rsidRPr="00946B6A">
              <w:rPr>
                <w:lang w:eastAsia="ru-RU"/>
              </w:rPr>
              <w:t>5-бальная шкала</w:t>
            </w:r>
          </w:p>
        </w:tc>
        <w:tc>
          <w:tcPr>
            <w:tcW w:w="3190" w:type="dxa"/>
          </w:tcPr>
          <w:p w:rsidR="002A3BEE" w:rsidRPr="00946B6A" w:rsidRDefault="002A3BEE" w:rsidP="00C22B29">
            <w:pPr>
              <w:pStyle w:val="a6"/>
              <w:spacing w:after="0"/>
              <w:ind w:left="-142"/>
              <w:jc w:val="center"/>
              <w:rPr>
                <w:lang w:eastAsia="ru-RU"/>
              </w:rPr>
            </w:pPr>
            <w:r w:rsidRPr="00946B6A">
              <w:rPr>
                <w:lang w:eastAsia="ru-RU"/>
              </w:rPr>
              <w:t>Процентная шкала</w:t>
            </w:r>
          </w:p>
        </w:tc>
      </w:tr>
      <w:tr w:rsidR="002A3BEE" w:rsidRPr="00946B6A" w:rsidTr="00C22B29">
        <w:tc>
          <w:tcPr>
            <w:tcW w:w="2694" w:type="dxa"/>
          </w:tcPr>
          <w:p w:rsidR="002A3BEE" w:rsidRPr="00946B6A" w:rsidRDefault="002A3BEE" w:rsidP="00C22B29">
            <w:pPr>
              <w:pStyle w:val="a6"/>
              <w:spacing w:after="0"/>
              <w:ind w:left="142" w:right="176"/>
              <w:rPr>
                <w:lang w:eastAsia="ru-RU"/>
              </w:rPr>
            </w:pPr>
            <w:r w:rsidRPr="00946B6A">
              <w:rPr>
                <w:lang w:eastAsia="ru-RU"/>
              </w:rPr>
              <w:t xml:space="preserve">Пониженный уровень </w:t>
            </w:r>
          </w:p>
          <w:p w:rsidR="002A3BEE" w:rsidRPr="00946B6A" w:rsidRDefault="002A3BEE" w:rsidP="00C22B29">
            <w:pPr>
              <w:pStyle w:val="a6"/>
              <w:spacing w:after="0"/>
              <w:ind w:left="142" w:right="176"/>
              <w:rPr>
                <w:lang w:eastAsia="ru-RU"/>
              </w:rPr>
            </w:pPr>
            <w:r w:rsidRPr="00946B6A">
              <w:rPr>
                <w:lang w:eastAsia="ru-RU"/>
              </w:rPr>
              <w:t>(</w:t>
            </w:r>
            <w:proofErr w:type="gramStart"/>
            <w:r w:rsidRPr="00946B6A">
              <w:rPr>
                <w:lang w:eastAsia="ru-RU"/>
              </w:rPr>
              <w:t>не достигнут</w:t>
            </w:r>
            <w:proofErr w:type="gramEnd"/>
            <w:r w:rsidRPr="00946B6A">
              <w:rPr>
                <w:lang w:eastAsia="ru-RU"/>
              </w:rPr>
              <w:t xml:space="preserve"> необходимый уровень).</w:t>
            </w:r>
          </w:p>
        </w:tc>
        <w:tc>
          <w:tcPr>
            <w:tcW w:w="4145" w:type="dxa"/>
          </w:tcPr>
          <w:p w:rsidR="002A3BEE" w:rsidRPr="00946B6A" w:rsidRDefault="002A3BEE" w:rsidP="00C22B29">
            <w:pPr>
              <w:pStyle w:val="a6"/>
              <w:spacing w:after="0"/>
              <w:ind w:left="142" w:right="210"/>
              <w:rPr>
                <w:lang w:eastAsia="ru-RU"/>
              </w:rPr>
            </w:pPr>
            <w:r w:rsidRPr="00946B6A">
              <w:rPr>
                <w:lang w:eastAsia="ru-RU"/>
              </w:rPr>
              <w:t>«2» - неудовлетворительно. Отсутствует решение, решение неправильное.</w:t>
            </w:r>
          </w:p>
        </w:tc>
        <w:tc>
          <w:tcPr>
            <w:tcW w:w="3190" w:type="dxa"/>
          </w:tcPr>
          <w:p w:rsidR="002A3BEE" w:rsidRPr="00946B6A" w:rsidRDefault="002A3BEE" w:rsidP="00C22B29">
            <w:pPr>
              <w:pStyle w:val="a6"/>
              <w:spacing w:after="0"/>
              <w:ind w:left="142" w:right="-391"/>
              <w:rPr>
                <w:lang w:eastAsia="ru-RU"/>
              </w:rPr>
            </w:pPr>
            <w:r w:rsidRPr="00946B6A">
              <w:rPr>
                <w:lang w:eastAsia="ru-RU"/>
              </w:rPr>
              <w:t>При выполнении менее 50 % работы.</w:t>
            </w:r>
          </w:p>
        </w:tc>
      </w:tr>
      <w:tr w:rsidR="002A3BEE" w:rsidRPr="00946B6A" w:rsidTr="00C22B29">
        <w:tc>
          <w:tcPr>
            <w:tcW w:w="2694" w:type="dxa"/>
            <w:vMerge w:val="restart"/>
          </w:tcPr>
          <w:p w:rsidR="002A3BEE" w:rsidRPr="00946B6A" w:rsidRDefault="002A3BEE" w:rsidP="00C22B29">
            <w:pPr>
              <w:pStyle w:val="a6"/>
              <w:spacing w:after="0"/>
              <w:ind w:left="142" w:right="176"/>
              <w:rPr>
                <w:lang w:eastAsia="ru-RU"/>
              </w:rPr>
            </w:pPr>
            <w:r w:rsidRPr="00946B6A">
              <w:rPr>
                <w:lang w:eastAsia="ru-RU"/>
              </w:rPr>
              <w:t>Базовый (необходимый) уровень.</w:t>
            </w:r>
          </w:p>
        </w:tc>
        <w:tc>
          <w:tcPr>
            <w:tcW w:w="4145" w:type="dxa"/>
          </w:tcPr>
          <w:p w:rsidR="002A3BEE" w:rsidRPr="00946B6A" w:rsidRDefault="002A3BEE" w:rsidP="00C22B29">
            <w:pPr>
              <w:pStyle w:val="a6"/>
              <w:spacing w:after="0"/>
              <w:ind w:left="142" w:right="210"/>
              <w:rPr>
                <w:lang w:eastAsia="ru-RU"/>
              </w:rPr>
            </w:pPr>
            <w:r w:rsidRPr="00946B6A">
              <w:rPr>
                <w:lang w:eastAsia="ru-RU"/>
              </w:rPr>
              <w:t>«3» - удовлетворительно. Частично успешное решение (с незначительной, не влияющей на результат ошибкой или посторонней помощью).</w:t>
            </w:r>
          </w:p>
        </w:tc>
        <w:tc>
          <w:tcPr>
            <w:tcW w:w="3190" w:type="dxa"/>
          </w:tcPr>
          <w:p w:rsidR="002A3BEE" w:rsidRPr="00946B6A" w:rsidRDefault="002A3BEE" w:rsidP="00C22B29">
            <w:pPr>
              <w:pStyle w:val="a6"/>
              <w:spacing w:after="0"/>
              <w:ind w:left="142" w:right="-391"/>
              <w:rPr>
                <w:lang w:eastAsia="ru-RU"/>
              </w:rPr>
            </w:pPr>
            <w:r w:rsidRPr="00946B6A">
              <w:rPr>
                <w:lang w:eastAsia="ru-RU"/>
              </w:rPr>
              <w:t>При выполнении работы с недочетами или при условии выполнения не менее 50 и не более 65 % работы</w:t>
            </w:r>
          </w:p>
        </w:tc>
      </w:tr>
      <w:tr w:rsidR="002A3BEE" w:rsidRPr="00946B6A" w:rsidTr="00C22B29">
        <w:tc>
          <w:tcPr>
            <w:tcW w:w="2694" w:type="dxa"/>
            <w:vMerge/>
          </w:tcPr>
          <w:p w:rsidR="002A3BEE" w:rsidRPr="00946B6A" w:rsidRDefault="002A3BEE" w:rsidP="00C22B29">
            <w:pPr>
              <w:pStyle w:val="a6"/>
              <w:spacing w:after="0"/>
              <w:ind w:left="142" w:right="-391"/>
              <w:rPr>
                <w:lang w:eastAsia="ru-RU"/>
              </w:rPr>
            </w:pPr>
          </w:p>
        </w:tc>
        <w:tc>
          <w:tcPr>
            <w:tcW w:w="4145" w:type="dxa"/>
          </w:tcPr>
          <w:p w:rsidR="002A3BEE" w:rsidRPr="00946B6A" w:rsidRDefault="002A3BEE" w:rsidP="00C22B29">
            <w:pPr>
              <w:pStyle w:val="a6"/>
              <w:spacing w:after="0"/>
              <w:ind w:left="142" w:right="210"/>
              <w:rPr>
                <w:lang w:eastAsia="ru-RU"/>
              </w:rPr>
            </w:pPr>
            <w:r w:rsidRPr="00946B6A">
              <w:rPr>
                <w:lang w:eastAsia="ru-RU"/>
              </w:rPr>
              <w:t>«4» - хорошо. Успешное решение заданий базового уровня (самостоятельно, без ошибок).</w:t>
            </w:r>
          </w:p>
        </w:tc>
        <w:tc>
          <w:tcPr>
            <w:tcW w:w="3190" w:type="dxa"/>
          </w:tcPr>
          <w:p w:rsidR="002A3BEE" w:rsidRPr="00946B6A" w:rsidRDefault="002A3BEE" w:rsidP="00C22B29">
            <w:pPr>
              <w:pStyle w:val="a6"/>
              <w:spacing w:after="0"/>
              <w:ind w:left="142" w:right="-391"/>
              <w:rPr>
                <w:lang w:eastAsia="ru-RU"/>
              </w:rPr>
            </w:pPr>
            <w:r w:rsidRPr="00946B6A">
              <w:rPr>
                <w:lang w:eastAsia="ru-RU"/>
              </w:rPr>
              <w:t>При выполнении не менее 66 % и не более 89% работы.</w:t>
            </w:r>
          </w:p>
        </w:tc>
      </w:tr>
      <w:tr w:rsidR="002A3BEE" w:rsidRPr="00946B6A" w:rsidTr="00C22B29">
        <w:tc>
          <w:tcPr>
            <w:tcW w:w="2694" w:type="dxa"/>
          </w:tcPr>
          <w:p w:rsidR="002A3BEE" w:rsidRPr="00946B6A" w:rsidRDefault="002A3BEE" w:rsidP="00C22B29">
            <w:pPr>
              <w:pStyle w:val="a6"/>
              <w:spacing w:after="0"/>
              <w:ind w:left="142" w:right="-391"/>
              <w:rPr>
                <w:lang w:eastAsia="ru-RU"/>
              </w:rPr>
            </w:pPr>
            <w:r w:rsidRPr="00946B6A">
              <w:rPr>
                <w:lang w:eastAsia="ru-RU"/>
              </w:rPr>
              <w:t>Повышенный (программный) уровень.</w:t>
            </w:r>
          </w:p>
        </w:tc>
        <w:tc>
          <w:tcPr>
            <w:tcW w:w="4145" w:type="dxa"/>
          </w:tcPr>
          <w:p w:rsidR="002A3BEE" w:rsidRPr="00946B6A" w:rsidRDefault="002A3BEE" w:rsidP="00C22B29">
            <w:pPr>
              <w:pStyle w:val="a6"/>
              <w:spacing w:after="0"/>
              <w:ind w:left="142" w:right="210"/>
              <w:rPr>
                <w:lang w:eastAsia="ru-RU"/>
              </w:rPr>
            </w:pPr>
            <w:r w:rsidRPr="00946B6A">
              <w:rPr>
                <w:lang w:eastAsia="ru-RU"/>
              </w:rPr>
              <w:t xml:space="preserve">«5» - отлично. </w:t>
            </w:r>
          </w:p>
          <w:p w:rsidR="002A3BEE" w:rsidRPr="00946B6A" w:rsidRDefault="002A3BEE" w:rsidP="00C22B29">
            <w:pPr>
              <w:pStyle w:val="a6"/>
              <w:spacing w:after="0"/>
              <w:ind w:left="142" w:right="210"/>
              <w:rPr>
                <w:lang w:eastAsia="ru-RU"/>
              </w:rPr>
            </w:pPr>
            <w:r w:rsidRPr="00946B6A">
              <w:rPr>
                <w:lang w:eastAsia="ru-RU"/>
              </w:rPr>
              <w:t>Успешное решение заданий повышенного уровня.</w:t>
            </w:r>
          </w:p>
        </w:tc>
        <w:tc>
          <w:tcPr>
            <w:tcW w:w="3190" w:type="dxa"/>
          </w:tcPr>
          <w:p w:rsidR="002A3BEE" w:rsidRPr="00946B6A" w:rsidRDefault="002A3BEE" w:rsidP="00C22B29">
            <w:pPr>
              <w:pStyle w:val="a6"/>
              <w:spacing w:after="0"/>
              <w:ind w:left="142" w:right="-391"/>
              <w:rPr>
                <w:lang w:eastAsia="ru-RU"/>
              </w:rPr>
            </w:pPr>
            <w:r w:rsidRPr="00946B6A">
              <w:rPr>
                <w:lang w:eastAsia="ru-RU"/>
              </w:rPr>
              <w:t>При выполнении 90 % работы и более.</w:t>
            </w:r>
          </w:p>
          <w:p w:rsidR="002A3BEE" w:rsidRPr="00946B6A" w:rsidRDefault="002A3BEE" w:rsidP="00C22B29">
            <w:pPr>
              <w:pStyle w:val="a6"/>
              <w:spacing w:after="0"/>
              <w:ind w:left="142" w:right="-391"/>
              <w:rPr>
                <w:lang w:eastAsia="ru-RU"/>
              </w:rPr>
            </w:pPr>
          </w:p>
        </w:tc>
      </w:tr>
    </w:tbl>
    <w:p w:rsidR="002A3BEE" w:rsidRPr="00946B6A" w:rsidRDefault="002A3BEE" w:rsidP="002A3BEE">
      <w:pPr>
        <w:pStyle w:val="a6"/>
        <w:spacing w:after="0"/>
        <w:ind w:left="-142"/>
        <w:rPr>
          <w:lang w:eastAsia="ru-RU"/>
        </w:rPr>
      </w:pPr>
    </w:p>
    <w:p w:rsidR="002A3BEE" w:rsidRPr="002A3BEE" w:rsidRDefault="002A3BEE" w:rsidP="002A3BEE">
      <w:pPr>
        <w:autoSpaceDE w:val="0"/>
        <w:autoSpaceDN w:val="0"/>
        <w:adjustRightInd w:val="0"/>
        <w:ind w:left="-142"/>
        <w:jc w:val="both"/>
        <w:rPr>
          <w:rFonts w:ascii="Times New Roman" w:eastAsia="Calibri" w:hAnsi="Times New Roman" w:cs="Times New Roman"/>
          <w:sz w:val="24"/>
          <w:szCs w:val="24"/>
          <w:lang w:eastAsia="ru-RU"/>
        </w:rPr>
        <w:sectPr w:rsidR="002A3BEE" w:rsidRPr="002A3BEE" w:rsidSect="004C7721">
          <w:pgSz w:w="11906" w:h="16838" w:code="9"/>
          <w:pgMar w:top="1134" w:right="851" w:bottom="1134" w:left="1701" w:header="708" w:footer="708" w:gutter="0"/>
          <w:pgNumType w:start="19"/>
          <w:cols w:space="708"/>
          <w:docGrid w:linePitch="360"/>
        </w:sectPr>
      </w:pPr>
      <w:r w:rsidRPr="00946B6A">
        <w:rPr>
          <w:rFonts w:ascii="Times New Roman" w:eastAsia="Calibri" w:hAnsi="Times New Roman" w:cs="Times New Roman"/>
          <w:sz w:val="24"/>
          <w:szCs w:val="24"/>
          <w:lang w:eastAsia="ru-RU"/>
        </w:rPr>
        <w:t xml:space="preserve">Система оценки достижения планируемых результатов (личностных, </w:t>
      </w:r>
      <w:proofErr w:type="spellStart"/>
      <w:r w:rsidRPr="00946B6A">
        <w:rPr>
          <w:rFonts w:ascii="Times New Roman" w:eastAsia="Calibri" w:hAnsi="Times New Roman" w:cs="Times New Roman"/>
          <w:sz w:val="24"/>
          <w:szCs w:val="24"/>
          <w:lang w:eastAsia="ru-RU"/>
        </w:rPr>
        <w:t>метапредметных</w:t>
      </w:r>
      <w:proofErr w:type="spellEnd"/>
      <w:r w:rsidRPr="00946B6A">
        <w:rPr>
          <w:rFonts w:ascii="Times New Roman" w:eastAsia="Calibri" w:hAnsi="Times New Roman" w:cs="Times New Roman"/>
          <w:sz w:val="24"/>
          <w:szCs w:val="24"/>
          <w:lang w:eastAsia="ru-RU"/>
        </w:rPr>
        <w:t xml:space="preserve">, предметных) ООП НОО реализуется в соответствии с планом внутренней системы оценки качества образования». </w:t>
      </w:r>
    </w:p>
    <w:p w:rsidR="004C7721" w:rsidRPr="00CC59F1" w:rsidRDefault="004C7721" w:rsidP="00FD7D7E">
      <w:pPr>
        <w:autoSpaceDE w:val="0"/>
        <w:autoSpaceDN w:val="0"/>
        <w:adjustRightInd w:val="0"/>
        <w:ind w:left="-142" w:firstLine="142"/>
        <w:jc w:val="center"/>
        <w:rPr>
          <w:rFonts w:ascii="Times New Roman" w:eastAsia="Calibri" w:hAnsi="Times New Roman" w:cs="Times New Roman"/>
          <w:b/>
          <w:sz w:val="24"/>
          <w:szCs w:val="24"/>
          <w:lang w:eastAsia="ru-RU"/>
        </w:rPr>
      </w:pPr>
      <w:r w:rsidRPr="00CC59F1">
        <w:rPr>
          <w:rFonts w:ascii="Times New Roman" w:eastAsia="Calibri" w:hAnsi="Times New Roman" w:cs="Times New Roman"/>
          <w:b/>
          <w:sz w:val="24"/>
          <w:szCs w:val="24"/>
          <w:lang w:eastAsia="ru-RU"/>
        </w:rPr>
        <w:lastRenderedPageBreak/>
        <w:t>Обобщенная таблица оценки предметных результатов освоения ООП НОО</w:t>
      </w:r>
    </w:p>
    <w:tbl>
      <w:tblPr>
        <w:tblStyle w:val="a5"/>
        <w:tblW w:w="15319" w:type="dxa"/>
        <w:tblInd w:w="-176" w:type="dxa"/>
        <w:tblLayout w:type="fixed"/>
        <w:tblLook w:val="04A0"/>
      </w:tblPr>
      <w:tblGrid>
        <w:gridCol w:w="2365"/>
        <w:gridCol w:w="2159"/>
        <w:gridCol w:w="1946"/>
        <w:gridCol w:w="2372"/>
        <w:gridCol w:w="2074"/>
        <w:gridCol w:w="2244"/>
        <w:gridCol w:w="2159"/>
      </w:tblGrid>
      <w:tr w:rsidR="004C7721" w:rsidRPr="00FD7D7E" w:rsidTr="004C7721">
        <w:trPr>
          <w:trHeight w:val="570"/>
        </w:trPr>
        <w:tc>
          <w:tcPr>
            <w:tcW w:w="2365"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Вид КОД</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Периодичность проведения</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Субъекты ОД</w:t>
            </w:r>
          </w:p>
        </w:tc>
        <w:tc>
          <w:tcPr>
            <w:tcW w:w="2372"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Содержание оценки</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Процедуры оценки</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Средства оценки</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Формы фиксации результатов</w:t>
            </w:r>
          </w:p>
        </w:tc>
      </w:tr>
      <w:tr w:rsidR="004C7721" w:rsidRPr="00FD7D7E" w:rsidTr="004C7721">
        <w:trPr>
          <w:trHeight w:val="570"/>
        </w:trPr>
        <w:tc>
          <w:tcPr>
            <w:tcW w:w="2365" w:type="dxa"/>
            <w:vMerge w:val="restart"/>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Входн</w:t>
            </w:r>
            <w:r w:rsidR="00FF5E1A" w:rsidRPr="00FF5E1A">
              <w:rPr>
                <w:rFonts w:ascii="Times New Roman" w:hAnsi="Times New Roman"/>
                <w:sz w:val="24"/>
                <w:szCs w:val="24"/>
              </w:rPr>
              <w:t>ая</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Сентябрь</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Зам. директора по УР</w:t>
            </w:r>
          </w:p>
        </w:tc>
        <w:tc>
          <w:tcPr>
            <w:tcW w:w="2372"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предпосылок учебной деятельности учащихся 1 классов</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Входная диагностическая работа</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Т.М. Лаврентьева О.А. Исакова «Диагностика уровня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и УУД 1 – 4 класс»</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Анализ результатов диагностических работ, приказ, таблица «Мониторинг предметных результатов»</w:t>
            </w:r>
          </w:p>
        </w:tc>
      </w:tr>
      <w:tr w:rsidR="004C7721" w:rsidRPr="00FD7D7E" w:rsidTr="004C7721">
        <w:trPr>
          <w:trHeight w:val="1089"/>
        </w:trPr>
        <w:tc>
          <w:tcPr>
            <w:tcW w:w="2365" w:type="dxa"/>
            <w:vMerge/>
          </w:tcPr>
          <w:p w:rsidR="004C7721" w:rsidRPr="00FF5E1A" w:rsidRDefault="004C7721" w:rsidP="00FF5E1A">
            <w:pPr>
              <w:ind w:left="33"/>
              <w:jc w:val="center"/>
              <w:rPr>
                <w:rFonts w:ascii="Times New Roman" w:hAnsi="Times New Roman"/>
                <w:sz w:val="24"/>
                <w:szCs w:val="24"/>
              </w:rPr>
            </w:pP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Сентябрь</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Зам. директора по УР</w:t>
            </w:r>
          </w:p>
        </w:tc>
        <w:tc>
          <w:tcPr>
            <w:tcW w:w="2372" w:type="dxa"/>
          </w:tcPr>
          <w:p w:rsidR="004C7721" w:rsidRPr="00FF5E1A" w:rsidRDefault="004C7721" w:rsidP="00FF5E1A">
            <w:pPr>
              <w:ind w:left="33" w:right="228"/>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по русскому языку и математике учащихся 2 – 4 классов</w:t>
            </w:r>
          </w:p>
        </w:tc>
        <w:tc>
          <w:tcPr>
            <w:tcW w:w="2074" w:type="dxa"/>
          </w:tcPr>
          <w:p w:rsidR="004C7721" w:rsidRPr="00FF5E1A" w:rsidRDefault="004C7721" w:rsidP="00FF5E1A">
            <w:pPr>
              <w:ind w:left="33" w:right="228"/>
              <w:jc w:val="center"/>
              <w:rPr>
                <w:rFonts w:ascii="Times New Roman" w:hAnsi="Times New Roman"/>
                <w:sz w:val="24"/>
                <w:szCs w:val="24"/>
              </w:rPr>
            </w:pPr>
            <w:r w:rsidRPr="00FF5E1A">
              <w:rPr>
                <w:rFonts w:ascii="Times New Roman" w:hAnsi="Times New Roman"/>
                <w:sz w:val="24"/>
                <w:szCs w:val="24"/>
              </w:rPr>
              <w:t>Входная диагностическая работа</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Т.М. Лаврентьева О.А. Исакова «Диагностика уровня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и УУД 1 – 4 класс»</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Анализ результатов диагностических работ, приказ, таблица «Мониторинг предметных результатов»</w:t>
            </w:r>
          </w:p>
        </w:tc>
      </w:tr>
      <w:tr w:rsidR="004C7721" w:rsidRPr="00FD7D7E" w:rsidTr="004C7721">
        <w:trPr>
          <w:trHeight w:val="1221"/>
        </w:trPr>
        <w:tc>
          <w:tcPr>
            <w:tcW w:w="2365" w:type="dxa"/>
            <w:vMerge w:val="restart"/>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Текущ</w:t>
            </w:r>
            <w:r w:rsidR="00FF5E1A" w:rsidRPr="00FF5E1A">
              <w:rPr>
                <w:rFonts w:ascii="Times New Roman" w:hAnsi="Times New Roman"/>
                <w:sz w:val="24"/>
                <w:szCs w:val="24"/>
              </w:rPr>
              <w:t>ая</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В течение года</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Учитель</w:t>
            </w:r>
          </w:p>
        </w:tc>
        <w:tc>
          <w:tcPr>
            <w:tcW w:w="2372" w:type="dxa"/>
          </w:tcPr>
          <w:p w:rsidR="004C7721" w:rsidRPr="00FF5E1A" w:rsidRDefault="004C7721" w:rsidP="00FF5E1A">
            <w:pPr>
              <w:ind w:left="33" w:right="228"/>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по учебным предметам</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Проверочная, контрольная работа</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Рабочие, проверочные и контрольные тетради</w:t>
            </w:r>
          </w:p>
        </w:tc>
        <w:tc>
          <w:tcPr>
            <w:tcW w:w="2159" w:type="dxa"/>
          </w:tcPr>
          <w:p w:rsidR="004C7721" w:rsidRPr="00FF5E1A" w:rsidRDefault="004C7721" w:rsidP="00067C57">
            <w:pPr>
              <w:ind w:left="33"/>
              <w:jc w:val="center"/>
              <w:rPr>
                <w:rFonts w:ascii="Times New Roman" w:hAnsi="Times New Roman"/>
                <w:sz w:val="24"/>
                <w:szCs w:val="24"/>
              </w:rPr>
            </w:pPr>
            <w:r w:rsidRPr="00FF5E1A">
              <w:rPr>
                <w:rFonts w:ascii="Times New Roman" w:hAnsi="Times New Roman"/>
                <w:sz w:val="24"/>
                <w:szCs w:val="24"/>
              </w:rPr>
              <w:t xml:space="preserve">Классный журнал, </w:t>
            </w:r>
            <w:r w:rsidR="00067C57">
              <w:rPr>
                <w:rFonts w:ascii="Times New Roman" w:hAnsi="Times New Roman"/>
                <w:sz w:val="24"/>
                <w:szCs w:val="24"/>
              </w:rPr>
              <w:t xml:space="preserve"> </w:t>
            </w:r>
          </w:p>
        </w:tc>
      </w:tr>
      <w:tr w:rsidR="004C7721" w:rsidRPr="00FD7D7E" w:rsidTr="004C7721">
        <w:trPr>
          <w:trHeight w:val="826"/>
        </w:trPr>
        <w:tc>
          <w:tcPr>
            <w:tcW w:w="2365" w:type="dxa"/>
            <w:vMerge/>
          </w:tcPr>
          <w:p w:rsidR="004C7721" w:rsidRPr="00FF5E1A" w:rsidRDefault="004C7721" w:rsidP="00FF5E1A">
            <w:pPr>
              <w:ind w:left="33"/>
              <w:jc w:val="center"/>
              <w:rPr>
                <w:rFonts w:ascii="Times New Roman" w:hAnsi="Times New Roman"/>
                <w:sz w:val="24"/>
                <w:szCs w:val="24"/>
              </w:rPr>
            </w:pP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В течение года</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Классный руководитель</w:t>
            </w:r>
          </w:p>
        </w:tc>
        <w:tc>
          <w:tcPr>
            <w:tcW w:w="2372" w:type="dxa"/>
          </w:tcPr>
          <w:p w:rsidR="004C7721" w:rsidRPr="00FF5E1A" w:rsidRDefault="004C7721" w:rsidP="00FF5E1A">
            <w:pPr>
              <w:ind w:left="33" w:right="228"/>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отдельных предметных умений</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Наблюдение.</w:t>
            </w:r>
          </w:p>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Сбор данных, результатов конкурсов</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Задания интеллектуальных конкурсов</w:t>
            </w:r>
          </w:p>
        </w:tc>
        <w:tc>
          <w:tcPr>
            <w:tcW w:w="2159" w:type="dxa"/>
          </w:tcPr>
          <w:p w:rsidR="004C7721" w:rsidRPr="00FF5E1A" w:rsidRDefault="00C101D5" w:rsidP="00FF5E1A">
            <w:pPr>
              <w:ind w:left="33"/>
              <w:jc w:val="center"/>
              <w:rPr>
                <w:rFonts w:ascii="Times New Roman" w:hAnsi="Times New Roman"/>
                <w:sz w:val="24"/>
                <w:szCs w:val="24"/>
              </w:rPr>
            </w:pPr>
            <w:r>
              <w:rPr>
                <w:rFonts w:ascii="Times New Roman" w:hAnsi="Times New Roman"/>
                <w:sz w:val="24"/>
                <w:szCs w:val="24"/>
              </w:rPr>
              <w:t>Листы наблюдений</w:t>
            </w:r>
          </w:p>
        </w:tc>
      </w:tr>
      <w:tr w:rsidR="004C7721" w:rsidRPr="00FF5E1A" w:rsidTr="004C7721">
        <w:trPr>
          <w:trHeight w:val="826"/>
        </w:trPr>
        <w:tc>
          <w:tcPr>
            <w:tcW w:w="2365"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lastRenderedPageBreak/>
              <w:t>Промежуточн</w:t>
            </w:r>
            <w:r w:rsidR="00FF5E1A" w:rsidRPr="00FF5E1A">
              <w:rPr>
                <w:rFonts w:ascii="Times New Roman" w:hAnsi="Times New Roman"/>
                <w:sz w:val="24"/>
                <w:szCs w:val="24"/>
              </w:rPr>
              <w:t>ая</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Декабрь</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Зам. директора по УР</w:t>
            </w:r>
          </w:p>
        </w:tc>
        <w:tc>
          <w:tcPr>
            <w:tcW w:w="2372"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по русскому языку и математике учащихся 1 – 4 классов</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Полугодовая диагностическая работа</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Т.М. Лаврентьева О.А. Исакова «Диагностика уровня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и УУД 1 – 4 класс»</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Анализ результатов диагностических работ, приказ, таблица «Мониторинг предметных результатов»</w:t>
            </w:r>
          </w:p>
        </w:tc>
      </w:tr>
      <w:tr w:rsidR="004C7721" w:rsidRPr="00FF5E1A" w:rsidTr="004C7721">
        <w:trPr>
          <w:trHeight w:val="845"/>
        </w:trPr>
        <w:tc>
          <w:tcPr>
            <w:tcW w:w="2365" w:type="dxa"/>
            <w:vMerge w:val="restart"/>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Итогов</w:t>
            </w:r>
            <w:r w:rsidR="00FF5E1A" w:rsidRPr="00FF5E1A">
              <w:rPr>
                <w:rFonts w:ascii="Times New Roman" w:hAnsi="Times New Roman"/>
                <w:sz w:val="24"/>
                <w:szCs w:val="24"/>
              </w:rPr>
              <w:t>ая</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Апрель</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Зам. директора по УР</w:t>
            </w:r>
          </w:p>
        </w:tc>
        <w:tc>
          <w:tcPr>
            <w:tcW w:w="2372"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по русскому языку и математике учащихся 1 – 4 классов</w:t>
            </w:r>
          </w:p>
        </w:tc>
        <w:tc>
          <w:tcPr>
            <w:tcW w:w="207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Итоговая  диагностическая работа</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Т.М. Лаврентьева О.А. Исакова «Диагностика уровня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и УУД 1 – 4 класс»</w:t>
            </w: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Анализ результатов диагностических работ, приказ, таблица «Мониторинг предметных результатов»</w:t>
            </w:r>
          </w:p>
        </w:tc>
      </w:tr>
      <w:tr w:rsidR="004C7721" w:rsidRPr="00FF5E1A" w:rsidTr="004C7721">
        <w:trPr>
          <w:trHeight w:val="1700"/>
        </w:trPr>
        <w:tc>
          <w:tcPr>
            <w:tcW w:w="2365" w:type="dxa"/>
            <w:vMerge/>
          </w:tcPr>
          <w:p w:rsidR="004C7721" w:rsidRPr="00FF5E1A" w:rsidRDefault="004C7721" w:rsidP="00FF5E1A">
            <w:pPr>
              <w:ind w:left="33"/>
              <w:jc w:val="center"/>
              <w:rPr>
                <w:rFonts w:ascii="Times New Roman" w:hAnsi="Times New Roman"/>
                <w:sz w:val="24"/>
                <w:szCs w:val="24"/>
              </w:rPr>
            </w:pPr>
          </w:p>
        </w:tc>
        <w:tc>
          <w:tcPr>
            <w:tcW w:w="2159"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Май</w:t>
            </w:r>
          </w:p>
        </w:tc>
        <w:tc>
          <w:tcPr>
            <w:tcW w:w="1946"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Учитель</w:t>
            </w:r>
          </w:p>
        </w:tc>
        <w:tc>
          <w:tcPr>
            <w:tcW w:w="2372"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 xml:space="preserve">Оценка </w:t>
            </w:r>
            <w:proofErr w:type="spellStart"/>
            <w:r w:rsidRPr="00FF5E1A">
              <w:rPr>
                <w:rFonts w:ascii="Times New Roman" w:hAnsi="Times New Roman"/>
                <w:sz w:val="24"/>
                <w:szCs w:val="24"/>
              </w:rPr>
              <w:t>сформированности</w:t>
            </w:r>
            <w:proofErr w:type="spellEnd"/>
            <w:r w:rsidRPr="00FF5E1A">
              <w:rPr>
                <w:rFonts w:ascii="Times New Roman" w:hAnsi="Times New Roman"/>
                <w:sz w:val="24"/>
                <w:szCs w:val="24"/>
              </w:rPr>
              <w:t xml:space="preserve"> предметных умений по учебным предметам</w:t>
            </w:r>
          </w:p>
        </w:tc>
        <w:tc>
          <w:tcPr>
            <w:tcW w:w="2074" w:type="dxa"/>
          </w:tcPr>
          <w:p w:rsidR="004C7721" w:rsidRPr="00FF5E1A" w:rsidRDefault="004C7721" w:rsidP="004668C4">
            <w:pPr>
              <w:ind w:left="33"/>
              <w:jc w:val="center"/>
              <w:rPr>
                <w:rFonts w:ascii="Times New Roman" w:hAnsi="Times New Roman"/>
                <w:sz w:val="24"/>
                <w:szCs w:val="24"/>
              </w:rPr>
            </w:pPr>
            <w:r w:rsidRPr="00FF5E1A">
              <w:rPr>
                <w:rFonts w:ascii="Times New Roman" w:hAnsi="Times New Roman"/>
                <w:sz w:val="24"/>
                <w:szCs w:val="24"/>
              </w:rPr>
              <w:t>Итоговая контрольная, проектная, творческая работа</w:t>
            </w:r>
            <w:r w:rsidR="004668C4">
              <w:rPr>
                <w:rFonts w:ascii="Times New Roman" w:hAnsi="Times New Roman"/>
                <w:sz w:val="24"/>
                <w:szCs w:val="24"/>
              </w:rPr>
              <w:t xml:space="preserve"> </w:t>
            </w:r>
          </w:p>
        </w:tc>
        <w:tc>
          <w:tcPr>
            <w:tcW w:w="2244" w:type="dxa"/>
          </w:tcPr>
          <w:p w:rsidR="004C7721"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Пакет КИМ учебных предметов</w:t>
            </w:r>
          </w:p>
        </w:tc>
        <w:tc>
          <w:tcPr>
            <w:tcW w:w="2159" w:type="dxa"/>
          </w:tcPr>
          <w:p w:rsidR="00FF5E1A" w:rsidRPr="00FF5E1A" w:rsidRDefault="004C7721" w:rsidP="00FF5E1A">
            <w:pPr>
              <w:ind w:left="33"/>
              <w:jc w:val="center"/>
              <w:rPr>
                <w:rFonts w:ascii="Times New Roman" w:hAnsi="Times New Roman"/>
                <w:sz w:val="24"/>
                <w:szCs w:val="24"/>
              </w:rPr>
            </w:pPr>
            <w:r w:rsidRPr="00FF5E1A">
              <w:rPr>
                <w:rFonts w:ascii="Times New Roman" w:hAnsi="Times New Roman"/>
                <w:sz w:val="24"/>
                <w:szCs w:val="24"/>
              </w:rPr>
              <w:t>Классный журнал</w:t>
            </w:r>
            <w:r w:rsidR="00067C57">
              <w:rPr>
                <w:rFonts w:ascii="Times New Roman" w:hAnsi="Times New Roman"/>
                <w:sz w:val="24"/>
                <w:szCs w:val="24"/>
              </w:rPr>
              <w:t xml:space="preserve"> </w:t>
            </w:r>
          </w:p>
          <w:p w:rsidR="004C7721" w:rsidRPr="00FF5E1A" w:rsidRDefault="00067C57" w:rsidP="00FF5E1A">
            <w:pPr>
              <w:ind w:left="33"/>
              <w:jc w:val="center"/>
              <w:rPr>
                <w:rFonts w:ascii="Times New Roman" w:hAnsi="Times New Roman"/>
                <w:sz w:val="24"/>
                <w:szCs w:val="24"/>
              </w:rPr>
            </w:pPr>
            <w:r>
              <w:rPr>
                <w:rFonts w:ascii="Times New Roman" w:hAnsi="Times New Roman"/>
                <w:sz w:val="24"/>
                <w:szCs w:val="24"/>
              </w:rPr>
              <w:t xml:space="preserve"> </w:t>
            </w:r>
          </w:p>
        </w:tc>
      </w:tr>
    </w:tbl>
    <w:p w:rsidR="004C7721" w:rsidRPr="00FF5E1A" w:rsidRDefault="004C7721" w:rsidP="00FF5E1A">
      <w:pPr>
        <w:spacing w:after="0" w:line="240" w:lineRule="auto"/>
        <w:ind w:left="33"/>
        <w:jc w:val="center"/>
        <w:rPr>
          <w:rFonts w:ascii="Times New Roman" w:eastAsia="Calibri" w:hAnsi="Times New Roman" w:cs="Times New Roman"/>
          <w:sz w:val="24"/>
          <w:szCs w:val="24"/>
          <w:lang w:eastAsia="ru-RU"/>
        </w:rPr>
        <w:sectPr w:rsidR="004C7721" w:rsidRPr="00FF5E1A" w:rsidSect="004C7721">
          <w:pgSz w:w="16838" w:h="11906" w:orient="landscape" w:code="9"/>
          <w:pgMar w:top="1701" w:right="1134" w:bottom="851" w:left="1134" w:header="709" w:footer="709" w:gutter="0"/>
          <w:pgNumType w:start="61"/>
          <w:cols w:space="708"/>
          <w:docGrid w:linePitch="360"/>
        </w:sectPr>
      </w:pPr>
    </w:p>
    <w:p w:rsidR="004C7721" w:rsidRPr="002A3BEE" w:rsidRDefault="004C7721" w:rsidP="00FF5E1A">
      <w:pPr>
        <w:pStyle w:val="afffffa"/>
        <w:spacing w:line="240" w:lineRule="auto"/>
        <w:ind w:left="-142" w:firstLine="709"/>
        <w:rPr>
          <w:rFonts w:ascii="Times New Roman" w:eastAsia="Calibri" w:hAnsi="Times New Roman" w:cs="Times New Roman"/>
          <w:b/>
          <w:color w:val="auto"/>
          <w:sz w:val="24"/>
          <w:szCs w:val="24"/>
        </w:rPr>
      </w:pPr>
      <w:r w:rsidRPr="002A3BEE">
        <w:rPr>
          <w:rFonts w:ascii="Times New Roman" w:eastAsia="Calibri" w:hAnsi="Times New Roman" w:cs="Times New Roman"/>
          <w:b/>
          <w:color w:val="auto"/>
          <w:sz w:val="24"/>
          <w:szCs w:val="24"/>
        </w:rPr>
        <w:lastRenderedPageBreak/>
        <w:t>Итоговая оценка выпускника.</w:t>
      </w:r>
    </w:p>
    <w:p w:rsidR="004C7721" w:rsidRPr="002A3BEE" w:rsidRDefault="004C7721" w:rsidP="00FF5E1A">
      <w:pPr>
        <w:pStyle w:val="aa"/>
        <w:widowControl w:val="0"/>
        <w:suppressAutoHyphens/>
        <w:spacing w:before="0" w:beforeAutospacing="0" w:after="0" w:afterAutospacing="0"/>
        <w:ind w:left="-142" w:firstLine="709"/>
        <w:jc w:val="both"/>
        <w:rPr>
          <w:rFonts w:eastAsia="Calibri"/>
        </w:rPr>
      </w:pPr>
      <w:r w:rsidRPr="002A3BEE">
        <w:rPr>
          <w:rFonts w:eastAsia="Calibri"/>
        </w:rPr>
        <w:t xml:space="preserve">В начальной школе в соответствии с Федеральным Законом Российской Федерации «Об образовании в РФ» от 27.12.2012 г. № 273-ФЗ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2A3BEE">
        <w:rPr>
          <w:rFonts w:ascii="Times New Roman" w:eastAsia="Calibri" w:hAnsi="Times New Roman" w:cs="Times New Roman"/>
          <w:color w:val="auto"/>
          <w:sz w:val="24"/>
          <w:szCs w:val="24"/>
        </w:rPr>
        <w:t>метапредметные</w:t>
      </w:r>
      <w:proofErr w:type="spellEnd"/>
      <w:r w:rsidRPr="002A3BEE">
        <w:rPr>
          <w:rFonts w:ascii="Times New Roman" w:eastAsia="Calibri" w:hAnsi="Times New Roman" w:cs="Times New Roman"/>
          <w:color w:val="auto"/>
          <w:sz w:val="24"/>
          <w:szCs w:val="24"/>
        </w:rPr>
        <w:t xml:space="preserve"> результаты, описанные в разделе «Выпускник научится» планируемых результатов начального образования.</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Цель итоговой оценки – получение объективной информации об уровне готовности выпускников начальной школы к продолжению образования на следующем уровне общего образования в соответствии с требованиями ФГОС НОО.</w:t>
      </w:r>
    </w:p>
    <w:p w:rsidR="004C7721" w:rsidRPr="002A3BEE" w:rsidRDefault="004C7721" w:rsidP="00FF5E1A">
      <w:pPr>
        <w:autoSpaceDE w:val="0"/>
        <w:autoSpaceDN w:val="0"/>
        <w:adjustRightInd w:val="0"/>
        <w:ind w:left="-142" w:firstLine="709"/>
        <w:jc w:val="both"/>
        <w:rPr>
          <w:rFonts w:ascii="Times New Roman" w:eastAsia="Calibri" w:hAnsi="Times New Roman" w:cs="Times New Roman"/>
          <w:sz w:val="24"/>
          <w:szCs w:val="24"/>
          <w:lang w:eastAsia="ru-RU"/>
        </w:rPr>
      </w:pPr>
      <w:r w:rsidRPr="002A3BEE">
        <w:rPr>
          <w:rFonts w:ascii="Times New Roman" w:eastAsia="Calibri" w:hAnsi="Times New Roman" w:cs="Times New Roman"/>
          <w:sz w:val="24"/>
          <w:szCs w:val="24"/>
          <w:lang w:eastAsia="ru-RU"/>
        </w:rPr>
        <w:t>Итоговое оценивание выпускников начальной школы опосредуется в процедурах внутренней оценки, которая проводится согласно содержанию и регламентам, закрепляемым положением о внутренней системе оценки качества.</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 xml:space="preserve">Предметом итоговой оценки является способность учащихся решать </w:t>
      </w:r>
      <w:proofErr w:type="spellStart"/>
      <w:r w:rsidRPr="002A3BEE">
        <w:rPr>
          <w:rFonts w:ascii="Times New Roman" w:eastAsia="Calibri" w:hAnsi="Times New Roman" w:cs="Times New Roman"/>
          <w:color w:val="auto"/>
          <w:sz w:val="24"/>
          <w:szCs w:val="24"/>
        </w:rPr>
        <w:t>учебно­познавательные</w:t>
      </w:r>
      <w:proofErr w:type="spellEnd"/>
      <w:r w:rsidRPr="002A3BEE">
        <w:rPr>
          <w:rFonts w:ascii="Times New Roman" w:eastAsia="Calibri" w:hAnsi="Times New Roman" w:cs="Times New Roman"/>
          <w:color w:val="auto"/>
          <w:sz w:val="24"/>
          <w:szCs w:val="24"/>
        </w:rPr>
        <w:t xml:space="preserve"> и </w:t>
      </w:r>
      <w:proofErr w:type="spellStart"/>
      <w:r w:rsidRPr="002A3BEE">
        <w:rPr>
          <w:rFonts w:ascii="Times New Roman" w:eastAsia="Calibri" w:hAnsi="Times New Roman" w:cs="Times New Roman"/>
          <w:color w:val="auto"/>
          <w:sz w:val="24"/>
          <w:szCs w:val="24"/>
        </w:rPr>
        <w:t>учебно­практические</w:t>
      </w:r>
      <w:proofErr w:type="spellEnd"/>
      <w:r w:rsidRPr="002A3BEE">
        <w:rPr>
          <w:rFonts w:ascii="Times New Roman" w:eastAsia="Calibri" w:hAnsi="Times New Roman" w:cs="Times New Roman"/>
          <w:color w:val="auto"/>
          <w:sz w:val="24"/>
          <w:szCs w:val="24"/>
        </w:rPr>
        <w:t xml:space="preserve"> задачи, построенные на материале базовой системы знаний с использованием средств, релевантных содержанию учебных предметов, в том числе на основе </w:t>
      </w:r>
      <w:proofErr w:type="spellStart"/>
      <w:r w:rsidRPr="002A3BEE">
        <w:rPr>
          <w:rFonts w:ascii="Times New Roman" w:eastAsia="Calibri" w:hAnsi="Times New Roman" w:cs="Times New Roman"/>
          <w:color w:val="auto"/>
          <w:sz w:val="24"/>
          <w:szCs w:val="24"/>
        </w:rPr>
        <w:t>метапредметных</w:t>
      </w:r>
      <w:proofErr w:type="spellEnd"/>
      <w:r w:rsidRPr="002A3BEE">
        <w:rPr>
          <w:rFonts w:ascii="Times New Roman" w:eastAsia="Calibri" w:hAnsi="Times New Roman" w:cs="Times New Roman"/>
          <w:color w:val="auto"/>
          <w:sz w:val="24"/>
          <w:szCs w:val="24"/>
        </w:rPr>
        <w:t xml:space="preserve"> действий. Способность к решению иного класса задач является предметом различного рода </w:t>
      </w:r>
      <w:proofErr w:type="spellStart"/>
      <w:r w:rsidRPr="002A3BEE">
        <w:rPr>
          <w:rFonts w:ascii="Times New Roman" w:eastAsia="Calibri" w:hAnsi="Times New Roman" w:cs="Times New Roman"/>
          <w:color w:val="auto"/>
          <w:sz w:val="24"/>
          <w:szCs w:val="24"/>
        </w:rPr>
        <w:t>неперсонифицированных</w:t>
      </w:r>
      <w:proofErr w:type="spellEnd"/>
      <w:r w:rsidRPr="002A3BEE">
        <w:rPr>
          <w:rFonts w:ascii="Times New Roman" w:eastAsia="Calibri" w:hAnsi="Times New Roman" w:cs="Times New Roman"/>
          <w:color w:val="auto"/>
          <w:sz w:val="24"/>
          <w:szCs w:val="24"/>
        </w:rPr>
        <w:t xml:space="preserve"> обследований.</w:t>
      </w:r>
    </w:p>
    <w:p w:rsidR="004C7721" w:rsidRPr="002A3BEE" w:rsidRDefault="004C7721" w:rsidP="00FF5E1A">
      <w:pPr>
        <w:pStyle w:val="64"/>
        <w:ind w:left="-142"/>
        <w:rPr>
          <w:rFonts w:eastAsia="Calibri" w:cs="Times New Roman"/>
          <w:color w:val="auto"/>
          <w:szCs w:val="24"/>
        </w:rPr>
      </w:pPr>
      <w:r w:rsidRPr="002A3BEE">
        <w:rPr>
          <w:rFonts w:eastAsia="Calibri" w:cs="Times New Roman"/>
          <w:color w:val="auto"/>
          <w:szCs w:val="24"/>
        </w:rPr>
        <w:t xml:space="preserve">При получении начального общего образования особое значение для продолжения образования имеет усвоение учащимися базовой системы знаний по русскому языку и математике и овладение следующими </w:t>
      </w:r>
      <w:proofErr w:type="spellStart"/>
      <w:r w:rsidRPr="002A3BEE">
        <w:rPr>
          <w:rFonts w:eastAsia="Calibri" w:cs="Times New Roman"/>
          <w:color w:val="auto"/>
          <w:szCs w:val="24"/>
        </w:rPr>
        <w:t>метапредметными</w:t>
      </w:r>
      <w:proofErr w:type="spellEnd"/>
      <w:r w:rsidRPr="002A3BEE">
        <w:rPr>
          <w:rFonts w:eastAsia="Calibri" w:cs="Times New Roman"/>
          <w:color w:val="auto"/>
          <w:szCs w:val="24"/>
        </w:rPr>
        <w:t xml:space="preserve"> действиями:</w:t>
      </w:r>
    </w:p>
    <w:p w:rsidR="004C7721" w:rsidRPr="002A3BEE" w:rsidRDefault="004C7721" w:rsidP="00FF5E1A">
      <w:pPr>
        <w:pStyle w:val="64"/>
        <w:ind w:left="-142"/>
        <w:rPr>
          <w:rFonts w:eastAsia="Calibri" w:cs="Times New Roman"/>
          <w:color w:val="auto"/>
          <w:szCs w:val="24"/>
        </w:rPr>
      </w:pPr>
      <w:r w:rsidRPr="002A3BEE">
        <w:rPr>
          <w:rFonts w:eastAsia="Calibri" w:cs="Times New Roman"/>
          <w:color w:val="auto"/>
          <w:szCs w:val="24"/>
        </w:rPr>
        <w:t xml:space="preserve">- </w:t>
      </w:r>
      <w:proofErr w:type="gramStart"/>
      <w:r w:rsidRPr="002A3BEE">
        <w:rPr>
          <w:rFonts w:eastAsia="Calibri" w:cs="Times New Roman"/>
          <w:color w:val="auto"/>
          <w:szCs w:val="24"/>
        </w:rPr>
        <w:t>речевыми</w:t>
      </w:r>
      <w:proofErr w:type="gramEnd"/>
      <w:r w:rsidRPr="002A3BEE">
        <w:rPr>
          <w:rFonts w:eastAsia="Calibri" w:cs="Times New Roman"/>
          <w:color w:val="auto"/>
          <w:szCs w:val="24"/>
        </w:rPr>
        <w:t>, среди которых следует выделить навыки осознанного чтения и работы с информацией;</w:t>
      </w:r>
    </w:p>
    <w:p w:rsidR="004C7721" w:rsidRPr="002A3BEE" w:rsidRDefault="004C7721" w:rsidP="00FF5E1A">
      <w:pPr>
        <w:pStyle w:val="64"/>
        <w:ind w:left="-142"/>
        <w:rPr>
          <w:rFonts w:eastAsia="Calibri" w:cs="Times New Roman"/>
          <w:color w:val="auto"/>
          <w:szCs w:val="24"/>
        </w:rPr>
      </w:pPr>
      <w:r w:rsidRPr="002A3BEE">
        <w:rPr>
          <w:rFonts w:eastAsia="Calibri" w:cs="Times New Roman"/>
          <w:color w:val="auto"/>
          <w:szCs w:val="24"/>
        </w:rPr>
        <w:t>- коммуникативными, необходимыми для учебного сотрудничества с учителем и сверстниками.</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Итоговая оценка выпускника проводится в конце обучения на уровне начального общего образования и формируется на основе:</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-результатов промежуточной аттестации учащихся, отражающих динамику их индивидуальных образовательных достижений, продвижение в достижении планируемых результатов освоения ООП НОО;</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 xml:space="preserve">-результатов итоговых работ (по русскому языку, математике и комплексной работы на </w:t>
      </w:r>
      <w:proofErr w:type="spellStart"/>
      <w:r w:rsidRPr="002A3BEE">
        <w:rPr>
          <w:rFonts w:ascii="Times New Roman" w:eastAsia="Calibri" w:hAnsi="Times New Roman" w:cs="Times New Roman"/>
          <w:color w:val="auto"/>
          <w:sz w:val="24"/>
          <w:szCs w:val="24"/>
        </w:rPr>
        <w:t>межпредметной</w:t>
      </w:r>
      <w:proofErr w:type="spellEnd"/>
      <w:r w:rsidRPr="002A3BEE">
        <w:rPr>
          <w:rFonts w:ascii="Times New Roman" w:eastAsia="Calibri" w:hAnsi="Times New Roman" w:cs="Times New Roman"/>
          <w:color w:val="auto"/>
          <w:sz w:val="24"/>
          <w:szCs w:val="24"/>
        </w:rPr>
        <w:t xml:space="preserve"> основе), характеризующих уровень освоения учащимися основных формируемых способов действий в отношении к базовой системе знаний, необходимых для получения основного общего образования;</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На основании итоговой оценки делаются следующие выводы о достижении планируемых результатов.</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1)</w:t>
      </w:r>
      <w:r w:rsidRPr="002A3BEE">
        <w:rPr>
          <w:rFonts w:ascii="Times New Roman" w:eastAsia="Calibri" w:hAnsi="Times New Roman" w:cs="Times New Roman"/>
          <w:color w:val="auto"/>
          <w:sz w:val="24"/>
          <w:szCs w:val="24"/>
        </w:rPr>
        <w:t> </w:t>
      </w:r>
      <w:r w:rsidRPr="002A3BEE">
        <w:rPr>
          <w:rFonts w:ascii="Times New Roman" w:eastAsia="Calibri" w:hAnsi="Times New Roman" w:cs="Times New Roman"/>
          <w:color w:val="auto"/>
          <w:sz w:val="24"/>
          <w:szCs w:val="24"/>
        </w:rPr>
        <w:t xml:space="preserve">Выпускник овладел базовой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2A3BEE">
        <w:rPr>
          <w:rFonts w:ascii="Times New Roman" w:eastAsia="Calibri" w:hAnsi="Times New Roman" w:cs="Times New Roman"/>
          <w:color w:val="auto"/>
          <w:sz w:val="24"/>
          <w:szCs w:val="24"/>
        </w:rPr>
        <w:t>учебно­познавательных</w:t>
      </w:r>
      <w:proofErr w:type="spellEnd"/>
      <w:r w:rsidRPr="002A3BEE">
        <w:rPr>
          <w:rFonts w:ascii="Times New Roman" w:eastAsia="Calibri" w:hAnsi="Times New Roman" w:cs="Times New Roman"/>
          <w:color w:val="auto"/>
          <w:sz w:val="24"/>
          <w:szCs w:val="24"/>
        </w:rPr>
        <w:t xml:space="preserve"> и </w:t>
      </w:r>
      <w:proofErr w:type="spellStart"/>
      <w:r w:rsidRPr="002A3BEE">
        <w:rPr>
          <w:rFonts w:ascii="Times New Roman" w:eastAsia="Calibri" w:hAnsi="Times New Roman" w:cs="Times New Roman"/>
          <w:color w:val="auto"/>
          <w:sz w:val="24"/>
          <w:szCs w:val="24"/>
        </w:rPr>
        <w:t>учебно­практических</w:t>
      </w:r>
      <w:proofErr w:type="spellEnd"/>
      <w:r w:rsidRPr="002A3BEE">
        <w:rPr>
          <w:rFonts w:ascii="Times New Roman" w:eastAsia="Calibri" w:hAnsi="Times New Roman" w:cs="Times New Roman"/>
          <w:color w:val="auto"/>
          <w:sz w:val="24"/>
          <w:szCs w:val="24"/>
        </w:rPr>
        <w:t xml:space="preserve"> задач средствами данного предмета.</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Такой вывод делается, если в материалах итоговой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2)</w:t>
      </w:r>
      <w:r w:rsidRPr="002A3BEE">
        <w:rPr>
          <w:rFonts w:ascii="Times New Roman" w:eastAsia="Calibri" w:hAnsi="Times New Roman" w:cs="Times New Roman"/>
          <w:color w:val="auto"/>
          <w:sz w:val="24"/>
          <w:szCs w:val="24"/>
        </w:rPr>
        <w:t> </w:t>
      </w:r>
      <w:r w:rsidRPr="002A3BEE">
        <w:rPr>
          <w:rFonts w:ascii="Times New Roman" w:eastAsia="Calibri" w:hAnsi="Times New Roman" w:cs="Times New Roman"/>
          <w:color w:val="auto"/>
          <w:sz w:val="24"/>
          <w:szCs w:val="24"/>
        </w:rPr>
        <w:t>Выпускник овладел базовой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proofErr w:type="gramStart"/>
      <w:r w:rsidRPr="002A3BEE">
        <w:rPr>
          <w:rFonts w:ascii="Times New Roman" w:eastAsia="Calibri" w:hAnsi="Times New Roman" w:cs="Times New Roman"/>
          <w:color w:val="auto"/>
          <w:sz w:val="24"/>
          <w:szCs w:val="24"/>
        </w:rPr>
        <w:lastRenderedPageBreak/>
        <w:t>Такой вывод делается, если в материалах итоговой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3)</w:t>
      </w:r>
      <w:r w:rsidRPr="002A3BEE">
        <w:rPr>
          <w:rFonts w:ascii="Times New Roman" w:eastAsia="Calibri" w:hAnsi="Times New Roman" w:cs="Times New Roman"/>
          <w:color w:val="auto"/>
          <w:sz w:val="24"/>
          <w:szCs w:val="24"/>
        </w:rPr>
        <w:t> </w:t>
      </w:r>
      <w:r w:rsidRPr="002A3BEE">
        <w:rPr>
          <w:rFonts w:ascii="Times New Roman" w:eastAsia="Calibri" w:hAnsi="Times New Roman" w:cs="Times New Roman"/>
          <w:color w:val="auto"/>
          <w:sz w:val="24"/>
          <w:szCs w:val="24"/>
        </w:rPr>
        <w:t>Выпускник не овладел базовой системой знаний и учебными действиями, необходимыми для продолжения образования на следующем уровне.</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Такой вывод делается, если в материалах итоговой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C7721" w:rsidRPr="002A3BEE" w:rsidRDefault="004C7721" w:rsidP="00FF5E1A">
      <w:pPr>
        <w:pStyle w:val="afffffa"/>
        <w:spacing w:line="240" w:lineRule="auto"/>
        <w:ind w:left="-142" w:firstLine="709"/>
        <w:rPr>
          <w:rFonts w:ascii="Times New Roman" w:eastAsia="Calibri" w:hAnsi="Times New Roman" w:cs="Times New Roman"/>
          <w:color w:val="auto"/>
          <w:sz w:val="24"/>
          <w:szCs w:val="24"/>
        </w:rPr>
      </w:pPr>
      <w:r w:rsidRPr="002A3BEE">
        <w:rPr>
          <w:rFonts w:ascii="Times New Roman" w:eastAsia="Calibri" w:hAnsi="Times New Roman" w:cs="Times New Roman"/>
          <w:color w:val="auto"/>
          <w:sz w:val="24"/>
          <w:szCs w:val="24"/>
        </w:rPr>
        <w:t xml:space="preserve">Оценка эффективности деятельности начального общего образования осуществляется в рамках </w:t>
      </w:r>
      <w:proofErr w:type="gramStart"/>
      <w:r w:rsidRPr="002A3BEE">
        <w:rPr>
          <w:rFonts w:ascii="Times New Roman" w:eastAsia="Calibri" w:hAnsi="Times New Roman" w:cs="Times New Roman"/>
          <w:color w:val="auto"/>
          <w:sz w:val="24"/>
          <w:szCs w:val="24"/>
        </w:rPr>
        <w:t>реализации внутренней системы оценки качества образования</w:t>
      </w:r>
      <w:proofErr w:type="gramEnd"/>
      <w:r w:rsidRPr="002A3BEE">
        <w:rPr>
          <w:rFonts w:ascii="Times New Roman" w:eastAsia="Calibri" w:hAnsi="Times New Roman" w:cs="Times New Roman"/>
          <w:color w:val="auto"/>
          <w:sz w:val="24"/>
          <w:szCs w:val="24"/>
        </w:rPr>
        <w:t xml:space="preserve">. </w:t>
      </w:r>
    </w:p>
    <w:p w:rsidR="001B7765" w:rsidRPr="002A3BEE" w:rsidRDefault="001B7765" w:rsidP="002D73E2">
      <w:pPr>
        <w:rPr>
          <w:rFonts w:ascii="Times New Roman" w:hAnsi="Times New Roman" w:cs="Times New Roman"/>
          <w:b/>
          <w:sz w:val="24"/>
          <w:szCs w:val="24"/>
        </w:rPr>
      </w:pPr>
    </w:p>
    <w:p w:rsidR="00384FED" w:rsidRPr="002A3BEE" w:rsidRDefault="00384FED" w:rsidP="00384FED">
      <w:pPr>
        <w:jc w:val="center"/>
        <w:rPr>
          <w:rFonts w:ascii="Times New Roman" w:hAnsi="Times New Roman" w:cs="Times New Roman"/>
          <w:b/>
          <w:sz w:val="24"/>
          <w:szCs w:val="24"/>
        </w:rPr>
      </w:pPr>
      <w:r w:rsidRPr="002A3BEE">
        <w:rPr>
          <w:rFonts w:ascii="Times New Roman" w:hAnsi="Times New Roman" w:cs="Times New Roman"/>
          <w:b/>
          <w:sz w:val="24"/>
          <w:szCs w:val="24"/>
          <w:lang w:val="en-US"/>
        </w:rPr>
        <w:t>II</w:t>
      </w:r>
      <w:r w:rsidRPr="002A3BEE">
        <w:rPr>
          <w:rFonts w:ascii="Times New Roman" w:hAnsi="Times New Roman" w:cs="Times New Roman"/>
          <w:b/>
          <w:sz w:val="24"/>
          <w:szCs w:val="24"/>
        </w:rPr>
        <w:t>. Содержательный раздел.</w:t>
      </w:r>
    </w:p>
    <w:p w:rsidR="00384FED" w:rsidRPr="002A3BEE" w:rsidRDefault="00384FED" w:rsidP="00384FED">
      <w:pPr>
        <w:jc w:val="center"/>
        <w:rPr>
          <w:rFonts w:ascii="Times New Roman" w:hAnsi="Times New Roman" w:cs="Times New Roman"/>
          <w:b/>
          <w:sz w:val="24"/>
          <w:szCs w:val="24"/>
        </w:rPr>
      </w:pPr>
      <w:r w:rsidRPr="002A3BEE">
        <w:rPr>
          <w:rFonts w:ascii="Times New Roman" w:hAnsi="Times New Roman" w:cs="Times New Roman"/>
          <w:b/>
          <w:sz w:val="24"/>
          <w:szCs w:val="24"/>
        </w:rPr>
        <w:t xml:space="preserve">2.1. </w:t>
      </w:r>
      <w:proofErr w:type="gramStart"/>
      <w:r w:rsidRPr="002A3BEE">
        <w:rPr>
          <w:rFonts w:ascii="Times New Roman" w:hAnsi="Times New Roman" w:cs="Times New Roman"/>
          <w:b/>
          <w:sz w:val="24"/>
          <w:szCs w:val="24"/>
        </w:rPr>
        <w:t xml:space="preserve">Программа формирования универсальных учебных действий у </w:t>
      </w:r>
      <w:r w:rsidR="001B7765" w:rsidRPr="002A3BEE">
        <w:rPr>
          <w:rFonts w:ascii="Times New Roman" w:hAnsi="Times New Roman" w:cs="Times New Roman"/>
          <w:b/>
          <w:sz w:val="24"/>
          <w:szCs w:val="24"/>
        </w:rPr>
        <w:t xml:space="preserve">обучающихся с ЗПР </w:t>
      </w:r>
      <w:r w:rsidRPr="002A3BEE">
        <w:rPr>
          <w:rFonts w:ascii="Times New Roman" w:hAnsi="Times New Roman" w:cs="Times New Roman"/>
          <w:b/>
          <w:sz w:val="24"/>
          <w:szCs w:val="24"/>
        </w:rPr>
        <w:t xml:space="preserve"> при получении начального общего образования.</w:t>
      </w:r>
      <w:proofErr w:type="gramEnd"/>
    </w:p>
    <w:p w:rsidR="00482A30" w:rsidRPr="002A3BEE" w:rsidRDefault="00482A30" w:rsidP="001B7765">
      <w:pPr>
        <w:autoSpaceDE w:val="0"/>
        <w:autoSpaceDN w:val="0"/>
        <w:adjustRightInd w:val="0"/>
        <w:jc w:val="center"/>
        <w:rPr>
          <w:rFonts w:ascii="Times New Roman" w:hAnsi="Times New Roman" w:cs="Times New Roman"/>
          <w:b/>
          <w:sz w:val="24"/>
          <w:szCs w:val="24"/>
          <w:lang w:eastAsia="ru-RU"/>
        </w:rPr>
      </w:pPr>
      <w:r w:rsidRPr="002A3BEE">
        <w:rPr>
          <w:rFonts w:ascii="Times New Roman" w:hAnsi="Times New Roman" w:cs="Times New Roman"/>
          <w:b/>
          <w:sz w:val="24"/>
          <w:szCs w:val="24"/>
          <w:lang w:eastAsia="ru-RU"/>
        </w:rPr>
        <w:t>Введение</w:t>
      </w:r>
    </w:p>
    <w:p w:rsidR="001B7765" w:rsidRPr="002A3BEE" w:rsidRDefault="001B7765" w:rsidP="002A3BE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 xml:space="preserve">Программа формирования универсальных учебных действий </w:t>
      </w:r>
      <w:r w:rsidR="004668C4" w:rsidRPr="002A3BEE">
        <w:rPr>
          <w:rFonts w:ascii="Times New Roman" w:hAnsi="Times New Roman" w:cs="Times New Roman"/>
          <w:sz w:val="24"/>
          <w:szCs w:val="24"/>
          <w:lang w:eastAsia="ru-RU"/>
        </w:rPr>
        <w:t xml:space="preserve">АООП НОО </w:t>
      </w:r>
      <w:r w:rsidRPr="002A3BEE">
        <w:rPr>
          <w:rFonts w:ascii="Times New Roman" w:hAnsi="Times New Roman" w:cs="Times New Roman"/>
          <w:sz w:val="24"/>
          <w:szCs w:val="24"/>
          <w:lang w:eastAsia="ru-RU"/>
        </w:rPr>
        <w:t xml:space="preserve">(далее — программа формирования универсальных учебных действий)  конкретизирует требования ФГОС НОО обучающихся с ОВЗ к личностным и </w:t>
      </w:r>
      <w:proofErr w:type="spellStart"/>
      <w:r w:rsidRPr="002A3BEE">
        <w:rPr>
          <w:rFonts w:ascii="Times New Roman" w:hAnsi="Times New Roman" w:cs="Times New Roman"/>
          <w:sz w:val="24"/>
          <w:szCs w:val="24"/>
          <w:lang w:eastAsia="ru-RU"/>
        </w:rPr>
        <w:t>метапредметным</w:t>
      </w:r>
      <w:proofErr w:type="spellEnd"/>
      <w:r w:rsidRPr="002A3BEE">
        <w:rPr>
          <w:rFonts w:ascii="Times New Roman" w:hAnsi="Times New Roman" w:cs="Times New Roman"/>
          <w:sz w:val="24"/>
          <w:szCs w:val="24"/>
          <w:lang w:eastAsia="ru-RU"/>
        </w:rPr>
        <w:t xml:space="preserve"> результатам освоения АООП НОО, и служит основой разработки программ учебных предметов, курсов.</w:t>
      </w:r>
    </w:p>
    <w:p w:rsidR="001B7765" w:rsidRPr="002A3BEE" w:rsidRDefault="001B7765" w:rsidP="001B7765">
      <w:pPr>
        <w:autoSpaceDE w:val="0"/>
        <w:autoSpaceDN w:val="0"/>
        <w:adjustRightInd w:val="0"/>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 xml:space="preserve">Программа строится на основе </w:t>
      </w:r>
      <w:proofErr w:type="spellStart"/>
      <w:r w:rsidRPr="002A3BEE">
        <w:rPr>
          <w:rFonts w:ascii="Times New Roman" w:hAnsi="Times New Roman" w:cs="Times New Roman"/>
          <w:sz w:val="24"/>
          <w:szCs w:val="24"/>
          <w:lang w:eastAsia="ru-RU"/>
        </w:rPr>
        <w:t>деятельностного</w:t>
      </w:r>
      <w:proofErr w:type="spellEnd"/>
      <w:r w:rsidRPr="002A3BEE">
        <w:rPr>
          <w:rFonts w:ascii="Times New Roman" w:hAnsi="Times New Roman" w:cs="Times New Roman"/>
          <w:sz w:val="24"/>
          <w:szCs w:val="24"/>
          <w:lang w:eastAsia="ru-RU"/>
        </w:rPr>
        <w:t xml:space="preserve"> подхода к обучению и позволяет реализовывать коррекционно-развивающий потенциал образования обучающихся с </w:t>
      </w:r>
      <w:proofErr w:type="gramStart"/>
      <w:r w:rsidRPr="002A3BEE">
        <w:rPr>
          <w:rFonts w:ascii="Times New Roman" w:hAnsi="Times New Roman" w:cs="Times New Roman"/>
          <w:sz w:val="24"/>
          <w:szCs w:val="24"/>
          <w:lang w:eastAsia="ru-RU"/>
        </w:rPr>
        <w:t>ЗПР</w:t>
      </w:r>
      <w:proofErr w:type="gramEnd"/>
      <w:r w:rsidRPr="002A3BEE">
        <w:rPr>
          <w:rFonts w:ascii="Times New Roman" w:hAnsi="Times New Roman" w:cs="Times New Roman"/>
          <w:sz w:val="24"/>
          <w:szCs w:val="24"/>
          <w:lang w:eastAsia="ru-RU"/>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2A3BEE">
        <w:rPr>
          <w:rFonts w:ascii="Times New Roman" w:hAnsi="Times New Roman" w:cs="Times New Roman"/>
          <w:sz w:val="24"/>
          <w:szCs w:val="24"/>
          <w:lang w:eastAsia="ru-RU"/>
        </w:rPr>
        <w:t>обучающимися</w:t>
      </w:r>
      <w:proofErr w:type="gramEnd"/>
      <w:r w:rsidRPr="002A3BEE">
        <w:rPr>
          <w:rFonts w:ascii="Times New Roman" w:hAnsi="Times New Roman" w:cs="Times New Roman"/>
          <w:sz w:val="24"/>
          <w:szCs w:val="24"/>
          <w:lang w:eastAsia="ru-RU"/>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B7765" w:rsidRPr="002A3BEE" w:rsidRDefault="001B7765" w:rsidP="001B7765">
      <w:pPr>
        <w:pStyle w:val="2f3"/>
        <w:jc w:val="both"/>
        <w:rPr>
          <w:rFonts w:ascii="Times New Roman" w:eastAsiaTheme="minorHAnsi" w:hAnsi="Times New Roman"/>
          <w:sz w:val="24"/>
          <w:szCs w:val="24"/>
          <w:lang w:eastAsia="ru-RU"/>
        </w:rPr>
      </w:pPr>
      <w:r w:rsidRPr="002A3BEE">
        <w:rPr>
          <w:rFonts w:ascii="Times New Roman" w:eastAsiaTheme="minorHAnsi" w:hAnsi="Times New Roman"/>
          <w:sz w:val="24"/>
          <w:szCs w:val="24"/>
          <w:lang w:eastAsia="ru-RU"/>
        </w:rPr>
        <w:t>Программа формирования универсальных учебных действий обеспечивает:</w:t>
      </w:r>
    </w:p>
    <w:p w:rsidR="001B7765" w:rsidRPr="002A3BEE" w:rsidRDefault="001B7765" w:rsidP="001B7765">
      <w:pPr>
        <w:pStyle w:val="1e"/>
        <w:ind w:left="0" w:firstLine="0"/>
        <w:rPr>
          <w:rFonts w:eastAsiaTheme="minorHAnsi"/>
          <w:lang w:eastAsia="ru-RU"/>
        </w:rPr>
      </w:pPr>
      <w:r w:rsidRPr="002A3BEE">
        <w:rPr>
          <w:rFonts w:eastAsiaTheme="minorHAnsi"/>
          <w:lang w:eastAsia="ru-RU"/>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B7765" w:rsidRPr="002A3BEE" w:rsidRDefault="001B7765" w:rsidP="001B7765">
      <w:pPr>
        <w:pStyle w:val="1e"/>
        <w:ind w:left="0" w:firstLine="0"/>
        <w:rPr>
          <w:rFonts w:eastAsiaTheme="minorHAnsi"/>
          <w:lang w:eastAsia="ru-RU"/>
        </w:rPr>
      </w:pPr>
      <w:r w:rsidRPr="002A3BEE">
        <w:rPr>
          <w:rFonts w:eastAsiaTheme="minorHAnsi"/>
          <w:lang w:eastAsia="ru-RU"/>
        </w:rPr>
        <w:t>― реализацию преемственности всех ступеней образования и этапов усвоения содержания образования;</w:t>
      </w:r>
    </w:p>
    <w:p w:rsidR="001B7765" w:rsidRPr="002A3BEE" w:rsidRDefault="001B7765" w:rsidP="001B7765">
      <w:pPr>
        <w:pStyle w:val="1e"/>
        <w:ind w:left="0" w:firstLine="0"/>
        <w:rPr>
          <w:rFonts w:eastAsiaTheme="minorHAnsi"/>
          <w:lang w:eastAsia="ru-RU"/>
        </w:rPr>
      </w:pPr>
      <w:r w:rsidRPr="002A3BEE">
        <w:rPr>
          <w:rFonts w:eastAsiaTheme="minorHAnsi"/>
          <w:lang w:eastAsia="ru-RU"/>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B7765" w:rsidRPr="002A3BEE" w:rsidRDefault="001B7765" w:rsidP="001B7765">
      <w:pPr>
        <w:pStyle w:val="1e"/>
        <w:ind w:left="0" w:firstLine="0"/>
        <w:rPr>
          <w:rFonts w:eastAsiaTheme="minorHAnsi"/>
          <w:lang w:eastAsia="ru-RU"/>
        </w:rPr>
      </w:pPr>
      <w:r w:rsidRPr="002A3BEE">
        <w:rPr>
          <w:rFonts w:eastAsiaTheme="minorHAnsi"/>
          <w:lang w:eastAsia="ru-RU"/>
        </w:rPr>
        <w:t xml:space="preserve">― целостность развития личности обучающегося.  </w:t>
      </w:r>
    </w:p>
    <w:p w:rsidR="001B7765" w:rsidRPr="002A3BEE" w:rsidRDefault="001B7765" w:rsidP="001B7765">
      <w:pPr>
        <w:tabs>
          <w:tab w:val="left" w:pos="851"/>
        </w:tabs>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1B7765" w:rsidRPr="002A3BEE" w:rsidRDefault="001B7765" w:rsidP="001B7765">
      <w:pPr>
        <w:tabs>
          <w:tab w:val="left" w:pos="851"/>
        </w:tabs>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Задачами реализации программы являются:</w:t>
      </w:r>
    </w:p>
    <w:p w:rsidR="001B7765" w:rsidRPr="002A3BEE" w:rsidRDefault="001B7765" w:rsidP="002A3BEE">
      <w:pPr>
        <w:pStyle w:val="1d"/>
        <w:jc w:val="both"/>
        <w:rPr>
          <w:rFonts w:ascii="Times New Roman" w:hAnsi="Times New Roman"/>
          <w:sz w:val="24"/>
          <w:szCs w:val="24"/>
          <w:lang w:eastAsia="ru-RU"/>
        </w:rPr>
      </w:pPr>
      <w:r w:rsidRPr="002A3BEE">
        <w:rPr>
          <w:rFonts w:ascii="Times New Roman" w:hAnsi="Times New Roman"/>
          <w:sz w:val="24"/>
          <w:szCs w:val="24"/>
          <w:lang w:eastAsia="ru-RU"/>
        </w:rPr>
        <w:t>― формирование мотивационного компонента учебной деятельности;</w:t>
      </w:r>
    </w:p>
    <w:p w:rsidR="001B7765" w:rsidRPr="002A3BEE" w:rsidRDefault="001B7765" w:rsidP="002A3BEE">
      <w:pPr>
        <w:pStyle w:val="1d"/>
        <w:jc w:val="both"/>
        <w:rPr>
          <w:rFonts w:ascii="Times New Roman" w:hAnsi="Times New Roman"/>
          <w:sz w:val="24"/>
          <w:szCs w:val="24"/>
          <w:lang w:eastAsia="ru-RU"/>
        </w:rPr>
      </w:pPr>
      <w:r w:rsidRPr="002A3BEE">
        <w:rPr>
          <w:rFonts w:ascii="Times New Roman" w:hAnsi="Times New Roman"/>
          <w:sz w:val="24"/>
          <w:szCs w:val="24"/>
          <w:lang w:eastAsia="ru-RU"/>
        </w:rPr>
        <w:t>― овладение комплексом универсальных учебных действий, составляющих операционный компонент учебной деятельности;</w:t>
      </w:r>
    </w:p>
    <w:p w:rsidR="001B7765" w:rsidRPr="002A3BEE" w:rsidRDefault="001B7765" w:rsidP="002A3BEE">
      <w:pPr>
        <w:pStyle w:val="1d"/>
        <w:jc w:val="both"/>
        <w:rPr>
          <w:rFonts w:ascii="Times New Roman" w:hAnsi="Times New Roman"/>
          <w:sz w:val="24"/>
          <w:szCs w:val="24"/>
          <w:lang w:eastAsia="ru-RU"/>
        </w:rPr>
      </w:pPr>
      <w:r w:rsidRPr="002A3BEE">
        <w:rPr>
          <w:rFonts w:ascii="Times New Roman" w:hAnsi="Times New Roman"/>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B7765" w:rsidRPr="002A3BEE" w:rsidRDefault="001B7765" w:rsidP="001B7765">
      <w:pPr>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Для реализации поставленной цели и соответствующих ей задач необходимо:</w:t>
      </w:r>
    </w:p>
    <w:p w:rsidR="001B7765" w:rsidRPr="002A3BEE" w:rsidRDefault="001B7765" w:rsidP="001B7765">
      <w:pPr>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lastRenderedPageBreak/>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1B7765" w:rsidRPr="002A3BEE" w:rsidRDefault="001B7765" w:rsidP="001B7765">
      <w:pPr>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•определить связи универсальных учебных действий с содержанием учебных предметов;</w:t>
      </w:r>
    </w:p>
    <w:p w:rsidR="001B7765" w:rsidRPr="002A3BEE" w:rsidRDefault="001B7765" w:rsidP="001B7765">
      <w:pPr>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1B7765" w:rsidRPr="002A3BEE" w:rsidRDefault="001B7765" w:rsidP="001B7765">
      <w:pPr>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 xml:space="preserve">Программа формирования универсальных учебных действий </w:t>
      </w:r>
      <w:proofErr w:type="gramStart"/>
      <w:r w:rsidRPr="002A3BEE">
        <w:rPr>
          <w:rFonts w:ascii="Times New Roman" w:hAnsi="Times New Roman" w:cs="Times New Roman"/>
          <w:sz w:val="24"/>
          <w:szCs w:val="24"/>
          <w:lang w:eastAsia="ru-RU"/>
        </w:rPr>
        <w:t>у</w:t>
      </w:r>
      <w:proofErr w:type="gramEnd"/>
      <w:r w:rsidRPr="002A3BEE">
        <w:rPr>
          <w:rFonts w:ascii="Times New Roman" w:hAnsi="Times New Roman" w:cs="Times New Roman"/>
          <w:sz w:val="24"/>
          <w:szCs w:val="24"/>
          <w:lang w:eastAsia="ru-RU"/>
        </w:rPr>
        <w:t xml:space="preserve"> обучающихся с ЗПР  содержит:</w:t>
      </w:r>
    </w:p>
    <w:p w:rsidR="001B7765" w:rsidRPr="002A3BEE" w:rsidRDefault="001B7765" w:rsidP="00CB3280">
      <w:pPr>
        <w:pStyle w:val="a8"/>
        <w:numPr>
          <w:ilvl w:val="0"/>
          <w:numId w:val="14"/>
        </w:numPr>
        <w:spacing w:after="0" w:line="240" w:lineRule="auto"/>
        <w:jc w:val="both"/>
        <w:rPr>
          <w:rFonts w:ascii="Times New Roman" w:hAnsi="Times New Roman"/>
          <w:sz w:val="24"/>
          <w:szCs w:val="24"/>
          <w:lang w:eastAsia="ru-RU"/>
        </w:rPr>
      </w:pPr>
      <w:r w:rsidRPr="002A3BEE">
        <w:rPr>
          <w:rFonts w:ascii="Times New Roman" w:hAnsi="Times New Roman"/>
          <w:sz w:val="24"/>
          <w:szCs w:val="24"/>
          <w:lang w:eastAsia="ru-RU"/>
        </w:rPr>
        <w:t>описание ценностных ориентиров образования обучающихся с ЗПР на уровне начального общего образования;</w:t>
      </w:r>
    </w:p>
    <w:p w:rsidR="001B7765" w:rsidRPr="002A3BEE" w:rsidRDefault="001B7765" w:rsidP="00CB3280">
      <w:pPr>
        <w:pStyle w:val="a8"/>
        <w:numPr>
          <w:ilvl w:val="0"/>
          <w:numId w:val="14"/>
        </w:numPr>
        <w:spacing w:after="0" w:line="240" w:lineRule="auto"/>
        <w:jc w:val="both"/>
        <w:rPr>
          <w:rFonts w:ascii="Times New Roman" w:hAnsi="Times New Roman"/>
          <w:sz w:val="24"/>
          <w:szCs w:val="24"/>
          <w:lang w:eastAsia="ru-RU"/>
        </w:rPr>
      </w:pPr>
      <w:r w:rsidRPr="002A3BEE">
        <w:rPr>
          <w:rFonts w:ascii="Times New Roman" w:hAnsi="Times New Roman"/>
          <w:sz w:val="24"/>
          <w:szCs w:val="24"/>
          <w:lang w:eastAsia="ru-RU"/>
        </w:rPr>
        <w:t>связь универсальных учебных действий с содержанием учебных предметов;</w:t>
      </w:r>
    </w:p>
    <w:p w:rsidR="001B7765" w:rsidRPr="002A3BEE" w:rsidRDefault="001B7765" w:rsidP="00CB3280">
      <w:pPr>
        <w:pStyle w:val="a8"/>
        <w:numPr>
          <w:ilvl w:val="0"/>
          <w:numId w:val="14"/>
        </w:numPr>
        <w:tabs>
          <w:tab w:val="num" w:pos="993"/>
        </w:tabs>
        <w:autoSpaceDE w:val="0"/>
        <w:autoSpaceDN w:val="0"/>
        <w:adjustRightInd w:val="0"/>
        <w:spacing w:after="0" w:line="240" w:lineRule="auto"/>
        <w:jc w:val="both"/>
        <w:rPr>
          <w:rFonts w:ascii="Times New Roman" w:hAnsi="Times New Roman"/>
          <w:sz w:val="24"/>
          <w:szCs w:val="24"/>
          <w:lang w:eastAsia="ru-RU"/>
        </w:rPr>
      </w:pPr>
      <w:r w:rsidRPr="002A3BEE">
        <w:rPr>
          <w:rFonts w:ascii="Times New Roman" w:hAnsi="Times New Roman"/>
          <w:sz w:val="24"/>
          <w:szCs w:val="24"/>
          <w:lang w:eastAsia="ru-RU"/>
        </w:rPr>
        <w:t xml:space="preserve">характеристики личностных, регулятивных, познавательных, коммуникативных универсальных учебных действий обучающихся с ЗПР; </w:t>
      </w:r>
    </w:p>
    <w:p w:rsidR="001B7765" w:rsidRPr="002A3BEE" w:rsidRDefault="001B7765" w:rsidP="00CB3280">
      <w:pPr>
        <w:pStyle w:val="a8"/>
        <w:numPr>
          <w:ilvl w:val="0"/>
          <w:numId w:val="14"/>
        </w:numPr>
        <w:tabs>
          <w:tab w:val="num" w:pos="993"/>
        </w:tabs>
        <w:autoSpaceDE w:val="0"/>
        <w:autoSpaceDN w:val="0"/>
        <w:adjustRightInd w:val="0"/>
        <w:spacing w:after="0" w:line="240" w:lineRule="auto"/>
        <w:jc w:val="both"/>
        <w:rPr>
          <w:rFonts w:ascii="Times New Roman" w:hAnsi="Times New Roman"/>
          <w:sz w:val="24"/>
          <w:szCs w:val="24"/>
          <w:lang w:eastAsia="ru-RU"/>
        </w:rPr>
      </w:pPr>
      <w:r w:rsidRPr="002A3BEE">
        <w:rPr>
          <w:rFonts w:ascii="Times New Roman" w:hAnsi="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1B7765" w:rsidRPr="002A3BEE" w:rsidRDefault="001B7765" w:rsidP="00CB3280">
      <w:pPr>
        <w:pStyle w:val="a8"/>
        <w:numPr>
          <w:ilvl w:val="0"/>
          <w:numId w:val="14"/>
        </w:numPr>
        <w:tabs>
          <w:tab w:val="num" w:pos="993"/>
        </w:tabs>
        <w:autoSpaceDE w:val="0"/>
        <w:autoSpaceDN w:val="0"/>
        <w:adjustRightInd w:val="0"/>
        <w:spacing w:after="0" w:line="240" w:lineRule="auto"/>
        <w:jc w:val="both"/>
        <w:rPr>
          <w:rFonts w:ascii="Times New Roman" w:hAnsi="Times New Roman"/>
          <w:sz w:val="24"/>
          <w:szCs w:val="24"/>
          <w:lang w:eastAsia="ru-RU"/>
        </w:rPr>
      </w:pPr>
      <w:r w:rsidRPr="002A3BEE">
        <w:rPr>
          <w:rFonts w:ascii="Times New Roman" w:hAnsi="Times New Roman"/>
          <w:sz w:val="24"/>
          <w:szCs w:val="24"/>
          <w:lang w:eastAsia="ru-RU"/>
        </w:rPr>
        <w:t xml:space="preserve">описание преемственности программы формирования универсальных учебных действий при переходе обучающихся с ЗПР </w:t>
      </w:r>
      <w:proofErr w:type="gramStart"/>
      <w:r w:rsidRPr="002A3BEE">
        <w:rPr>
          <w:rFonts w:ascii="Times New Roman" w:hAnsi="Times New Roman"/>
          <w:sz w:val="24"/>
          <w:szCs w:val="24"/>
          <w:lang w:eastAsia="ru-RU"/>
        </w:rPr>
        <w:t>от</w:t>
      </w:r>
      <w:proofErr w:type="gramEnd"/>
      <w:r w:rsidRPr="002A3BEE">
        <w:rPr>
          <w:rFonts w:ascii="Times New Roman" w:hAnsi="Times New Roman"/>
          <w:sz w:val="24"/>
          <w:szCs w:val="24"/>
          <w:lang w:eastAsia="ru-RU"/>
        </w:rPr>
        <w:t xml:space="preserve"> дошкольного к начальному общему образованию. </w:t>
      </w:r>
    </w:p>
    <w:p w:rsidR="001B7765" w:rsidRPr="002A3BEE" w:rsidRDefault="001B7765" w:rsidP="001B7765">
      <w:pPr>
        <w:pStyle w:val="a6"/>
        <w:spacing w:after="0"/>
        <w:rPr>
          <w:rFonts w:eastAsiaTheme="minorHAnsi"/>
          <w:lang w:eastAsia="ru-RU"/>
        </w:rPr>
      </w:pPr>
      <w:proofErr w:type="gramStart"/>
      <w:r w:rsidRPr="002A3BEE">
        <w:rPr>
          <w:rFonts w:eastAsiaTheme="minorHAnsi"/>
          <w:lang w:eastAsia="ru-RU"/>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1B7765" w:rsidRPr="002A3BEE" w:rsidRDefault="001B7765" w:rsidP="001B7765">
      <w:pPr>
        <w:pStyle w:val="affc"/>
        <w:spacing w:line="240" w:lineRule="auto"/>
        <w:ind w:firstLine="0"/>
        <w:rPr>
          <w:rFonts w:eastAsiaTheme="minorHAnsi"/>
          <w:color w:val="auto"/>
          <w:sz w:val="24"/>
          <w:szCs w:val="24"/>
        </w:rPr>
      </w:pPr>
      <w:bookmarkStart w:id="1" w:name="bookmark86"/>
      <w:r w:rsidRPr="002A3BEE">
        <w:rPr>
          <w:rFonts w:eastAsiaTheme="minorHAnsi"/>
          <w:color w:val="auto"/>
          <w:sz w:val="24"/>
          <w:szCs w:val="24"/>
        </w:rPr>
        <w:t>• формирование основ гражданской идентичности личности на основе:</w:t>
      </w:r>
      <w:bookmarkEnd w:id="1"/>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восприятие мира как единого и целостного при разнообразии культур,  национальностей, религий;</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уважительного отношения к иному мнению, истории и культуре других народов;</w:t>
      </w:r>
    </w:p>
    <w:p w:rsidR="001B7765" w:rsidRPr="002A3BEE" w:rsidRDefault="001B7765" w:rsidP="001B7765">
      <w:pPr>
        <w:pStyle w:val="affc"/>
        <w:spacing w:line="240" w:lineRule="auto"/>
        <w:ind w:firstLine="0"/>
        <w:rPr>
          <w:rFonts w:eastAsiaTheme="minorHAnsi"/>
          <w:color w:val="auto"/>
          <w:sz w:val="24"/>
          <w:szCs w:val="24"/>
        </w:rPr>
      </w:pPr>
      <w:bookmarkStart w:id="2" w:name="bookmark87"/>
      <w:r w:rsidRPr="002A3BEE">
        <w:rPr>
          <w:rFonts w:eastAsiaTheme="minorHAnsi"/>
          <w:color w:val="auto"/>
          <w:sz w:val="24"/>
          <w:szCs w:val="24"/>
        </w:rPr>
        <w:t>• формирование психологических условий развития общения, сотрудничества на основе:</w:t>
      </w:r>
      <w:bookmarkEnd w:id="2"/>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xml:space="preserve">— доброжелательности, доверия и внимания к людям; </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xml:space="preserve">— навыков сотрудничества </w:t>
      </w:r>
      <w:proofErr w:type="gramStart"/>
      <w:r w:rsidRPr="002A3BEE">
        <w:rPr>
          <w:rFonts w:eastAsiaTheme="minorHAnsi"/>
          <w:color w:val="auto"/>
          <w:sz w:val="24"/>
          <w:szCs w:val="24"/>
        </w:rPr>
        <w:t>со</w:t>
      </w:r>
      <w:proofErr w:type="gramEnd"/>
      <w:r w:rsidRPr="002A3BEE">
        <w:rPr>
          <w:rFonts w:eastAsiaTheme="minorHAnsi"/>
          <w:color w:val="auto"/>
          <w:sz w:val="24"/>
          <w:szCs w:val="24"/>
        </w:rPr>
        <w:t xml:space="preserve"> взрослыми и сверстниками в разных социальных ситуациях;</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уважения к окружающим — умения слушать и слышать партнёра;</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w:t>
      </w:r>
      <w:r w:rsidRPr="002A3BEE">
        <w:rPr>
          <w:rFonts w:eastAsiaTheme="minorHAnsi"/>
          <w:b/>
          <w:bCs/>
          <w:i/>
          <w:iCs/>
          <w:sz w:val="24"/>
          <w:szCs w:val="24"/>
        </w:rPr>
        <w:t>развитие ценностно-смысловой сферы личности</w:t>
      </w:r>
      <w:r w:rsidRPr="002A3BEE">
        <w:rPr>
          <w:rFonts w:eastAsiaTheme="minorHAnsi"/>
          <w:color w:val="auto"/>
          <w:sz w:val="24"/>
          <w:szCs w:val="24"/>
        </w:rPr>
        <w:t xml:space="preserve"> на основе общечеловеческих принципов нравственности:</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способности к осмыслению социального окружения, своего места в нем, принятия соответствующих возрасту ценностей и социальных ролей;</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xml:space="preserve">— ориентации в нравственном </w:t>
      </w:r>
      <w:proofErr w:type="gramStart"/>
      <w:r w:rsidRPr="002A3BEE">
        <w:rPr>
          <w:rFonts w:eastAsiaTheme="minorHAnsi"/>
          <w:color w:val="auto"/>
          <w:sz w:val="24"/>
          <w:szCs w:val="24"/>
        </w:rPr>
        <w:t>содержании</w:t>
      </w:r>
      <w:proofErr w:type="gramEnd"/>
      <w:r w:rsidRPr="002A3BEE">
        <w:rPr>
          <w:rFonts w:eastAsiaTheme="minorHAnsi"/>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формирование эстетических потребностей, ценностей и чувств;</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w:t>
      </w:r>
      <w:r w:rsidRPr="002A3BEE">
        <w:rPr>
          <w:rFonts w:eastAsiaTheme="minorHAnsi"/>
          <w:b/>
          <w:bCs/>
          <w:i/>
          <w:iCs/>
          <w:sz w:val="24"/>
          <w:szCs w:val="24"/>
        </w:rPr>
        <w:t>развитие умения учиться</w:t>
      </w:r>
      <w:r w:rsidRPr="002A3BEE">
        <w:rPr>
          <w:rFonts w:eastAsiaTheme="minorHAnsi"/>
          <w:color w:val="auto"/>
          <w:sz w:val="24"/>
          <w:szCs w:val="24"/>
        </w:rPr>
        <w:t>, а именно:</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xml:space="preserve">— принятие и освоение социальной роли </w:t>
      </w:r>
      <w:proofErr w:type="gramStart"/>
      <w:r w:rsidRPr="002A3BEE">
        <w:rPr>
          <w:rFonts w:eastAsiaTheme="minorHAnsi"/>
          <w:color w:val="auto"/>
          <w:sz w:val="24"/>
          <w:szCs w:val="24"/>
        </w:rPr>
        <w:t>обучающегося</w:t>
      </w:r>
      <w:proofErr w:type="gramEnd"/>
      <w:r w:rsidRPr="002A3BEE">
        <w:rPr>
          <w:rFonts w:eastAsiaTheme="minorHAnsi"/>
          <w:color w:val="auto"/>
          <w:sz w:val="24"/>
          <w:szCs w:val="24"/>
        </w:rPr>
        <w:t>, формирование и развитие социально значимых мотивов учебной деятельности;</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формирование умения учиться и способности к организации своей деятельности (планированию, контролю, оценке);</w:t>
      </w:r>
    </w:p>
    <w:p w:rsidR="001B7765" w:rsidRPr="002A3BEE" w:rsidRDefault="001B7765" w:rsidP="001B7765">
      <w:pPr>
        <w:pStyle w:val="affc"/>
        <w:spacing w:line="240" w:lineRule="auto"/>
        <w:ind w:firstLine="0"/>
        <w:rPr>
          <w:rFonts w:eastAsiaTheme="minorHAnsi"/>
          <w:color w:val="auto"/>
          <w:sz w:val="24"/>
          <w:szCs w:val="24"/>
        </w:rPr>
      </w:pPr>
      <w:r w:rsidRPr="002A3BEE">
        <w:rPr>
          <w:rFonts w:eastAsiaTheme="minorHAnsi"/>
          <w:color w:val="auto"/>
          <w:sz w:val="24"/>
          <w:szCs w:val="24"/>
        </w:rPr>
        <w:t>— развитие адекватных представлений о собственных возможностях, о насущно необходимом жизнеобеспечении.</w:t>
      </w:r>
    </w:p>
    <w:p w:rsidR="001B7765" w:rsidRPr="002A3BEE" w:rsidRDefault="001B7765" w:rsidP="001B7765">
      <w:pPr>
        <w:tabs>
          <w:tab w:val="left" w:pos="851"/>
        </w:tabs>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Программа формирования универсальных учебных действий реализуется в процессе всей учебной и внеурочной деятельности.</w:t>
      </w:r>
    </w:p>
    <w:p w:rsidR="001B7765" w:rsidRPr="002A3BEE" w:rsidRDefault="001B7765" w:rsidP="001B7765">
      <w:pPr>
        <w:pStyle w:val="Default"/>
        <w:jc w:val="both"/>
        <w:rPr>
          <w:rFonts w:eastAsiaTheme="minorHAnsi"/>
          <w:color w:val="auto"/>
        </w:rPr>
      </w:pPr>
      <w:r w:rsidRPr="002A3BEE">
        <w:rPr>
          <w:rFonts w:eastAsiaTheme="minorHAnsi"/>
          <w:color w:val="auto"/>
        </w:rPr>
        <w:lastRenderedPageBreak/>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1B7765" w:rsidRPr="002A3BEE" w:rsidRDefault="001B7765" w:rsidP="001B7765">
      <w:pPr>
        <w:autoSpaceDE w:val="0"/>
        <w:autoSpaceDN w:val="0"/>
        <w:adjustRightInd w:val="0"/>
        <w:spacing w:after="0" w:line="240" w:lineRule="auto"/>
        <w:jc w:val="both"/>
        <w:rPr>
          <w:rFonts w:ascii="Times New Roman" w:hAnsi="Times New Roman" w:cs="Times New Roman"/>
          <w:sz w:val="24"/>
          <w:szCs w:val="24"/>
          <w:lang w:eastAsia="ru-RU"/>
        </w:rPr>
      </w:pPr>
      <w:proofErr w:type="spellStart"/>
      <w:proofErr w:type="gramStart"/>
      <w:r w:rsidRPr="002A3BEE">
        <w:rPr>
          <w:rFonts w:ascii="Times New Roman" w:hAnsi="Times New Roman" w:cs="Times New Roman"/>
          <w:sz w:val="24"/>
          <w:szCs w:val="24"/>
          <w:lang w:eastAsia="ru-RU"/>
        </w:rPr>
        <w:t>Сформированность</w:t>
      </w:r>
      <w:proofErr w:type="spellEnd"/>
      <w:r w:rsidRPr="002A3BEE">
        <w:rPr>
          <w:rFonts w:ascii="Times New Roman" w:hAnsi="Times New Roman" w:cs="Times New Roman"/>
          <w:sz w:val="24"/>
          <w:szCs w:val="24"/>
          <w:lang w:eastAsia="ru-RU"/>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1B7765" w:rsidRPr="002A3BEE" w:rsidRDefault="001B7765" w:rsidP="001B7765">
      <w:pPr>
        <w:autoSpaceDE w:val="0"/>
        <w:autoSpaceDN w:val="0"/>
        <w:adjustRightInd w:val="0"/>
        <w:spacing w:after="0" w:line="240" w:lineRule="auto"/>
        <w:jc w:val="both"/>
        <w:rPr>
          <w:rFonts w:ascii="Times New Roman" w:hAnsi="Times New Roman" w:cs="Times New Roman"/>
          <w:sz w:val="24"/>
          <w:szCs w:val="24"/>
          <w:lang w:eastAsia="ru-RU"/>
        </w:rPr>
      </w:pPr>
      <w:r w:rsidRPr="002A3BEE">
        <w:rPr>
          <w:rFonts w:ascii="Times New Roman" w:hAnsi="Times New Roman" w:cs="Times New Roman"/>
          <w:sz w:val="24"/>
          <w:szCs w:val="24"/>
          <w:lang w:eastAsia="ru-RU"/>
        </w:rPr>
        <w:t xml:space="preserve"> </w:t>
      </w:r>
    </w:p>
    <w:p w:rsidR="00384FED" w:rsidRPr="002A3BEE" w:rsidRDefault="00482A30" w:rsidP="00CC59F1">
      <w:pPr>
        <w:pStyle w:val="37"/>
        <w:spacing w:before="0"/>
        <w:rPr>
          <w:sz w:val="24"/>
          <w:szCs w:val="24"/>
        </w:rPr>
      </w:pPr>
      <w:r w:rsidRPr="002A3BEE">
        <w:rPr>
          <w:sz w:val="24"/>
          <w:szCs w:val="24"/>
        </w:rPr>
        <w:t>Ц</w:t>
      </w:r>
      <w:r w:rsidR="00384FED" w:rsidRPr="002A3BEE">
        <w:rPr>
          <w:sz w:val="24"/>
          <w:szCs w:val="24"/>
        </w:rPr>
        <w:t>енностны</w:t>
      </w:r>
      <w:r w:rsidRPr="002A3BEE">
        <w:rPr>
          <w:sz w:val="24"/>
          <w:szCs w:val="24"/>
        </w:rPr>
        <w:t>е</w:t>
      </w:r>
      <w:r w:rsidR="00384FED" w:rsidRPr="002A3BEE">
        <w:rPr>
          <w:sz w:val="24"/>
          <w:szCs w:val="24"/>
        </w:rPr>
        <w:t xml:space="preserve"> ориентир</w:t>
      </w:r>
      <w:r w:rsidRPr="002A3BEE">
        <w:rPr>
          <w:sz w:val="24"/>
          <w:szCs w:val="24"/>
        </w:rPr>
        <w:t xml:space="preserve">ы </w:t>
      </w:r>
      <w:r w:rsidR="00CC59F1">
        <w:rPr>
          <w:sz w:val="24"/>
          <w:szCs w:val="24"/>
        </w:rPr>
        <w:t>начального общего образования</w:t>
      </w:r>
    </w:p>
    <w:p w:rsidR="00384FED" w:rsidRPr="002A3BEE" w:rsidRDefault="00384FED" w:rsidP="00482A30">
      <w:pPr>
        <w:pStyle w:val="afffffa"/>
        <w:spacing w:line="240" w:lineRule="auto"/>
        <w:ind w:firstLine="709"/>
        <w:rPr>
          <w:rFonts w:ascii="Times New Roman" w:hAnsi="Times New Roman" w:cs="Times New Roman"/>
          <w:color w:val="auto"/>
          <w:sz w:val="24"/>
          <w:szCs w:val="24"/>
        </w:rPr>
      </w:pPr>
      <w:r w:rsidRPr="002A3BEE">
        <w:rPr>
          <w:rFonts w:ascii="Times New Roman" w:hAnsi="Times New Roman" w:cs="Times New Roman"/>
          <w:color w:val="auto"/>
          <w:spacing w:val="2"/>
          <w:sz w:val="24"/>
          <w:szCs w:val="24"/>
        </w:rPr>
        <w:t xml:space="preserve">Ценностные ориентиры </w:t>
      </w:r>
      <w:r w:rsidRPr="002A3BEE">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804"/>
      </w:tblGrid>
      <w:tr w:rsidR="00384FED" w:rsidRPr="002A3BEE" w:rsidTr="001B7765">
        <w:tc>
          <w:tcPr>
            <w:tcW w:w="3402" w:type="dxa"/>
          </w:tcPr>
          <w:p w:rsidR="00384FED" w:rsidRPr="002A3BEE" w:rsidRDefault="00384FED" w:rsidP="00384FED">
            <w:pPr>
              <w:jc w:val="center"/>
              <w:rPr>
                <w:rFonts w:ascii="Times New Roman" w:hAnsi="Times New Roman" w:cs="Times New Roman"/>
                <w:sz w:val="24"/>
                <w:szCs w:val="24"/>
              </w:rPr>
            </w:pPr>
            <w:r w:rsidRPr="002A3BEE">
              <w:rPr>
                <w:rFonts w:ascii="Times New Roman" w:hAnsi="Times New Roman" w:cs="Times New Roman"/>
                <w:sz w:val="24"/>
                <w:szCs w:val="24"/>
              </w:rPr>
              <w:t>Название целевой установки</w:t>
            </w:r>
          </w:p>
        </w:tc>
        <w:tc>
          <w:tcPr>
            <w:tcW w:w="6804" w:type="dxa"/>
          </w:tcPr>
          <w:p w:rsidR="00384FED" w:rsidRPr="002A3BEE" w:rsidRDefault="00384FED" w:rsidP="00384FED">
            <w:pPr>
              <w:jc w:val="center"/>
              <w:rPr>
                <w:rFonts w:ascii="Times New Roman" w:hAnsi="Times New Roman" w:cs="Times New Roman"/>
                <w:sz w:val="24"/>
                <w:szCs w:val="24"/>
              </w:rPr>
            </w:pPr>
            <w:r w:rsidRPr="002A3BEE">
              <w:rPr>
                <w:rFonts w:ascii="Times New Roman" w:hAnsi="Times New Roman" w:cs="Times New Roman"/>
                <w:sz w:val="24"/>
                <w:szCs w:val="24"/>
              </w:rPr>
              <w:t>Содержание целевой установки</w:t>
            </w:r>
          </w:p>
        </w:tc>
      </w:tr>
      <w:tr w:rsidR="00384FED" w:rsidRPr="002A3BEE" w:rsidTr="001B7765">
        <w:tc>
          <w:tcPr>
            <w:tcW w:w="3402" w:type="dxa"/>
          </w:tcPr>
          <w:p w:rsidR="00384FED" w:rsidRPr="002A3BEE" w:rsidRDefault="00384FED" w:rsidP="00384FED">
            <w:pPr>
              <w:rPr>
                <w:rFonts w:ascii="Times New Roman" w:hAnsi="Times New Roman" w:cs="Times New Roman"/>
                <w:sz w:val="24"/>
                <w:szCs w:val="24"/>
              </w:rPr>
            </w:pPr>
            <w:r w:rsidRPr="002A3BEE">
              <w:rPr>
                <w:rFonts w:ascii="Times New Roman" w:hAnsi="Times New Roman" w:cs="Times New Roman"/>
                <w:sz w:val="24"/>
                <w:szCs w:val="24"/>
              </w:rPr>
              <w:t>Формирование основ гражданской идентичности личности</w:t>
            </w:r>
          </w:p>
        </w:tc>
        <w:tc>
          <w:tcPr>
            <w:tcW w:w="6804" w:type="dxa"/>
          </w:tcPr>
          <w:p w:rsidR="00384FED" w:rsidRPr="002A3BEE" w:rsidRDefault="00384FED" w:rsidP="00CB3280">
            <w:pPr>
              <w:widowControl w:val="0"/>
              <w:numPr>
                <w:ilvl w:val="0"/>
                <w:numId w:val="8"/>
              </w:numPr>
              <w:shd w:val="clear" w:color="auto" w:fill="FFFFFF"/>
              <w:tabs>
                <w:tab w:val="left" w:pos="629"/>
              </w:tabs>
              <w:autoSpaceDE w:val="0"/>
              <w:autoSpaceDN w:val="0"/>
              <w:adjustRightInd w:val="0"/>
              <w:spacing w:after="0" w:line="240" w:lineRule="auto"/>
              <w:jc w:val="both"/>
              <w:rPr>
                <w:rFonts w:ascii="Times New Roman" w:hAnsi="Times New Roman" w:cs="Times New Roman"/>
                <w:sz w:val="24"/>
                <w:szCs w:val="24"/>
              </w:rPr>
            </w:pPr>
            <w:r w:rsidRPr="002A3BEE">
              <w:rPr>
                <w:rFonts w:ascii="Times New Roman" w:hAnsi="Times New Roman" w:cs="Times New Roman"/>
                <w:sz w:val="24"/>
                <w:szCs w:val="24"/>
              </w:rPr>
              <w:t>чувства сопричастности и гордости за свою Родину, на</w:t>
            </w:r>
            <w:r w:rsidRPr="002A3BEE">
              <w:rPr>
                <w:rFonts w:ascii="Times New Roman" w:hAnsi="Times New Roman" w:cs="Times New Roman"/>
                <w:sz w:val="24"/>
                <w:szCs w:val="24"/>
              </w:rPr>
              <w:softHyphen/>
              <w:t>род и историю, осознания ответственности человека за бла</w:t>
            </w:r>
            <w:r w:rsidRPr="002A3BEE">
              <w:rPr>
                <w:rFonts w:ascii="Times New Roman" w:hAnsi="Times New Roman" w:cs="Times New Roman"/>
                <w:sz w:val="24"/>
                <w:szCs w:val="24"/>
              </w:rPr>
              <w:softHyphen/>
              <w:t>госостояние общества;</w:t>
            </w:r>
          </w:p>
          <w:p w:rsidR="00384FED" w:rsidRPr="002A3BEE" w:rsidRDefault="00384FED" w:rsidP="00CB3280">
            <w:pPr>
              <w:widowControl w:val="0"/>
              <w:numPr>
                <w:ilvl w:val="0"/>
                <w:numId w:val="8"/>
              </w:numPr>
              <w:shd w:val="clear" w:color="auto" w:fill="FFFFFF"/>
              <w:tabs>
                <w:tab w:val="left" w:pos="629"/>
              </w:tabs>
              <w:autoSpaceDE w:val="0"/>
              <w:autoSpaceDN w:val="0"/>
              <w:adjustRightInd w:val="0"/>
              <w:spacing w:after="0" w:line="240" w:lineRule="auto"/>
              <w:jc w:val="both"/>
              <w:rPr>
                <w:rFonts w:ascii="Times New Roman" w:hAnsi="Times New Roman" w:cs="Times New Roman"/>
                <w:sz w:val="24"/>
                <w:szCs w:val="24"/>
              </w:rPr>
            </w:pPr>
            <w:r w:rsidRPr="002A3BEE">
              <w:rPr>
                <w:rFonts w:ascii="Times New Roman" w:hAnsi="Times New Roman" w:cs="Times New Roman"/>
                <w:sz w:val="24"/>
                <w:szCs w:val="24"/>
              </w:rPr>
              <w:t>восприятия мира как единого и целостного при разно</w:t>
            </w:r>
            <w:r w:rsidRPr="002A3BEE">
              <w:rPr>
                <w:rFonts w:ascii="Times New Roman" w:hAnsi="Times New Roman" w:cs="Times New Roman"/>
                <w:sz w:val="24"/>
                <w:szCs w:val="24"/>
              </w:rPr>
              <w:softHyphen/>
              <w:t>образии культур, национальностей, религий; уважения исто</w:t>
            </w:r>
            <w:r w:rsidRPr="002A3BEE">
              <w:rPr>
                <w:rFonts w:ascii="Times New Roman" w:hAnsi="Times New Roman" w:cs="Times New Roman"/>
                <w:sz w:val="24"/>
                <w:szCs w:val="24"/>
              </w:rPr>
              <w:softHyphen/>
              <w:t>рии и культуры каждого народа.</w:t>
            </w:r>
          </w:p>
        </w:tc>
      </w:tr>
      <w:tr w:rsidR="00384FED" w:rsidRPr="002A3BEE" w:rsidTr="001B7765">
        <w:trPr>
          <w:trHeight w:val="1723"/>
        </w:trPr>
        <w:tc>
          <w:tcPr>
            <w:tcW w:w="3402" w:type="dxa"/>
          </w:tcPr>
          <w:p w:rsidR="00384FED" w:rsidRPr="002A3BEE" w:rsidRDefault="00384FED" w:rsidP="00384FED">
            <w:pPr>
              <w:rPr>
                <w:rFonts w:ascii="Times New Roman" w:hAnsi="Times New Roman" w:cs="Times New Roman"/>
                <w:sz w:val="24"/>
                <w:szCs w:val="24"/>
              </w:rPr>
            </w:pPr>
            <w:r w:rsidRPr="002A3BEE">
              <w:rPr>
                <w:rFonts w:ascii="Times New Roman" w:hAnsi="Times New Roman" w:cs="Times New Roman"/>
                <w:bCs/>
                <w:iCs/>
                <w:sz w:val="24"/>
                <w:szCs w:val="24"/>
              </w:rPr>
              <w:t>Формирование психологических условий развития общения, сотрудничества</w:t>
            </w:r>
          </w:p>
        </w:tc>
        <w:tc>
          <w:tcPr>
            <w:tcW w:w="6804" w:type="dxa"/>
          </w:tcPr>
          <w:p w:rsidR="00384FED" w:rsidRPr="002A3BEE" w:rsidRDefault="00384FED" w:rsidP="00CB3280">
            <w:pPr>
              <w:widowControl w:val="0"/>
              <w:numPr>
                <w:ilvl w:val="0"/>
                <w:numId w:val="8"/>
              </w:numPr>
              <w:shd w:val="clear" w:color="auto" w:fill="FFFFFF"/>
              <w:tabs>
                <w:tab w:val="left" w:pos="629"/>
              </w:tabs>
              <w:autoSpaceDE w:val="0"/>
              <w:autoSpaceDN w:val="0"/>
              <w:adjustRightInd w:val="0"/>
              <w:spacing w:after="0" w:line="240" w:lineRule="auto"/>
              <w:rPr>
                <w:rFonts w:ascii="Times New Roman" w:hAnsi="Times New Roman" w:cs="Times New Roman"/>
                <w:sz w:val="24"/>
                <w:szCs w:val="24"/>
              </w:rPr>
            </w:pPr>
            <w:r w:rsidRPr="002A3BEE">
              <w:rPr>
                <w:rFonts w:ascii="Times New Roman" w:hAnsi="Times New Roman" w:cs="Times New Roman"/>
                <w:sz w:val="24"/>
                <w:szCs w:val="24"/>
              </w:rPr>
              <w:t>доброжелательности, доверия и внимания к людям, го</w:t>
            </w:r>
            <w:r w:rsidRPr="002A3BEE">
              <w:rPr>
                <w:rFonts w:ascii="Times New Roman" w:hAnsi="Times New Roman" w:cs="Times New Roman"/>
                <w:sz w:val="24"/>
                <w:szCs w:val="24"/>
              </w:rPr>
              <w:softHyphen/>
              <w:t>товности к сотрудничеству и дружбе, оказанию помощи тем, кто в ней нуждается;</w:t>
            </w:r>
          </w:p>
          <w:p w:rsidR="00384FED" w:rsidRPr="002A3BEE" w:rsidRDefault="00384FED" w:rsidP="00CB3280">
            <w:pPr>
              <w:widowControl w:val="0"/>
              <w:numPr>
                <w:ilvl w:val="0"/>
                <w:numId w:val="8"/>
              </w:numPr>
              <w:shd w:val="clear" w:color="auto" w:fill="FFFFFF"/>
              <w:tabs>
                <w:tab w:val="left" w:pos="629"/>
              </w:tabs>
              <w:autoSpaceDE w:val="0"/>
              <w:autoSpaceDN w:val="0"/>
              <w:adjustRightInd w:val="0"/>
              <w:spacing w:after="0" w:line="240" w:lineRule="auto"/>
              <w:rPr>
                <w:rFonts w:ascii="Times New Roman" w:hAnsi="Times New Roman" w:cs="Times New Roman"/>
                <w:sz w:val="24"/>
                <w:szCs w:val="24"/>
              </w:rPr>
            </w:pPr>
            <w:r w:rsidRPr="002A3BEE">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tc>
      </w:tr>
      <w:tr w:rsidR="00384FED" w:rsidRPr="002A3BEE" w:rsidTr="001B7765">
        <w:tc>
          <w:tcPr>
            <w:tcW w:w="3402" w:type="dxa"/>
          </w:tcPr>
          <w:p w:rsidR="00384FED" w:rsidRPr="002A3BEE" w:rsidRDefault="00384FED" w:rsidP="00384FED">
            <w:pPr>
              <w:rPr>
                <w:rFonts w:ascii="Times New Roman" w:hAnsi="Times New Roman" w:cs="Times New Roman"/>
                <w:sz w:val="24"/>
                <w:szCs w:val="24"/>
              </w:rPr>
            </w:pPr>
            <w:r w:rsidRPr="002A3BEE">
              <w:rPr>
                <w:rFonts w:ascii="Times New Roman" w:hAnsi="Times New Roman" w:cs="Times New Roman"/>
                <w:bCs/>
                <w:iCs/>
                <w:sz w:val="24"/>
                <w:szCs w:val="24"/>
              </w:rPr>
              <w:t>Развитие ценностно-смысловой сферы личности</w:t>
            </w:r>
          </w:p>
        </w:tc>
        <w:tc>
          <w:tcPr>
            <w:tcW w:w="6804" w:type="dxa"/>
          </w:tcPr>
          <w:p w:rsidR="00384FED" w:rsidRPr="002A3BEE" w:rsidRDefault="00384FED" w:rsidP="00384FED">
            <w:pPr>
              <w:pStyle w:val="52"/>
            </w:pPr>
            <w:r w:rsidRPr="002A3BEE">
              <w:t>принятия и уважения ценностей семьи и  образовательной организации, коллектива и общества и стремления следовать им;</w:t>
            </w:r>
          </w:p>
          <w:p w:rsidR="00384FED" w:rsidRPr="002A3BEE" w:rsidRDefault="00384FED" w:rsidP="00384FED">
            <w:pPr>
              <w:pStyle w:val="52"/>
            </w:pPr>
            <w:r w:rsidRPr="002A3BEE">
              <w:t xml:space="preserve">ориентации в нравственном содержании и </w:t>
            </w:r>
            <w:proofErr w:type="gramStart"/>
            <w:r w:rsidRPr="002A3BEE">
              <w:t>смысле</w:t>
            </w:r>
            <w:proofErr w:type="gramEnd"/>
            <w:r w:rsidRPr="002A3BEE">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84FED" w:rsidRPr="002A3BEE" w:rsidRDefault="00384FED" w:rsidP="00384FED">
            <w:pPr>
              <w:pStyle w:val="52"/>
            </w:pPr>
            <w:r w:rsidRPr="002A3BEE">
              <w:t>формирования эстетических чувств и чувства прекрасного через знакомство с национальной, отечественной и мировой художественной культурой</w:t>
            </w:r>
          </w:p>
        </w:tc>
      </w:tr>
      <w:tr w:rsidR="00384FED" w:rsidRPr="002A3BEE" w:rsidTr="002A3BEE">
        <w:trPr>
          <w:trHeight w:val="1176"/>
        </w:trPr>
        <w:tc>
          <w:tcPr>
            <w:tcW w:w="3402" w:type="dxa"/>
          </w:tcPr>
          <w:p w:rsidR="00384FED" w:rsidRPr="002A3BEE" w:rsidRDefault="00384FED" w:rsidP="002A3BEE">
            <w:pPr>
              <w:pStyle w:val="1d"/>
              <w:rPr>
                <w:rFonts w:ascii="Times New Roman" w:hAnsi="Times New Roman"/>
                <w:sz w:val="24"/>
                <w:szCs w:val="24"/>
              </w:rPr>
            </w:pPr>
            <w:r w:rsidRPr="002A3BEE">
              <w:rPr>
                <w:rFonts w:ascii="Times New Roman" w:hAnsi="Times New Roman"/>
                <w:sz w:val="24"/>
                <w:szCs w:val="24"/>
              </w:rPr>
              <w:t>Развитие умения учиться</w:t>
            </w:r>
          </w:p>
        </w:tc>
        <w:tc>
          <w:tcPr>
            <w:tcW w:w="6804" w:type="dxa"/>
          </w:tcPr>
          <w:p w:rsidR="001B7765" w:rsidRPr="002A3BEE" w:rsidRDefault="00384FED" w:rsidP="002A3BEE">
            <w:pPr>
              <w:pStyle w:val="1d"/>
              <w:rPr>
                <w:rFonts w:ascii="Times New Roman" w:hAnsi="Times New Roman"/>
                <w:sz w:val="24"/>
                <w:szCs w:val="24"/>
              </w:rPr>
            </w:pPr>
            <w:r w:rsidRPr="002A3BEE">
              <w:rPr>
                <w:rFonts w:ascii="Times New Roman" w:hAnsi="Times New Roman"/>
                <w:sz w:val="24"/>
                <w:szCs w:val="24"/>
              </w:rPr>
              <w:t>– развитие широких познавательных интересов, инициа</w:t>
            </w:r>
            <w:r w:rsidRPr="002A3BEE">
              <w:rPr>
                <w:rFonts w:ascii="Times New Roman" w:hAnsi="Times New Roman"/>
                <w:sz w:val="24"/>
                <w:szCs w:val="24"/>
              </w:rPr>
              <w:softHyphen/>
              <w:t>тивы и любознательности, мотивов познания и творчества;</w:t>
            </w:r>
          </w:p>
          <w:p w:rsidR="00384FED" w:rsidRPr="002A3BEE" w:rsidRDefault="00384FED" w:rsidP="002A3BEE">
            <w:pPr>
              <w:pStyle w:val="1d"/>
              <w:rPr>
                <w:rFonts w:ascii="Times New Roman" w:hAnsi="Times New Roman"/>
                <w:sz w:val="24"/>
                <w:szCs w:val="24"/>
              </w:rPr>
            </w:pPr>
            <w:r w:rsidRPr="002A3BEE">
              <w:rPr>
                <w:rFonts w:ascii="Times New Roman" w:hAnsi="Times New Roman"/>
                <w:sz w:val="24"/>
                <w:szCs w:val="24"/>
              </w:rPr>
              <w:t>– формирование умения учиться и способности к органи</w:t>
            </w:r>
            <w:r w:rsidRPr="002A3BEE">
              <w:rPr>
                <w:rFonts w:ascii="Times New Roman" w:hAnsi="Times New Roman"/>
                <w:sz w:val="24"/>
                <w:szCs w:val="24"/>
              </w:rPr>
              <w:softHyphen/>
              <w:t>зации своей деятельности (планированию, контролю, оценке).</w:t>
            </w:r>
          </w:p>
        </w:tc>
      </w:tr>
      <w:tr w:rsidR="00384FED" w:rsidRPr="002A3BEE" w:rsidTr="001B7765">
        <w:tc>
          <w:tcPr>
            <w:tcW w:w="3402" w:type="dxa"/>
          </w:tcPr>
          <w:p w:rsidR="00384FED" w:rsidRPr="002A3BEE" w:rsidRDefault="00384FED" w:rsidP="00384FED">
            <w:pPr>
              <w:rPr>
                <w:rFonts w:ascii="Times New Roman" w:hAnsi="Times New Roman" w:cs="Times New Roman"/>
                <w:bCs/>
                <w:iCs/>
                <w:sz w:val="24"/>
                <w:szCs w:val="24"/>
              </w:rPr>
            </w:pPr>
            <w:r w:rsidRPr="002A3BEE">
              <w:rPr>
                <w:rFonts w:ascii="Times New Roman" w:hAnsi="Times New Roman" w:cs="Times New Roman"/>
                <w:bCs/>
                <w:iCs/>
                <w:sz w:val="24"/>
                <w:szCs w:val="24"/>
              </w:rPr>
              <w:t>Развитие самостоятельности, инициативы и ответственности личности</w:t>
            </w:r>
          </w:p>
        </w:tc>
        <w:tc>
          <w:tcPr>
            <w:tcW w:w="6804" w:type="dxa"/>
          </w:tcPr>
          <w:p w:rsidR="00384FED" w:rsidRPr="002A3BEE" w:rsidRDefault="00384FED" w:rsidP="00384FED">
            <w:pPr>
              <w:pStyle w:val="52"/>
            </w:pPr>
            <w:r w:rsidRPr="002A3BEE">
              <w:t xml:space="preserve">формирование самоуважения и </w:t>
            </w:r>
            <w:proofErr w:type="spellStart"/>
            <w:r w:rsidRPr="002A3BEE">
              <w:t>эмоционально­положительного</w:t>
            </w:r>
            <w:proofErr w:type="spellEnd"/>
            <w:r w:rsidRPr="002A3BEE">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384FED" w:rsidRPr="002A3BEE" w:rsidRDefault="00384FED" w:rsidP="00384FED">
            <w:pPr>
              <w:pStyle w:val="52"/>
            </w:pPr>
            <w:r w:rsidRPr="002A3BEE">
              <w:rPr>
                <w:spacing w:val="2"/>
              </w:rPr>
              <w:t xml:space="preserve">развитие готовности к самостоятельным поступкам и </w:t>
            </w:r>
            <w:r w:rsidRPr="002A3BEE">
              <w:t>действиям, ответственности за их результаты;</w:t>
            </w:r>
          </w:p>
          <w:p w:rsidR="00384FED" w:rsidRPr="002A3BEE" w:rsidRDefault="00384FED" w:rsidP="00384FED">
            <w:pPr>
              <w:pStyle w:val="52"/>
            </w:pPr>
            <w:r w:rsidRPr="002A3BEE">
              <w:t xml:space="preserve">формирование целеустремленности и настойчивости в </w:t>
            </w:r>
            <w:r w:rsidRPr="002A3BEE">
              <w:rPr>
                <w:spacing w:val="-4"/>
              </w:rPr>
              <w:t>достижении целей, готовности к преодолению трудностей, жиз</w:t>
            </w:r>
            <w:r w:rsidRPr="002A3BEE">
              <w:t>ненного оптимизма;</w:t>
            </w:r>
          </w:p>
          <w:p w:rsidR="00384FED" w:rsidRPr="002A3BEE" w:rsidRDefault="00384FED" w:rsidP="00384FED">
            <w:pPr>
              <w:pStyle w:val="52"/>
            </w:pPr>
            <w:r w:rsidRPr="002A3BEE">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w:t>
            </w:r>
            <w:r w:rsidRPr="002A3BEE">
              <w:lastRenderedPageBreak/>
              <w:t>информации, уважать частную жизнь и результаты труда других людей</w:t>
            </w:r>
          </w:p>
        </w:tc>
      </w:tr>
    </w:tbl>
    <w:p w:rsidR="001B7765" w:rsidRPr="002A3BEE" w:rsidRDefault="001B7765" w:rsidP="00CC59F1">
      <w:pPr>
        <w:jc w:val="center"/>
        <w:rPr>
          <w:rFonts w:ascii="Times New Roman" w:hAnsi="Times New Roman" w:cs="Times New Roman"/>
          <w:b/>
          <w:sz w:val="24"/>
          <w:szCs w:val="24"/>
          <w:lang w:eastAsia="ru-RU"/>
        </w:rPr>
      </w:pPr>
    </w:p>
    <w:p w:rsidR="00384FED" w:rsidRPr="002A3BEE" w:rsidRDefault="00384FED" w:rsidP="00CC59F1">
      <w:pPr>
        <w:ind w:firstLine="709"/>
        <w:jc w:val="center"/>
        <w:rPr>
          <w:rFonts w:ascii="Times New Roman" w:hAnsi="Times New Roman" w:cs="Times New Roman"/>
          <w:b/>
          <w:sz w:val="24"/>
          <w:szCs w:val="24"/>
          <w:lang w:eastAsia="ru-RU"/>
        </w:rPr>
      </w:pPr>
      <w:r w:rsidRPr="002A3BEE">
        <w:rPr>
          <w:rFonts w:ascii="Times New Roman" w:hAnsi="Times New Roman" w:cs="Times New Roman"/>
          <w:b/>
          <w:sz w:val="24"/>
          <w:szCs w:val="24"/>
          <w:lang w:eastAsia="ru-RU"/>
        </w:rPr>
        <w:t>Характеристика личностных, регулятивных, познавательных, коммуникативных универсальных учебных действий учащихся</w:t>
      </w:r>
      <w:r w:rsidRPr="002A3BEE">
        <w:rPr>
          <w:rFonts w:ascii="Times New Roman" w:hAnsi="Times New Roman" w:cs="Times New Roman"/>
          <w:b/>
          <w:sz w:val="24"/>
          <w:szCs w:val="24"/>
        </w:rPr>
        <w:t>.</w:t>
      </w:r>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xml:space="preserve">Последовательная реализация </w:t>
      </w:r>
      <w:proofErr w:type="spellStart"/>
      <w:r w:rsidRPr="002A3BEE">
        <w:rPr>
          <w:rFonts w:eastAsia="Times New Roman"/>
          <w:sz w:val="24"/>
          <w:szCs w:val="24"/>
          <w:lang w:eastAsia="ru-RU"/>
        </w:rPr>
        <w:t>деятельностного</w:t>
      </w:r>
      <w:proofErr w:type="spellEnd"/>
      <w:r w:rsidRPr="002A3BEE">
        <w:rPr>
          <w:rFonts w:eastAsia="Times New Roman"/>
          <w:sz w:val="24"/>
          <w:szCs w:val="24"/>
          <w:lang w:eastAsia="ru-RU"/>
        </w:rPr>
        <w:t xml:space="preserve"> подхода направлена на повышение эффективности образования, более гибкое и прочное усвоение знаний </w:t>
      </w:r>
      <w:proofErr w:type="gramStart"/>
      <w:r w:rsidRPr="002A3BEE">
        <w:rPr>
          <w:rFonts w:eastAsia="Times New Roman"/>
          <w:sz w:val="24"/>
          <w:szCs w:val="24"/>
          <w:lang w:eastAsia="ru-RU"/>
        </w:rPr>
        <w:t>обучающимися</w:t>
      </w:r>
      <w:proofErr w:type="gramEnd"/>
      <w:r w:rsidRPr="002A3BEE">
        <w:rPr>
          <w:rFonts w:eastAsia="Times New Roman"/>
          <w:sz w:val="24"/>
          <w:szCs w:val="24"/>
          <w:lang w:eastAsia="ru-RU"/>
        </w:rPr>
        <w:t xml:space="preserve"> с ЗПР, возможность их самостоятельного движения в изучаемой области, существенное повышение их мотивации и интереса к учёбе.</w:t>
      </w:r>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xml:space="preserve">В рамках </w:t>
      </w:r>
      <w:proofErr w:type="spellStart"/>
      <w:r w:rsidRPr="002A3BEE">
        <w:rPr>
          <w:rFonts w:eastAsia="Times New Roman"/>
          <w:sz w:val="24"/>
          <w:szCs w:val="24"/>
          <w:lang w:eastAsia="ru-RU"/>
        </w:rPr>
        <w:t>деятельностного</w:t>
      </w:r>
      <w:proofErr w:type="spellEnd"/>
      <w:r w:rsidRPr="002A3BEE">
        <w:rPr>
          <w:rFonts w:eastAsia="Times New Roman"/>
          <w:sz w:val="24"/>
          <w:szCs w:val="24"/>
          <w:lang w:eastAsia="ru-RU"/>
        </w:rPr>
        <w:t xml:space="preserve"> подхода в качестве </w:t>
      </w:r>
      <w:proofErr w:type="spellStart"/>
      <w:r w:rsidRPr="002A3BEE">
        <w:rPr>
          <w:rFonts w:eastAsia="Times New Roman"/>
          <w:sz w:val="24"/>
          <w:szCs w:val="24"/>
          <w:lang w:eastAsia="ru-RU"/>
        </w:rPr>
        <w:t>общеучебных</w:t>
      </w:r>
      <w:proofErr w:type="spellEnd"/>
      <w:r w:rsidRPr="002A3BEE">
        <w:rPr>
          <w:rFonts w:eastAsia="Times New Roman"/>
          <w:sz w:val="24"/>
          <w:szCs w:val="24"/>
          <w:lang w:eastAsia="ru-RU"/>
        </w:rPr>
        <w:t xml:space="preserve"> действий рассматриваются основные структурные компоненты учебной деятельности — мотивы, особенности </w:t>
      </w:r>
      <w:proofErr w:type="spellStart"/>
      <w:r w:rsidRPr="002A3BEE">
        <w:rPr>
          <w:rFonts w:eastAsia="Times New Roman"/>
          <w:sz w:val="24"/>
          <w:szCs w:val="24"/>
          <w:lang w:eastAsia="ru-RU"/>
        </w:rPr>
        <w:t>целеполагания</w:t>
      </w:r>
      <w:proofErr w:type="spellEnd"/>
      <w:r w:rsidRPr="002A3BEE">
        <w:rPr>
          <w:rFonts w:eastAsia="Times New Roman"/>
          <w:sz w:val="24"/>
          <w:szCs w:val="24"/>
          <w:lang w:eastAsia="ru-RU"/>
        </w:rPr>
        <w:t xml:space="preserve"> (учебная цель и задачи), учебные действия, контроль и оценка, </w:t>
      </w:r>
      <w:proofErr w:type="spellStart"/>
      <w:r w:rsidRPr="002A3BEE">
        <w:rPr>
          <w:rFonts w:eastAsia="Times New Roman"/>
          <w:sz w:val="24"/>
          <w:szCs w:val="24"/>
          <w:lang w:eastAsia="ru-RU"/>
        </w:rPr>
        <w:t>сформированность</w:t>
      </w:r>
      <w:proofErr w:type="spellEnd"/>
      <w:r w:rsidRPr="002A3BEE">
        <w:rPr>
          <w:rFonts w:eastAsia="Times New Roman"/>
          <w:sz w:val="24"/>
          <w:szCs w:val="24"/>
          <w:lang w:eastAsia="ru-RU"/>
        </w:rPr>
        <w:t xml:space="preserve"> которых является одной из составляющих успешности обучения в образовательной </w:t>
      </w:r>
      <w:proofErr w:type="gramStart"/>
      <w:r w:rsidRPr="002A3BEE">
        <w:rPr>
          <w:rFonts w:eastAsia="Times New Roman"/>
          <w:sz w:val="24"/>
          <w:szCs w:val="24"/>
          <w:lang w:eastAsia="ru-RU"/>
        </w:rPr>
        <w:t>организации</w:t>
      </w:r>
      <w:proofErr w:type="gramEnd"/>
      <w:r w:rsidRPr="002A3BEE">
        <w:rPr>
          <w:rFonts w:eastAsia="Times New Roman"/>
          <w:sz w:val="24"/>
          <w:szCs w:val="24"/>
          <w:lang w:eastAsia="ru-RU"/>
        </w:rPr>
        <w:t xml:space="preserve"> обучающихся с ЗПР.</w:t>
      </w:r>
    </w:p>
    <w:p w:rsidR="008E1079" w:rsidRPr="002A3BEE" w:rsidRDefault="00774CEE"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xml:space="preserve"> </w:t>
      </w:r>
      <w:r w:rsidR="008E1079" w:rsidRPr="002A3BEE">
        <w:rPr>
          <w:rFonts w:eastAsia="Times New Roman"/>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2A3BEE">
        <w:rPr>
          <w:rFonts w:eastAsia="Times New Roman"/>
          <w:sz w:val="24"/>
          <w:szCs w:val="24"/>
          <w:lang w:eastAsia="ru-RU"/>
        </w:rPr>
        <w:t>ориентации</w:t>
      </w:r>
      <w:proofErr w:type="gramEnd"/>
      <w:r w:rsidRPr="002A3BEE">
        <w:rPr>
          <w:rFonts w:eastAsia="Times New Roman"/>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2A3BEE">
        <w:rPr>
          <w:rFonts w:eastAsia="Times New Roman"/>
          <w:sz w:val="24"/>
          <w:szCs w:val="24"/>
          <w:lang w:eastAsia="ru-RU"/>
        </w:rPr>
        <w:t>операциональных</w:t>
      </w:r>
      <w:proofErr w:type="spellEnd"/>
      <w:r w:rsidRPr="002A3BEE">
        <w:rPr>
          <w:rFonts w:eastAsia="Times New Roman"/>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2A3BEE">
        <w:rPr>
          <w:rFonts w:eastAsia="Times New Roman"/>
          <w:sz w:val="24"/>
          <w:szCs w:val="24"/>
          <w:lang w:eastAsia="ru-RU"/>
        </w:rPr>
        <w:t>обучающимися</w:t>
      </w:r>
      <w:proofErr w:type="gramEnd"/>
      <w:r w:rsidRPr="002A3BEE">
        <w:rPr>
          <w:rFonts w:eastAsia="Times New Roman"/>
          <w:sz w:val="24"/>
          <w:szCs w:val="24"/>
          <w:lang w:eastAsia="ru-RU"/>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8E1079" w:rsidRPr="002A3BEE" w:rsidRDefault="008E1079" w:rsidP="008E1079">
      <w:pPr>
        <w:pStyle w:val="afffff4"/>
        <w:spacing w:line="240" w:lineRule="auto"/>
        <w:ind w:firstLine="709"/>
        <w:rPr>
          <w:rFonts w:eastAsia="Times New Roman"/>
          <w:sz w:val="24"/>
          <w:szCs w:val="24"/>
          <w:lang w:eastAsia="ru-RU"/>
        </w:rPr>
      </w:pPr>
      <w:bookmarkStart w:id="3" w:name="bookmark91"/>
      <w:r w:rsidRPr="002A3BEE">
        <w:rPr>
          <w:rFonts w:eastAsia="Times New Roman"/>
          <w:sz w:val="24"/>
          <w:szCs w:val="24"/>
          <w:lang w:eastAsia="ru-RU"/>
        </w:rPr>
        <w:t>Функции универсальных учебных действий:</w:t>
      </w:r>
      <w:bookmarkEnd w:id="3"/>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E1079" w:rsidRPr="002A3BEE" w:rsidRDefault="008E1079" w:rsidP="008E1079">
      <w:pPr>
        <w:pStyle w:val="afffff4"/>
        <w:spacing w:line="240" w:lineRule="auto"/>
        <w:ind w:firstLine="709"/>
        <w:rPr>
          <w:rFonts w:eastAsia="Times New Roman"/>
          <w:sz w:val="24"/>
          <w:szCs w:val="24"/>
          <w:lang w:eastAsia="ru-RU"/>
        </w:rPr>
      </w:pPr>
      <w:r w:rsidRPr="002A3BEE">
        <w:rPr>
          <w:rFonts w:eastAsia="Times New Roman"/>
          <w:sz w:val="24"/>
          <w:szCs w:val="24"/>
          <w:lang w:eastAsia="ru-RU"/>
        </w:rPr>
        <w:t xml:space="preserve">Универсальный характер учебных действий проявляется в том, что они носят </w:t>
      </w:r>
      <w:proofErr w:type="spellStart"/>
      <w:r w:rsidRPr="002A3BEE">
        <w:rPr>
          <w:rFonts w:eastAsia="Times New Roman"/>
          <w:sz w:val="24"/>
          <w:szCs w:val="24"/>
          <w:lang w:eastAsia="ru-RU"/>
        </w:rPr>
        <w:t>надпредметный</w:t>
      </w:r>
      <w:proofErr w:type="spellEnd"/>
      <w:r w:rsidRPr="002A3BEE">
        <w:rPr>
          <w:rFonts w:eastAsia="Times New Roman"/>
          <w:sz w:val="24"/>
          <w:szCs w:val="24"/>
          <w:lang w:eastAsia="ru-RU"/>
        </w:rPr>
        <w:t xml:space="preserve">, </w:t>
      </w:r>
      <w:proofErr w:type="spellStart"/>
      <w:r w:rsidRPr="002A3BEE">
        <w:rPr>
          <w:rFonts w:eastAsia="Times New Roman"/>
          <w:sz w:val="24"/>
          <w:szCs w:val="24"/>
          <w:lang w:eastAsia="ru-RU"/>
        </w:rPr>
        <w:t>метапредметный</w:t>
      </w:r>
      <w:proofErr w:type="spellEnd"/>
      <w:r w:rsidRPr="002A3BEE">
        <w:rPr>
          <w:rFonts w:eastAsia="Times New Roman"/>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w:t>
      </w:r>
      <w:r w:rsidR="002D73E2" w:rsidRPr="002A3BEE">
        <w:rPr>
          <w:rFonts w:eastAsia="Times New Roman"/>
          <w:sz w:val="24"/>
          <w:szCs w:val="24"/>
          <w:lang w:eastAsia="ru-RU"/>
        </w:rPr>
        <w:t>я независимо от её специально-</w:t>
      </w:r>
      <w:r w:rsidRPr="002A3BEE">
        <w:rPr>
          <w:rFonts w:eastAsia="Times New Roman"/>
          <w:sz w:val="24"/>
          <w:szCs w:val="24"/>
          <w:lang w:eastAsia="ru-RU"/>
        </w:rPr>
        <w:t>предметного содержания.</w:t>
      </w:r>
    </w:p>
    <w:p w:rsidR="00384FED" w:rsidRPr="002A3BEE" w:rsidRDefault="00384FED" w:rsidP="00384FED">
      <w:pPr>
        <w:pStyle w:val="afffffa"/>
        <w:spacing w:line="240" w:lineRule="auto"/>
        <w:ind w:firstLine="709"/>
        <w:rPr>
          <w:rFonts w:ascii="Times New Roman" w:hAnsi="Times New Roman" w:cs="Times New Roman"/>
          <w:bCs/>
          <w:iCs/>
          <w:color w:val="auto"/>
          <w:sz w:val="24"/>
          <w:szCs w:val="24"/>
        </w:rPr>
      </w:pPr>
      <w:r w:rsidRPr="002A3BEE">
        <w:rPr>
          <w:rFonts w:ascii="Times New Roman" w:hAnsi="Times New Roman" w:cs="Times New Roman"/>
          <w:color w:val="auto"/>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2A3BEE">
        <w:rPr>
          <w:rFonts w:ascii="Times New Roman" w:hAnsi="Times New Roman" w:cs="Times New Roman"/>
          <w:color w:val="auto"/>
          <w:sz w:val="24"/>
          <w:szCs w:val="24"/>
        </w:rPr>
        <w:t>саморегуляции</w:t>
      </w:r>
      <w:proofErr w:type="spellEnd"/>
      <w:r w:rsidRPr="002A3BEE">
        <w:rPr>
          <w:rFonts w:ascii="Times New Roman" w:hAnsi="Times New Roman" w:cs="Times New Roman"/>
          <w:color w:val="auto"/>
          <w:sz w:val="24"/>
          <w:szCs w:val="24"/>
        </w:rPr>
        <w:t xml:space="preserve">), </w:t>
      </w:r>
      <w:r w:rsidRPr="002A3BEE">
        <w:rPr>
          <w:rFonts w:ascii="Times New Roman" w:hAnsi="Times New Roman" w:cs="Times New Roman"/>
          <w:bCs/>
          <w:iCs/>
          <w:color w:val="auto"/>
          <w:sz w:val="24"/>
          <w:szCs w:val="24"/>
        </w:rPr>
        <w:t xml:space="preserve">познавательный </w:t>
      </w:r>
      <w:r w:rsidRPr="002A3BEE">
        <w:rPr>
          <w:rFonts w:ascii="Times New Roman" w:hAnsi="Times New Roman" w:cs="Times New Roman"/>
          <w:color w:val="auto"/>
          <w:sz w:val="24"/>
          <w:szCs w:val="24"/>
        </w:rPr>
        <w:t xml:space="preserve">и </w:t>
      </w:r>
      <w:r w:rsidRPr="002A3BEE">
        <w:rPr>
          <w:rFonts w:ascii="Times New Roman" w:hAnsi="Times New Roman" w:cs="Times New Roman"/>
          <w:bCs/>
          <w:iCs/>
          <w:color w:val="auto"/>
          <w:sz w:val="24"/>
          <w:szCs w:val="24"/>
        </w:rPr>
        <w:t>коммуникативный</w:t>
      </w:r>
      <w:r w:rsidRPr="002A3BEE">
        <w:rPr>
          <w:rFonts w:ascii="Times New Roman" w:hAnsi="Times New Roman" w:cs="Times New Roman"/>
          <w:color w:val="auto"/>
          <w:sz w:val="24"/>
          <w:szCs w:val="24"/>
        </w:rPr>
        <w:t>.</w:t>
      </w:r>
    </w:p>
    <w:p w:rsidR="00384FED" w:rsidRPr="002A3BEE" w:rsidRDefault="00384FED" w:rsidP="00384FED">
      <w:pPr>
        <w:pStyle w:val="Default"/>
        <w:ind w:firstLine="709"/>
        <w:jc w:val="both"/>
        <w:rPr>
          <w:color w:val="auto"/>
        </w:rPr>
      </w:pPr>
      <w:r w:rsidRPr="002A3BEE">
        <w:rPr>
          <w:bCs/>
          <w:i/>
          <w:color w:val="auto"/>
        </w:rPr>
        <w:t xml:space="preserve">Личностные универсальные учебные действия </w:t>
      </w:r>
      <w:r w:rsidRPr="002A3BEE">
        <w:rPr>
          <w:color w:val="auto"/>
        </w:rPr>
        <w:t xml:space="preserve">обеспечивают ценностно-смысловую ориентацию учащихся  (умение соотносить поступки и события с принятыми </w:t>
      </w:r>
      <w:r w:rsidRPr="002A3BEE">
        <w:rPr>
          <w:color w:val="auto"/>
        </w:rPr>
        <w:lastRenderedPageBreak/>
        <w:t xml:space="preserve">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личностное, профессиональное, жизненное самоопределение; </w:t>
      </w:r>
    </w:p>
    <w:p w:rsidR="00384FED" w:rsidRPr="002A3BEE" w:rsidRDefault="00384FED" w:rsidP="00CB3280">
      <w:pPr>
        <w:pStyle w:val="Default"/>
        <w:numPr>
          <w:ilvl w:val="1"/>
          <w:numId w:val="4"/>
        </w:numPr>
        <w:tabs>
          <w:tab w:val="clear" w:pos="720"/>
          <w:tab w:val="num" w:pos="0"/>
        </w:tabs>
        <w:ind w:left="0" w:firstLine="426"/>
        <w:jc w:val="both"/>
        <w:rPr>
          <w:color w:val="auto"/>
        </w:rPr>
      </w:pPr>
      <w:proofErr w:type="spellStart"/>
      <w:r w:rsidRPr="002A3BEE">
        <w:rPr>
          <w:color w:val="auto"/>
        </w:rPr>
        <w:t>смыслообразование</w:t>
      </w:r>
      <w:proofErr w:type="spellEnd"/>
      <w:r w:rsidRPr="002A3BEE">
        <w:rPr>
          <w:color w:val="auto"/>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A3BEE">
        <w:rPr>
          <w:color w:val="auto"/>
        </w:rPr>
        <w:t>вопросом</w:t>
      </w:r>
      <w:proofErr w:type="gramEnd"/>
      <w:r w:rsidRPr="002A3BEE">
        <w:rPr>
          <w:color w:val="auto"/>
        </w:rPr>
        <w:t xml:space="preserve">: какое значение и </w:t>
      </w:r>
      <w:proofErr w:type="gramStart"/>
      <w:r w:rsidRPr="002A3BEE">
        <w:rPr>
          <w:color w:val="auto"/>
        </w:rPr>
        <w:t>какой</w:t>
      </w:r>
      <w:proofErr w:type="gramEnd"/>
      <w:r w:rsidRPr="002A3BEE">
        <w:rPr>
          <w:color w:val="auto"/>
        </w:rPr>
        <w:t xml:space="preserve"> смысл имеет для меня учение? — и уметь на него отвечать;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84FED" w:rsidRPr="002A3BEE" w:rsidRDefault="00384FED" w:rsidP="00384FED">
      <w:pPr>
        <w:pStyle w:val="Default"/>
        <w:ind w:firstLine="709"/>
        <w:jc w:val="both"/>
        <w:rPr>
          <w:color w:val="auto"/>
        </w:rPr>
      </w:pPr>
      <w:r w:rsidRPr="002A3BEE">
        <w:rPr>
          <w:bCs/>
          <w:i/>
          <w:color w:val="auto"/>
        </w:rPr>
        <w:t xml:space="preserve">Регулятивные универсальные учебные действия </w:t>
      </w:r>
      <w:r w:rsidRPr="002A3BEE">
        <w:rPr>
          <w:color w:val="auto"/>
        </w:rPr>
        <w:t xml:space="preserve">обеспечивают учащимся организацию своей учебной деятельности. К ним относятся: </w:t>
      </w:r>
    </w:p>
    <w:p w:rsidR="00384FED" w:rsidRPr="002A3BEE" w:rsidRDefault="00384FED" w:rsidP="00CB3280">
      <w:pPr>
        <w:pStyle w:val="Default"/>
        <w:numPr>
          <w:ilvl w:val="1"/>
          <w:numId w:val="4"/>
        </w:numPr>
        <w:tabs>
          <w:tab w:val="clear" w:pos="720"/>
          <w:tab w:val="num" w:pos="0"/>
        </w:tabs>
        <w:ind w:left="0" w:firstLine="426"/>
        <w:jc w:val="both"/>
        <w:rPr>
          <w:color w:val="auto"/>
        </w:rPr>
      </w:pPr>
      <w:proofErr w:type="spellStart"/>
      <w:r w:rsidRPr="002A3BEE">
        <w:rPr>
          <w:color w:val="auto"/>
        </w:rPr>
        <w:t>целеполагание</w:t>
      </w:r>
      <w:proofErr w:type="spellEnd"/>
      <w:r w:rsidRPr="002A3BEE">
        <w:rPr>
          <w:color w:val="auto"/>
        </w:rPr>
        <w:t xml:space="preserve"> как постановка учебной задачи на основе соотнесения того, что уже известно и усвоено учащимися, и того, что еще неизвестно;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прогнозирование — предвосхищение результата и уровня усвоения знаний, его временных характеристик;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учащимся, учителем, товарищами;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оценка — выделение и осознание учащимся того, что уже усвоено и что еще нужно </w:t>
      </w:r>
      <w:proofErr w:type="gramStart"/>
      <w:r w:rsidRPr="002A3BEE">
        <w:rPr>
          <w:color w:val="auto"/>
        </w:rPr>
        <w:t>усвоить</w:t>
      </w:r>
      <w:proofErr w:type="gramEnd"/>
      <w:r w:rsidRPr="002A3BEE">
        <w:rPr>
          <w:color w:val="auto"/>
        </w:rPr>
        <w:t xml:space="preserve">, осознание качества и уровня усвоения; оценка результатов работы; </w:t>
      </w:r>
    </w:p>
    <w:p w:rsidR="00384FED" w:rsidRPr="002A3BEE" w:rsidRDefault="00384FED" w:rsidP="00CB3280">
      <w:pPr>
        <w:pStyle w:val="Default"/>
        <w:numPr>
          <w:ilvl w:val="1"/>
          <w:numId w:val="4"/>
        </w:numPr>
        <w:tabs>
          <w:tab w:val="clear" w:pos="720"/>
          <w:tab w:val="num" w:pos="0"/>
        </w:tabs>
        <w:ind w:left="0" w:firstLine="426"/>
        <w:jc w:val="both"/>
        <w:rPr>
          <w:color w:val="auto"/>
        </w:rPr>
      </w:pPr>
      <w:proofErr w:type="spellStart"/>
      <w:r w:rsidRPr="002A3BEE">
        <w:rPr>
          <w:color w:val="auto"/>
        </w:rPr>
        <w:t>саморегуляция</w:t>
      </w:r>
      <w:proofErr w:type="spellEnd"/>
      <w:r w:rsidRPr="002A3BEE">
        <w:rPr>
          <w:color w:val="auto"/>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384FED" w:rsidRPr="002A3BEE" w:rsidRDefault="00384FED" w:rsidP="00384FED">
      <w:pPr>
        <w:pStyle w:val="Default"/>
        <w:ind w:firstLine="709"/>
        <w:jc w:val="both"/>
        <w:rPr>
          <w:color w:val="auto"/>
        </w:rPr>
      </w:pPr>
      <w:r w:rsidRPr="002A3BEE">
        <w:rPr>
          <w:bCs/>
          <w:i/>
          <w:color w:val="auto"/>
        </w:rPr>
        <w:t xml:space="preserve">Познавательные универсальные учебные действия </w:t>
      </w:r>
      <w:r w:rsidRPr="002A3BEE">
        <w:rPr>
          <w:color w:val="auto"/>
        </w:rPr>
        <w:t xml:space="preserve">включают: </w:t>
      </w:r>
      <w:proofErr w:type="spellStart"/>
      <w:r w:rsidRPr="002A3BEE">
        <w:rPr>
          <w:color w:val="auto"/>
        </w:rPr>
        <w:t>общеучебные</w:t>
      </w:r>
      <w:proofErr w:type="spellEnd"/>
      <w:r w:rsidRPr="002A3BEE">
        <w:rPr>
          <w:color w:val="auto"/>
        </w:rPr>
        <w:t xml:space="preserve">, логические учебные действия, а также постановку и решение проблемы. </w:t>
      </w:r>
    </w:p>
    <w:p w:rsidR="00384FED" w:rsidRPr="002A3BEE" w:rsidRDefault="00384FED" w:rsidP="00384FED">
      <w:pPr>
        <w:pStyle w:val="Default"/>
        <w:ind w:firstLine="709"/>
        <w:jc w:val="both"/>
        <w:rPr>
          <w:color w:val="auto"/>
        </w:rPr>
      </w:pPr>
      <w:proofErr w:type="spellStart"/>
      <w:r w:rsidRPr="002A3BEE">
        <w:rPr>
          <w:bCs/>
          <w:color w:val="auto"/>
        </w:rPr>
        <w:t>Общеучебные</w:t>
      </w:r>
      <w:proofErr w:type="spellEnd"/>
      <w:r w:rsidRPr="002A3BEE">
        <w:rPr>
          <w:bCs/>
          <w:color w:val="auto"/>
        </w:rPr>
        <w:t xml:space="preserve"> универсальные действия: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самостоятельное выделение и формулирование познавательной цели;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структурирование знаний;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осознанное и произвольное построение речевого высказывания в устной и письменной форме;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выбор наиболее эффективных способов решения задач в зависимости от конкретных условий;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рефлексия способов и условий действия, контроль и оценка процесса и результатов деятельности;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84FED" w:rsidRPr="002A3BEE" w:rsidRDefault="00384FED" w:rsidP="00384FED">
      <w:pPr>
        <w:pStyle w:val="Default"/>
        <w:ind w:firstLine="709"/>
        <w:jc w:val="both"/>
        <w:rPr>
          <w:color w:val="auto"/>
        </w:rPr>
      </w:pPr>
      <w:r w:rsidRPr="002A3BEE">
        <w:rPr>
          <w:color w:val="auto"/>
        </w:rPr>
        <w:t xml:space="preserve">Особую группу </w:t>
      </w:r>
      <w:proofErr w:type="spellStart"/>
      <w:r w:rsidRPr="002A3BEE">
        <w:rPr>
          <w:color w:val="auto"/>
        </w:rPr>
        <w:t>общеучебных</w:t>
      </w:r>
      <w:proofErr w:type="spellEnd"/>
      <w:r w:rsidRPr="002A3BEE">
        <w:rPr>
          <w:color w:val="auto"/>
        </w:rPr>
        <w:t xml:space="preserve"> универсальных действий составляют: </w:t>
      </w:r>
    </w:p>
    <w:p w:rsidR="00384FED" w:rsidRPr="002A3BEE" w:rsidRDefault="00384FED" w:rsidP="00384FED">
      <w:pPr>
        <w:pStyle w:val="Default"/>
        <w:ind w:firstLine="709"/>
        <w:jc w:val="both"/>
        <w:rPr>
          <w:color w:val="auto"/>
        </w:rPr>
      </w:pPr>
      <w:r w:rsidRPr="002A3BEE">
        <w:rPr>
          <w:bCs/>
          <w:color w:val="auto"/>
        </w:rPr>
        <w:lastRenderedPageBreak/>
        <w:t xml:space="preserve">Знаково-символические действия: </w:t>
      </w:r>
    </w:p>
    <w:p w:rsidR="00384FED" w:rsidRPr="002A3BEE" w:rsidRDefault="00384FED" w:rsidP="00CB3280">
      <w:pPr>
        <w:pStyle w:val="Default"/>
        <w:numPr>
          <w:ilvl w:val="1"/>
          <w:numId w:val="4"/>
        </w:numPr>
        <w:tabs>
          <w:tab w:val="clear" w:pos="720"/>
          <w:tab w:val="num" w:pos="0"/>
        </w:tabs>
        <w:ind w:left="0" w:firstLine="426"/>
        <w:jc w:val="both"/>
        <w:rPr>
          <w:color w:val="auto"/>
        </w:rPr>
      </w:pPr>
      <w:proofErr w:type="gramStart"/>
      <w:r w:rsidRPr="002A3BEE">
        <w:rPr>
          <w:color w:val="auto"/>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преобразование модели с целью выявления общих законов, определяющих данную предметную область. </w:t>
      </w:r>
    </w:p>
    <w:p w:rsidR="00384FED" w:rsidRPr="002A3BEE" w:rsidRDefault="00384FED" w:rsidP="00384FED">
      <w:pPr>
        <w:pStyle w:val="Default"/>
        <w:ind w:firstLine="709"/>
        <w:jc w:val="both"/>
        <w:rPr>
          <w:color w:val="auto"/>
        </w:rPr>
      </w:pPr>
      <w:r w:rsidRPr="002A3BEE">
        <w:rPr>
          <w:bCs/>
          <w:color w:val="auto"/>
        </w:rPr>
        <w:t xml:space="preserve">Логические универсальные действия: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анализ объектов с целью выделения признаков (существенных, несущественных);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синтез — составление целого из частей, в том числе самостоятельное достраивание с восполнением недостающих компонентов;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выбор оснований и критериев для сравнения, </w:t>
      </w:r>
      <w:proofErr w:type="spellStart"/>
      <w:r w:rsidRPr="002A3BEE">
        <w:rPr>
          <w:color w:val="auto"/>
        </w:rPr>
        <w:t>сериации</w:t>
      </w:r>
      <w:proofErr w:type="spellEnd"/>
      <w:r w:rsidRPr="002A3BEE">
        <w:rPr>
          <w:color w:val="auto"/>
        </w:rPr>
        <w:t xml:space="preserve">, классификации объектов;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подведение под понятие, выведение следствий;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установление причинно-следственных связей, представление цепочек объектов и явлений;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построение логической цепочки рассуждений, анализ истинности утверждений;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доказательство;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выдвижение гипотез и их обоснование. </w:t>
      </w:r>
    </w:p>
    <w:p w:rsidR="00384FED" w:rsidRPr="002A3BEE" w:rsidRDefault="00384FED" w:rsidP="00384FED">
      <w:pPr>
        <w:pStyle w:val="Default"/>
        <w:ind w:firstLine="709"/>
        <w:jc w:val="both"/>
        <w:rPr>
          <w:color w:val="auto"/>
        </w:rPr>
      </w:pPr>
      <w:r w:rsidRPr="002A3BEE">
        <w:rPr>
          <w:bCs/>
          <w:color w:val="auto"/>
        </w:rPr>
        <w:t xml:space="preserve">Постановка и решение проблемы: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формулирование проблемы;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самостоятельное создание способов решения проблем творческого и поискового характера. </w:t>
      </w:r>
    </w:p>
    <w:p w:rsidR="00384FED" w:rsidRPr="002A3BEE" w:rsidRDefault="00384FED" w:rsidP="00384FED">
      <w:pPr>
        <w:pStyle w:val="Default"/>
        <w:ind w:firstLine="709"/>
        <w:jc w:val="both"/>
        <w:rPr>
          <w:color w:val="auto"/>
        </w:rPr>
      </w:pPr>
      <w:r w:rsidRPr="002A3BEE">
        <w:rPr>
          <w:bCs/>
          <w:i/>
          <w:color w:val="auto"/>
        </w:rPr>
        <w:t xml:space="preserve">Коммуникативные универсальные учебные действия </w:t>
      </w:r>
      <w:r w:rsidRPr="002A3BEE">
        <w:rPr>
          <w:color w:val="auto"/>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84FED" w:rsidRPr="002A3BEE" w:rsidRDefault="00384FED" w:rsidP="00384FED">
      <w:pPr>
        <w:pStyle w:val="Default"/>
        <w:ind w:firstLine="709"/>
        <w:jc w:val="both"/>
        <w:rPr>
          <w:color w:val="auto"/>
        </w:rPr>
      </w:pPr>
      <w:r w:rsidRPr="002A3BEE">
        <w:rPr>
          <w:color w:val="auto"/>
        </w:rPr>
        <w:t xml:space="preserve">К коммуникативным действиям относятся: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планирование учебного сотрудничества с учителем и сверстниками — определение цели, функций участников, способов взаимодействия;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постановка вопросов — инициативное сотрудничество в поиске и сборе информации;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управление поведением партнера — контроль, коррекция, оценка его действий; </w:t>
      </w:r>
    </w:p>
    <w:p w:rsidR="00384FED" w:rsidRPr="002A3BEE" w:rsidRDefault="00384FED" w:rsidP="00CB3280">
      <w:pPr>
        <w:pStyle w:val="Default"/>
        <w:numPr>
          <w:ilvl w:val="1"/>
          <w:numId w:val="4"/>
        </w:numPr>
        <w:tabs>
          <w:tab w:val="clear" w:pos="720"/>
          <w:tab w:val="num" w:pos="0"/>
        </w:tabs>
        <w:ind w:left="0" w:firstLine="426"/>
        <w:jc w:val="both"/>
        <w:rPr>
          <w:color w:val="auto"/>
        </w:rPr>
      </w:pPr>
      <w:r w:rsidRPr="002A3BEE">
        <w:rPr>
          <w:color w:val="auto"/>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84FED" w:rsidRPr="002A3BEE" w:rsidRDefault="00384FED" w:rsidP="00384FED">
      <w:pPr>
        <w:pStyle w:val="Default"/>
        <w:ind w:firstLine="709"/>
        <w:jc w:val="both"/>
        <w:rPr>
          <w:color w:val="auto"/>
        </w:rPr>
      </w:pPr>
      <w:r w:rsidRPr="002A3BEE">
        <w:rPr>
          <w:color w:val="auto"/>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384FED" w:rsidRPr="002A3BEE" w:rsidRDefault="00384FED" w:rsidP="001E4729">
      <w:pPr>
        <w:pStyle w:val="Default"/>
        <w:ind w:firstLine="709"/>
        <w:jc w:val="both"/>
        <w:rPr>
          <w:color w:val="auto"/>
        </w:rPr>
      </w:pPr>
      <w:r w:rsidRPr="002A3BEE">
        <w:rPr>
          <w:color w:val="auto"/>
        </w:rPr>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84FED" w:rsidRPr="002A3BEE" w:rsidRDefault="00384FED" w:rsidP="001E4729">
      <w:pPr>
        <w:pStyle w:val="Default"/>
        <w:ind w:firstLine="709"/>
        <w:jc w:val="both"/>
        <w:rPr>
          <w:color w:val="auto"/>
        </w:rPr>
      </w:pPr>
      <w:r w:rsidRPr="002A3BEE">
        <w:rPr>
          <w:color w:val="auto"/>
        </w:rPr>
        <w:lastRenderedPageBreak/>
        <w:t>По мере становления личностных действий ребенка (</w:t>
      </w:r>
      <w:proofErr w:type="spellStart"/>
      <w:r w:rsidRPr="002A3BEE">
        <w:rPr>
          <w:color w:val="auto"/>
        </w:rPr>
        <w:t>смыслообразование</w:t>
      </w:r>
      <w:proofErr w:type="spellEnd"/>
      <w:r w:rsidRPr="002A3BEE">
        <w:rPr>
          <w:color w:val="auto"/>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концепции. </w:t>
      </w:r>
    </w:p>
    <w:p w:rsidR="00384FED" w:rsidRPr="002A3BEE" w:rsidRDefault="00384FED" w:rsidP="001E4729">
      <w:pPr>
        <w:ind w:firstLine="709"/>
        <w:jc w:val="both"/>
        <w:rPr>
          <w:rFonts w:ascii="Times New Roman" w:hAnsi="Times New Roman" w:cs="Times New Roman"/>
          <w:sz w:val="24"/>
          <w:szCs w:val="24"/>
          <w:lang w:eastAsia="ru-RU"/>
        </w:rPr>
      </w:pPr>
      <w:r w:rsidRPr="002A3BEE">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2A3BEE">
        <w:rPr>
          <w:rFonts w:ascii="Times New Roman" w:hAnsi="Times New Roman" w:cs="Times New Roman"/>
          <w:sz w:val="24"/>
          <w:szCs w:val="24"/>
        </w:rPr>
        <w:t>смыслообразование</w:t>
      </w:r>
      <w:proofErr w:type="spellEnd"/>
      <w:r w:rsidRPr="002A3BEE">
        <w:rPr>
          <w:rFonts w:ascii="Times New Roman" w:hAnsi="Times New Roman" w:cs="Times New Roman"/>
          <w:sz w:val="24"/>
          <w:szCs w:val="24"/>
        </w:rPr>
        <w:t xml:space="preserve"> и самоопределение учащегося.</w:t>
      </w:r>
    </w:p>
    <w:p w:rsidR="00384FED" w:rsidRPr="002A3BEE" w:rsidRDefault="00384FED" w:rsidP="002A3BEE">
      <w:pPr>
        <w:pStyle w:val="1d"/>
        <w:jc w:val="center"/>
        <w:rPr>
          <w:rFonts w:ascii="Times New Roman" w:hAnsi="Times New Roman"/>
          <w:b/>
          <w:sz w:val="24"/>
          <w:szCs w:val="24"/>
        </w:rPr>
      </w:pPr>
      <w:r w:rsidRPr="002A3BEE">
        <w:rPr>
          <w:rFonts w:ascii="Times New Roman" w:hAnsi="Times New Roman"/>
          <w:b/>
          <w:sz w:val="24"/>
          <w:szCs w:val="24"/>
        </w:rPr>
        <w:t xml:space="preserve">Связь универсальных учебных действий </w:t>
      </w:r>
      <w:r w:rsidR="00CC59F1">
        <w:rPr>
          <w:rFonts w:ascii="Times New Roman" w:hAnsi="Times New Roman"/>
          <w:b/>
          <w:sz w:val="24"/>
          <w:szCs w:val="24"/>
        </w:rPr>
        <w:t>с содержанием учебных предметов</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w:t>
      </w:r>
      <w:proofErr w:type="spellStart"/>
      <w:r w:rsidRPr="002A3BEE">
        <w:rPr>
          <w:rFonts w:ascii="Times New Roman" w:hAnsi="Times New Roman"/>
          <w:spacing w:val="2"/>
          <w:sz w:val="24"/>
          <w:szCs w:val="24"/>
        </w:rPr>
        <w:t>ценностно­личностного</w:t>
      </w:r>
      <w:proofErr w:type="spellEnd"/>
      <w:r w:rsidRPr="002A3BEE">
        <w:rPr>
          <w:rFonts w:ascii="Times New Roman" w:hAnsi="Times New Roman"/>
          <w:spacing w:val="2"/>
          <w:sz w:val="24"/>
          <w:szCs w:val="24"/>
        </w:rPr>
        <w:t xml:space="preserve">, познавательного развития учащихся, реализуется в рамках целостной образовательной деятельности </w:t>
      </w:r>
      <w:r w:rsidR="001E4729" w:rsidRPr="002A3BEE">
        <w:rPr>
          <w:rFonts w:ascii="Times New Roman" w:hAnsi="Times New Roman"/>
          <w:spacing w:val="2"/>
          <w:sz w:val="24"/>
          <w:szCs w:val="24"/>
        </w:rPr>
        <w:t>Прогимназии</w:t>
      </w:r>
      <w:r w:rsidRPr="002A3BEE">
        <w:rPr>
          <w:rFonts w:ascii="Times New Roman" w:hAnsi="Times New Roman"/>
          <w:spacing w:val="2"/>
          <w:sz w:val="24"/>
          <w:szCs w:val="24"/>
        </w:rPr>
        <w:t xml:space="preserve"> в </w:t>
      </w:r>
      <w:r w:rsidRPr="002A3BEE">
        <w:rPr>
          <w:rFonts w:ascii="Times New Roman" w:hAnsi="Times New Roman"/>
          <w:sz w:val="24"/>
          <w:szCs w:val="24"/>
        </w:rPr>
        <w:t xml:space="preserve">ходе изучения </w:t>
      </w:r>
      <w:proofErr w:type="gramStart"/>
      <w:r w:rsidRPr="002A3BEE">
        <w:rPr>
          <w:rFonts w:ascii="Times New Roman" w:hAnsi="Times New Roman"/>
          <w:sz w:val="24"/>
          <w:szCs w:val="24"/>
        </w:rPr>
        <w:t>обучающимися</w:t>
      </w:r>
      <w:proofErr w:type="gramEnd"/>
      <w:r w:rsidRPr="002A3BEE">
        <w:rPr>
          <w:rFonts w:ascii="Times New Roman" w:hAnsi="Times New Roman"/>
          <w:sz w:val="24"/>
          <w:szCs w:val="24"/>
        </w:rPr>
        <w:t xml:space="preserve"> системы учебных предметов и дисциплин, в </w:t>
      </w:r>
      <w:proofErr w:type="spellStart"/>
      <w:r w:rsidRPr="002A3BEE">
        <w:rPr>
          <w:rFonts w:ascii="Times New Roman" w:hAnsi="Times New Roman"/>
          <w:spacing w:val="2"/>
          <w:sz w:val="24"/>
          <w:szCs w:val="24"/>
        </w:rPr>
        <w:t>метапредметной</w:t>
      </w:r>
      <w:proofErr w:type="spellEnd"/>
      <w:r w:rsidRPr="002A3BEE">
        <w:rPr>
          <w:rFonts w:ascii="Times New Roman" w:hAnsi="Times New Roman"/>
          <w:spacing w:val="2"/>
          <w:sz w:val="24"/>
          <w:szCs w:val="24"/>
        </w:rPr>
        <w:t xml:space="preserve"> деятельности, организации форм учебного </w:t>
      </w:r>
      <w:r w:rsidRPr="002A3BEE">
        <w:rPr>
          <w:rFonts w:ascii="Times New Roman" w:hAnsi="Times New Roman"/>
          <w:sz w:val="24"/>
          <w:szCs w:val="24"/>
        </w:rPr>
        <w:t>сотрудничества и решения важных задач жизнедеятельности учащихся.</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Каждый учебный предмет в зависимости от предметного </w:t>
      </w:r>
      <w:r w:rsidRPr="002A3BEE">
        <w:rPr>
          <w:rFonts w:ascii="Times New Roman" w:hAnsi="Times New Roman"/>
          <w:spacing w:val="-2"/>
          <w:sz w:val="24"/>
          <w:szCs w:val="24"/>
        </w:rPr>
        <w:t>содержания и релевантных способов организации учебной де</w:t>
      </w:r>
      <w:r w:rsidRPr="002A3BEE">
        <w:rPr>
          <w:rFonts w:ascii="Times New Roman" w:hAnsi="Times New Roman"/>
          <w:sz w:val="24"/>
          <w:szCs w:val="24"/>
        </w:rPr>
        <w:t>ятельности учащихся раскрывает определенные возможности для формирования универсальных учебных действий.</w:t>
      </w:r>
    </w:p>
    <w:p w:rsidR="00384FED" w:rsidRPr="002A3BEE" w:rsidRDefault="00384FED" w:rsidP="002A3BEE">
      <w:pPr>
        <w:pStyle w:val="1d"/>
        <w:ind w:firstLine="708"/>
        <w:jc w:val="both"/>
        <w:rPr>
          <w:rFonts w:ascii="Times New Roman" w:hAnsi="Times New Roman"/>
          <w:kern w:val="2"/>
          <w:sz w:val="24"/>
          <w:szCs w:val="24"/>
        </w:rPr>
      </w:pPr>
      <w:proofErr w:type="gramStart"/>
      <w:r w:rsidRPr="002A3BEE">
        <w:rPr>
          <w:rFonts w:ascii="Times New Roman" w:hAnsi="Times New Roman"/>
          <w:sz w:val="24"/>
          <w:szCs w:val="24"/>
        </w:rPr>
        <w:t xml:space="preserve">Предмет «Русский язык», наряду с достижением предметных результатов, нацелен на </w:t>
      </w:r>
      <w:r w:rsidRPr="002A3BEE">
        <w:rPr>
          <w:rFonts w:ascii="Times New Roman" w:hAnsi="Times New Roman"/>
          <w:i/>
          <w:sz w:val="24"/>
          <w:szCs w:val="24"/>
        </w:rPr>
        <w:t>личностное</w:t>
      </w:r>
      <w:r w:rsidRPr="002A3BEE">
        <w:rPr>
          <w:rFonts w:ascii="Times New Roman" w:hAnsi="Times New Roman"/>
          <w:sz w:val="24"/>
          <w:szCs w:val="24"/>
        </w:rPr>
        <w:t xml:space="preserve"> развитие ученика, так как формирует представление о единстве и  многообразии языкового и культурного пространства России, об </w:t>
      </w:r>
      <w:r w:rsidRPr="002A3BEE">
        <w:rPr>
          <w:rFonts w:ascii="Times New Roman" w:hAnsi="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kern w:val="2"/>
          <w:sz w:val="24"/>
          <w:szCs w:val="24"/>
        </w:rPr>
        <w:t xml:space="preserve">Но этот же предмет с помощью другой группы линий развития обеспечивает формирование </w:t>
      </w:r>
      <w:r w:rsidRPr="002A3BEE">
        <w:rPr>
          <w:rFonts w:ascii="Times New Roman" w:hAnsi="Times New Roman"/>
          <w:i/>
          <w:kern w:val="2"/>
          <w:sz w:val="24"/>
          <w:szCs w:val="24"/>
        </w:rPr>
        <w:t>коммуникативных</w:t>
      </w:r>
      <w:r w:rsidRPr="002A3BEE">
        <w:rPr>
          <w:rFonts w:ascii="Times New Roman" w:hAnsi="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kern w:val="2"/>
          <w:sz w:val="24"/>
          <w:szCs w:val="24"/>
        </w:rPr>
        <w:t xml:space="preserve">Также на уроках  русского языка в процессе освоения системы понятий и правил у  учеников формируются </w:t>
      </w:r>
      <w:r w:rsidRPr="002A3BEE">
        <w:rPr>
          <w:rFonts w:ascii="Times New Roman" w:hAnsi="Times New Roman"/>
          <w:i/>
          <w:kern w:val="2"/>
          <w:sz w:val="24"/>
          <w:szCs w:val="24"/>
        </w:rPr>
        <w:t>познавательные</w:t>
      </w:r>
      <w:r w:rsidRPr="002A3BEE">
        <w:rPr>
          <w:rFonts w:ascii="Times New Roman" w:hAnsi="Times New Roman"/>
          <w:kern w:val="2"/>
          <w:sz w:val="24"/>
          <w:szCs w:val="24"/>
        </w:rPr>
        <w:t xml:space="preserve">  универсальные учебные действия.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kern w:val="2"/>
          <w:sz w:val="24"/>
          <w:szCs w:val="24"/>
        </w:rPr>
        <w:t>П</w:t>
      </w:r>
      <w:r w:rsidRPr="002A3BEE">
        <w:rPr>
          <w:rFonts w:ascii="Times New Roman" w:hAnsi="Times New Roman"/>
          <w:sz w:val="24"/>
          <w:szCs w:val="24"/>
        </w:rPr>
        <w:t xml:space="preserve">редмет «Литературное чтение» прежде всего, способствует </w:t>
      </w:r>
      <w:r w:rsidRPr="002A3BEE">
        <w:rPr>
          <w:rFonts w:ascii="Times New Roman" w:hAnsi="Times New Roman"/>
          <w:i/>
          <w:sz w:val="24"/>
          <w:szCs w:val="24"/>
        </w:rPr>
        <w:t>личностному</w:t>
      </w:r>
      <w:r w:rsidRPr="002A3BEE">
        <w:rPr>
          <w:rFonts w:ascii="Times New Roman" w:hAnsi="Times New Roman"/>
          <w:sz w:val="24"/>
          <w:szCs w:val="24"/>
        </w:rPr>
        <w:t xml:space="preserve"> развитию ученика, поскольку </w:t>
      </w:r>
      <w:r w:rsidRPr="002A3BEE">
        <w:rPr>
          <w:rFonts w:ascii="Times New Roman" w:hAnsi="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sidRPr="002A3BEE">
        <w:rPr>
          <w:rFonts w:ascii="Times New Roman" w:hAnsi="Times New Roman"/>
          <w:sz w:val="24"/>
          <w:szCs w:val="24"/>
        </w:rPr>
        <w:t xml:space="preserve"> дает возможность для формирования </w:t>
      </w:r>
      <w:r w:rsidRPr="002A3BEE">
        <w:rPr>
          <w:rFonts w:ascii="Times New Roman" w:hAnsi="Times New Roman"/>
          <w:kern w:val="2"/>
          <w:sz w:val="24"/>
          <w:szCs w:val="24"/>
        </w:rPr>
        <w:t xml:space="preserve">«первоначальных этических представлений, понятий о добре и зле, нравственности». Приобщение </w:t>
      </w:r>
      <w:r w:rsidRPr="002A3BEE">
        <w:rPr>
          <w:rFonts w:ascii="Times New Roman" w:hAnsi="Times New Roman"/>
          <w:bCs/>
          <w:sz w:val="24"/>
          <w:szCs w:val="24"/>
        </w:rPr>
        <w:t>к литературе как искусству слова</w:t>
      </w:r>
      <w:r w:rsidRPr="002A3BEE">
        <w:rPr>
          <w:rFonts w:ascii="Times New Roman" w:hAnsi="Times New Roman"/>
          <w:sz w:val="24"/>
          <w:szCs w:val="24"/>
        </w:rPr>
        <w:t xml:space="preserve"> формирует индивидуальный эстетический вкус.</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kern w:val="2"/>
          <w:sz w:val="24"/>
          <w:szCs w:val="24"/>
        </w:rPr>
        <w:t xml:space="preserve">Формирование </w:t>
      </w:r>
      <w:r w:rsidRPr="002A3BEE">
        <w:rPr>
          <w:rFonts w:ascii="Times New Roman" w:hAnsi="Times New Roman"/>
          <w:i/>
          <w:kern w:val="2"/>
          <w:sz w:val="24"/>
          <w:szCs w:val="24"/>
        </w:rPr>
        <w:t>коммуникативных</w:t>
      </w:r>
      <w:r w:rsidRPr="002A3BEE">
        <w:rPr>
          <w:rFonts w:ascii="Times New Roman" w:hAnsi="Times New Roman"/>
          <w:kern w:val="2"/>
          <w:sz w:val="24"/>
          <w:szCs w:val="24"/>
        </w:rPr>
        <w:t xml:space="preserve"> универсальных учебных действий обеспечивается через обучение </w:t>
      </w:r>
      <w:r w:rsidRPr="002A3BEE">
        <w:rPr>
          <w:rFonts w:ascii="Times New Roman" w:hAnsi="Times New Roman"/>
          <w:bCs/>
          <w:sz w:val="24"/>
          <w:szCs w:val="24"/>
        </w:rPr>
        <w:t>правильному и умелому пользованию речью в различных жизненных ситуациях,</w:t>
      </w:r>
      <w:r w:rsidRPr="002A3BEE">
        <w:rPr>
          <w:rFonts w:ascii="Times New Roman" w:hAnsi="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384FED" w:rsidRPr="002A3BEE" w:rsidRDefault="00384FED" w:rsidP="002A3BEE">
      <w:pPr>
        <w:pStyle w:val="1d"/>
        <w:jc w:val="both"/>
        <w:rPr>
          <w:rFonts w:ascii="Times New Roman" w:hAnsi="Times New Roman"/>
          <w:kern w:val="2"/>
          <w:sz w:val="24"/>
          <w:szCs w:val="24"/>
        </w:rPr>
      </w:pPr>
      <w:r w:rsidRPr="002A3BEE">
        <w:rPr>
          <w:rFonts w:ascii="Times New Roman" w:hAnsi="Times New Roman"/>
          <w:kern w:val="2"/>
          <w:sz w:val="24"/>
          <w:szCs w:val="24"/>
        </w:rPr>
        <w:lastRenderedPageBreak/>
        <w:t xml:space="preserve">Знакомство с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2A3BEE">
        <w:rPr>
          <w:rFonts w:ascii="Times New Roman" w:hAnsi="Times New Roman"/>
          <w:i/>
          <w:kern w:val="2"/>
          <w:sz w:val="24"/>
          <w:szCs w:val="24"/>
        </w:rPr>
        <w:t>познавательных</w:t>
      </w:r>
      <w:r w:rsidRPr="002A3BEE">
        <w:rPr>
          <w:rFonts w:ascii="Times New Roman" w:hAnsi="Times New Roman"/>
          <w:kern w:val="2"/>
          <w:sz w:val="24"/>
          <w:szCs w:val="24"/>
        </w:rPr>
        <w:t xml:space="preserve">  универсальных учебных действий.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Литературное чтение — осмысленная, творческая духовная </w:t>
      </w:r>
      <w:r w:rsidRPr="002A3BEE">
        <w:rPr>
          <w:rFonts w:ascii="Times New Roman" w:hAnsi="Times New Roman"/>
          <w:spacing w:val="2"/>
          <w:sz w:val="24"/>
          <w:szCs w:val="24"/>
        </w:rPr>
        <w:t xml:space="preserve">деятельность, которая обеспечивает освоение </w:t>
      </w:r>
      <w:proofErr w:type="spellStart"/>
      <w:r w:rsidRPr="002A3BEE">
        <w:rPr>
          <w:rFonts w:ascii="Times New Roman" w:hAnsi="Times New Roman"/>
          <w:spacing w:val="2"/>
          <w:sz w:val="24"/>
          <w:szCs w:val="24"/>
        </w:rPr>
        <w:t>идейно­нрав</w:t>
      </w:r>
      <w:r w:rsidRPr="002A3BEE">
        <w:rPr>
          <w:rFonts w:ascii="Times New Roman" w:hAnsi="Times New Roman"/>
          <w:sz w:val="24"/>
          <w:szCs w:val="24"/>
        </w:rPr>
        <w:t>ственного</w:t>
      </w:r>
      <w:proofErr w:type="spellEnd"/>
      <w:r w:rsidRPr="002A3BEE">
        <w:rPr>
          <w:rFonts w:ascii="Times New Roman" w:hAnsi="Times New Roman"/>
          <w:sz w:val="24"/>
          <w:szCs w:val="24"/>
        </w:rPr>
        <w:t xml:space="preserve"> содержания художественной литературы, развитие эстетического восприятия. Важнейшей функцией восприятия </w:t>
      </w:r>
      <w:r w:rsidRPr="002A3BEE">
        <w:rPr>
          <w:rFonts w:ascii="Times New Roman" w:hAnsi="Times New Roman"/>
          <w:spacing w:val="2"/>
          <w:sz w:val="24"/>
          <w:szCs w:val="24"/>
        </w:rPr>
        <w:t xml:space="preserve">художественной литературы является трансляция </w:t>
      </w:r>
      <w:proofErr w:type="spellStart"/>
      <w:r w:rsidRPr="002A3BEE">
        <w:rPr>
          <w:rFonts w:ascii="Times New Roman" w:hAnsi="Times New Roman"/>
          <w:spacing w:val="2"/>
          <w:sz w:val="24"/>
          <w:szCs w:val="24"/>
        </w:rPr>
        <w:t>духовно­</w:t>
      </w:r>
      <w:r w:rsidRPr="002A3BEE">
        <w:rPr>
          <w:rFonts w:ascii="Times New Roman" w:hAnsi="Times New Roman"/>
          <w:sz w:val="24"/>
          <w:szCs w:val="24"/>
        </w:rPr>
        <w:t>нравственного</w:t>
      </w:r>
      <w:proofErr w:type="spellEnd"/>
      <w:r w:rsidRPr="002A3BEE">
        <w:rPr>
          <w:rFonts w:ascii="Times New Roman" w:hAnsi="Times New Roman"/>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A3BEE">
        <w:rPr>
          <w:rFonts w:ascii="Times New Roman" w:hAnsi="Times New Roman"/>
          <w:spacing w:val="2"/>
          <w:sz w:val="24"/>
          <w:szCs w:val="24"/>
        </w:rPr>
        <w:t>При получении  начального общего образования важным сред</w:t>
      </w:r>
      <w:r w:rsidRPr="002A3BEE">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Учебный предмет «Литературное чтение» обеспечивают формирование следующих универсальных учебных действий: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w:t>
      </w:r>
      <w:proofErr w:type="spellStart"/>
      <w:r w:rsidRPr="002A3BEE">
        <w:rPr>
          <w:rFonts w:ascii="Times New Roman" w:hAnsi="Times New Roman"/>
          <w:sz w:val="24"/>
          <w:szCs w:val="24"/>
        </w:rPr>
        <w:t>смыслообразования</w:t>
      </w:r>
      <w:proofErr w:type="spellEnd"/>
      <w:r w:rsidRPr="002A3BEE">
        <w:rPr>
          <w:rFonts w:ascii="Times New Roman" w:hAnsi="Times New Roman"/>
          <w:sz w:val="24"/>
          <w:szCs w:val="24"/>
        </w:rPr>
        <w:t xml:space="preserve"> через прослеживание судьбы героя и ориентацию учащегося в системе личностных смыслов;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эстетических ценностей и на их основе эстетических критериев;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эмоционально-личностной </w:t>
      </w:r>
      <w:proofErr w:type="spellStart"/>
      <w:r w:rsidRPr="002A3BEE">
        <w:rPr>
          <w:rFonts w:ascii="Times New Roman" w:hAnsi="Times New Roman"/>
          <w:sz w:val="24"/>
          <w:szCs w:val="24"/>
        </w:rPr>
        <w:t>децентрации</w:t>
      </w:r>
      <w:proofErr w:type="spellEnd"/>
      <w:r w:rsidRPr="002A3BEE">
        <w:rPr>
          <w:rFonts w:ascii="Times New Roman" w:hAnsi="Times New Roman"/>
          <w:sz w:val="24"/>
          <w:szCs w:val="24"/>
        </w:rPr>
        <w:t xml:space="preserve"> на основе отождествления себя с героями произведения, соотнесения и сопоставления их позиций, взглядов и мнений;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умения понимать контекстную речь на основе воссоздания картины событий и поступков персонажей;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умения строить план с выделением существенной и дополнительной информации.</w:t>
      </w:r>
    </w:p>
    <w:p w:rsidR="00411CCA" w:rsidRPr="00411CCA" w:rsidRDefault="00411CCA" w:rsidP="00411CCA">
      <w:pPr>
        <w:pStyle w:val="1d"/>
        <w:ind w:firstLine="708"/>
        <w:jc w:val="both"/>
        <w:rPr>
          <w:rFonts w:ascii="Times New Roman" w:hAnsi="Times New Roman"/>
          <w:sz w:val="24"/>
          <w:szCs w:val="24"/>
        </w:rPr>
      </w:pPr>
      <w:proofErr w:type="gramStart"/>
      <w:r>
        <w:rPr>
          <w:rFonts w:ascii="Times New Roman" w:hAnsi="Times New Roman"/>
          <w:sz w:val="24"/>
          <w:szCs w:val="24"/>
        </w:rPr>
        <w:t>«</w:t>
      </w:r>
      <w:r w:rsidRPr="00411CCA">
        <w:rPr>
          <w:rFonts w:ascii="Times New Roman" w:hAnsi="Times New Roman"/>
          <w:sz w:val="24"/>
          <w:szCs w:val="24"/>
        </w:rPr>
        <w:t>Русский (родной) язык</w:t>
      </w:r>
      <w:r>
        <w:rPr>
          <w:rFonts w:ascii="Times New Roman" w:hAnsi="Times New Roman"/>
          <w:sz w:val="24"/>
          <w:szCs w:val="24"/>
        </w:rPr>
        <w:t>» ф</w:t>
      </w:r>
      <w:r>
        <w:rPr>
          <w:rFonts w:ascii="Times New Roman" w:hAnsi="Times New Roman"/>
          <w:sz w:val="24"/>
          <w:szCs w:val="24"/>
          <w:lang w:eastAsia="ru-RU"/>
        </w:rPr>
        <w:t>ормирует: л</w:t>
      </w:r>
      <w:r w:rsidRPr="00411CCA">
        <w:rPr>
          <w:rFonts w:ascii="Times New Roman" w:hAnsi="Times New Roman"/>
          <w:sz w:val="24"/>
          <w:szCs w:val="24"/>
          <w:lang w:eastAsia="ru-RU"/>
        </w:rPr>
        <w:t>огические действия анализа, сравнения, установления причин</w:t>
      </w:r>
      <w:r>
        <w:rPr>
          <w:rFonts w:ascii="Times New Roman" w:hAnsi="Times New Roman"/>
          <w:sz w:val="24"/>
          <w:szCs w:val="24"/>
          <w:lang w:eastAsia="ru-RU"/>
        </w:rPr>
        <w:t>но-следственных связей в тексте; о</w:t>
      </w:r>
      <w:r w:rsidRPr="00411CCA">
        <w:rPr>
          <w:rFonts w:ascii="Times New Roman" w:hAnsi="Times New Roman"/>
          <w:sz w:val="24"/>
          <w:szCs w:val="24"/>
          <w:lang w:eastAsia="ru-RU"/>
        </w:rPr>
        <w:t>риентацию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w:t>
      </w:r>
      <w:r>
        <w:rPr>
          <w:rFonts w:ascii="Times New Roman" w:hAnsi="Times New Roman"/>
          <w:sz w:val="24"/>
          <w:szCs w:val="24"/>
          <w:lang w:eastAsia="ru-RU"/>
        </w:rPr>
        <w:t>я модели (видоизменения слова);</w:t>
      </w:r>
      <w:proofErr w:type="gramEnd"/>
      <w:r>
        <w:rPr>
          <w:rFonts w:ascii="Times New Roman" w:hAnsi="Times New Roman"/>
          <w:sz w:val="24"/>
          <w:szCs w:val="24"/>
          <w:lang w:eastAsia="ru-RU"/>
        </w:rPr>
        <w:t xml:space="preserve"> «я</w:t>
      </w:r>
      <w:r w:rsidRPr="00411CCA">
        <w:rPr>
          <w:rFonts w:ascii="Times New Roman" w:hAnsi="Times New Roman"/>
          <w:sz w:val="24"/>
          <w:szCs w:val="24"/>
          <w:lang w:eastAsia="ru-RU"/>
        </w:rPr>
        <w:t>зыковое чутье» как результата ориентировки ребёнка в грамматической и синтаксической структуре родного языка, что обеспечивает успешное развитие адекватных возрасту форм и функций речи, включая обобщающую и планирующую функции.</w:t>
      </w:r>
    </w:p>
    <w:p w:rsidR="00411CCA" w:rsidRPr="00D53E92" w:rsidRDefault="00411CCA" w:rsidP="00D53E92">
      <w:pPr>
        <w:pStyle w:val="1d"/>
        <w:ind w:firstLine="708"/>
        <w:jc w:val="both"/>
        <w:rPr>
          <w:rFonts w:ascii="Times New Roman" w:hAnsi="Times New Roman"/>
          <w:sz w:val="24"/>
          <w:szCs w:val="24"/>
        </w:rPr>
      </w:pPr>
      <w:r>
        <w:rPr>
          <w:rFonts w:ascii="Times New Roman" w:hAnsi="Times New Roman"/>
          <w:sz w:val="24"/>
          <w:szCs w:val="24"/>
        </w:rPr>
        <w:t>«</w:t>
      </w:r>
      <w:r w:rsidRPr="00411CCA">
        <w:rPr>
          <w:rFonts w:ascii="Times New Roman" w:hAnsi="Times New Roman"/>
          <w:sz w:val="24"/>
          <w:szCs w:val="24"/>
        </w:rPr>
        <w:t>Литературное чтение на родном (русском</w:t>
      </w:r>
      <w:r>
        <w:rPr>
          <w:rFonts w:ascii="Times New Roman" w:hAnsi="Times New Roman"/>
          <w:sz w:val="24"/>
          <w:szCs w:val="24"/>
        </w:rPr>
        <w:t xml:space="preserve">) языке» обеспечивает формирование: </w:t>
      </w:r>
      <w:proofErr w:type="spellStart"/>
      <w:r>
        <w:rPr>
          <w:rFonts w:ascii="Times New Roman" w:hAnsi="Times New Roman"/>
          <w:sz w:val="24"/>
          <w:szCs w:val="24"/>
        </w:rPr>
        <w:t>смыслообразования</w:t>
      </w:r>
      <w:proofErr w:type="spellEnd"/>
      <w:r>
        <w:rPr>
          <w:rFonts w:ascii="Times New Roman" w:hAnsi="Times New Roman"/>
          <w:sz w:val="24"/>
          <w:szCs w:val="24"/>
        </w:rPr>
        <w:t xml:space="preserve"> через прослеживание судьбы героя и ориентацию учащегося в системе личностных смыслов; самоопределения и самосознания на основе сравнения образа «Я» с героями литературных произведений посредством эмоци</w:t>
      </w:r>
      <w:r w:rsidR="00D53E92">
        <w:rPr>
          <w:rFonts w:ascii="Times New Roman" w:hAnsi="Times New Roman"/>
          <w:sz w:val="24"/>
          <w:szCs w:val="24"/>
        </w:rPr>
        <w:t>о</w:t>
      </w:r>
      <w:r>
        <w:rPr>
          <w:rFonts w:ascii="Times New Roman" w:hAnsi="Times New Roman"/>
          <w:sz w:val="24"/>
          <w:szCs w:val="24"/>
        </w:rPr>
        <w:t xml:space="preserve">нально-действенной идентификации; </w:t>
      </w:r>
      <w:proofErr w:type="gramStart"/>
      <w:r w:rsidR="00D53E92">
        <w:rPr>
          <w:rFonts w:ascii="Times New Roman" w:hAnsi="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эстетических ценностей и на их основе эстетических критериев; умения произвольно и </w:t>
      </w:r>
      <w:r w:rsidR="00D53E92">
        <w:rPr>
          <w:rFonts w:ascii="Times New Roman" w:hAnsi="Times New Roman"/>
          <w:sz w:val="24"/>
          <w:szCs w:val="24"/>
        </w:rPr>
        <w:lastRenderedPageBreak/>
        <w:t>выразительно строить контекстную речь с учетом целей коммуникации, особенностей слушателя, в том числе используя аудиовизуальные средства;</w:t>
      </w:r>
      <w:proofErr w:type="gramEnd"/>
      <w:r w:rsidR="00D53E92">
        <w:rPr>
          <w:rFonts w:ascii="Times New Roman" w:hAnsi="Times New Roman"/>
          <w:sz w:val="24"/>
          <w:szCs w:val="24"/>
        </w:rPr>
        <w:t xml:space="preserve"> умения устанавливать логическую причинно-следственную последовательность  событий и действий героев произведения.</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bCs/>
          <w:sz w:val="24"/>
          <w:szCs w:val="24"/>
        </w:rPr>
        <w:t xml:space="preserve">«Коми язык». Существенная особенность состоит в том, </w:t>
      </w:r>
      <w:r w:rsidRPr="002A3BEE">
        <w:rPr>
          <w:rFonts w:ascii="Times New Roman" w:hAnsi="Times New Roman"/>
          <w:sz w:val="24"/>
          <w:szCs w:val="24"/>
        </w:rPr>
        <w:t xml:space="preserve">что в нем заложена содержательная основа для широкой реализации </w:t>
      </w:r>
      <w:proofErr w:type="spellStart"/>
      <w:r w:rsidRPr="002A3BEE">
        <w:rPr>
          <w:rFonts w:ascii="Times New Roman" w:hAnsi="Times New Roman"/>
          <w:sz w:val="24"/>
          <w:szCs w:val="24"/>
        </w:rPr>
        <w:t>межпредметных</w:t>
      </w:r>
      <w:proofErr w:type="spellEnd"/>
      <w:r w:rsidRPr="002A3BEE">
        <w:rPr>
          <w:rFonts w:ascii="Times New Roman" w:hAnsi="Times New Roman"/>
          <w:sz w:val="24"/>
          <w:szCs w:val="24"/>
        </w:rPr>
        <w:t xml:space="preserve"> связей всех дисциплин начальной школы. Предмет «Коми язык» использует и тем самым подкрепляет умения, полученные на уроках литературного чтения и русского языка, совместно с ними формирует коммуникативную культуру школьника, способствует его общему речевому развитию, расширению кругозора и воспитанию.</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В курсе коми языка можно выделить следующие содержательные линии: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1) коммуникативные умения в основных видах речевой деятельности: </w:t>
      </w:r>
      <w:proofErr w:type="spellStart"/>
      <w:r w:rsidRPr="002A3BEE">
        <w:rPr>
          <w:rFonts w:ascii="Times New Roman" w:hAnsi="Times New Roman"/>
          <w:sz w:val="24"/>
          <w:szCs w:val="24"/>
        </w:rPr>
        <w:t>аудировании</w:t>
      </w:r>
      <w:proofErr w:type="spellEnd"/>
      <w:r w:rsidRPr="002A3BEE">
        <w:rPr>
          <w:rFonts w:ascii="Times New Roman" w:hAnsi="Times New Roman"/>
          <w:sz w:val="24"/>
          <w:szCs w:val="24"/>
        </w:rPr>
        <w:t xml:space="preserve">, говорении, чтении и письме;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2) языковые средства и навыки пользования ими;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3) </w:t>
      </w:r>
      <w:proofErr w:type="spellStart"/>
      <w:r w:rsidRPr="002A3BEE">
        <w:rPr>
          <w:rFonts w:ascii="Times New Roman" w:hAnsi="Times New Roman"/>
          <w:sz w:val="24"/>
          <w:szCs w:val="24"/>
        </w:rPr>
        <w:t>социокультурная</w:t>
      </w:r>
      <w:proofErr w:type="spellEnd"/>
      <w:r w:rsidRPr="002A3BEE">
        <w:rPr>
          <w:rFonts w:ascii="Times New Roman" w:hAnsi="Times New Roman"/>
          <w:sz w:val="24"/>
          <w:szCs w:val="24"/>
        </w:rPr>
        <w:t xml:space="preserve"> осведомленность;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4) </w:t>
      </w:r>
      <w:proofErr w:type="spellStart"/>
      <w:r w:rsidRPr="002A3BEE">
        <w:rPr>
          <w:rFonts w:ascii="Times New Roman" w:hAnsi="Times New Roman"/>
          <w:sz w:val="24"/>
          <w:szCs w:val="24"/>
        </w:rPr>
        <w:t>общеучебные</w:t>
      </w:r>
      <w:proofErr w:type="spellEnd"/>
      <w:r w:rsidRPr="002A3BEE">
        <w:rPr>
          <w:rFonts w:ascii="Times New Roman" w:hAnsi="Times New Roman"/>
          <w:sz w:val="24"/>
          <w:szCs w:val="24"/>
        </w:rPr>
        <w:t xml:space="preserve"> и специальные учебные умения.</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коми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2A3BEE">
        <w:rPr>
          <w:rFonts w:ascii="Times New Roman" w:hAnsi="Times New Roman"/>
          <w:sz w:val="24"/>
          <w:szCs w:val="24"/>
        </w:rPr>
        <w:t>социокультурной</w:t>
      </w:r>
      <w:proofErr w:type="spellEnd"/>
      <w:r w:rsidRPr="002A3BEE">
        <w:rPr>
          <w:rFonts w:ascii="Times New Roman" w:hAnsi="Times New Roman"/>
          <w:sz w:val="24"/>
          <w:szCs w:val="24"/>
        </w:rPr>
        <w:t xml:space="preserve">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«Коми язык».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r w:rsidR="002A3BEE">
        <w:rPr>
          <w:rFonts w:ascii="Times New Roman" w:hAnsi="Times New Roman"/>
          <w:sz w:val="24"/>
          <w:szCs w:val="24"/>
        </w:rPr>
        <w:t xml:space="preserve"> </w:t>
      </w:r>
      <w:r w:rsidRPr="002A3BEE">
        <w:rPr>
          <w:rFonts w:ascii="Times New Roman" w:hAnsi="Times New Roman"/>
          <w:sz w:val="24"/>
          <w:szCs w:val="24"/>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Содержание воспитательного аспекта имеет и другой – </w:t>
      </w:r>
      <w:proofErr w:type="spellStart"/>
      <w:r w:rsidRPr="002A3BEE">
        <w:rPr>
          <w:rFonts w:ascii="Times New Roman" w:hAnsi="Times New Roman"/>
          <w:sz w:val="24"/>
          <w:szCs w:val="24"/>
        </w:rPr>
        <w:t>деятельностный</w:t>
      </w:r>
      <w:proofErr w:type="spellEnd"/>
      <w:r w:rsidRPr="002A3BEE">
        <w:rPr>
          <w:rFonts w:ascii="Times New Roman" w:hAnsi="Times New Roman"/>
          <w:sz w:val="24"/>
          <w:szCs w:val="24"/>
        </w:rPr>
        <w:t xml:space="preserve"> план: его составляют те средства, благодаря которым достигаются личностные планируемые результаты. К используемым средствам относятся:</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тексты различной направленности;</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упражнения </w:t>
      </w:r>
      <w:proofErr w:type="spellStart"/>
      <w:r w:rsidRPr="002A3BEE">
        <w:rPr>
          <w:rFonts w:ascii="Times New Roman" w:hAnsi="Times New Roman"/>
          <w:sz w:val="24"/>
          <w:szCs w:val="24"/>
        </w:rPr>
        <w:t>креативного</w:t>
      </w:r>
      <w:proofErr w:type="spellEnd"/>
      <w:r w:rsidRPr="002A3BEE">
        <w:rPr>
          <w:rFonts w:ascii="Times New Roman" w:hAnsi="Times New Roman"/>
          <w:sz w:val="24"/>
          <w:szCs w:val="24"/>
        </w:rPr>
        <w:t xml:space="preserve"> характера, способствующие развитию воображения, побуждающие учащихся к творческой деятельности (рисование, раскрашивание, создание собственной книги и т.д.);</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задания, вовлекающие младших школьников в творческую деятельность на разных этапах изучения учебного материала, воспитывающие отношение к учебе как к творческой деятельности, развивающие умение видеть красоту в труде, в творчестве;</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lastRenderedPageBreak/>
        <w:t>сказочные персонажи,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bCs/>
          <w:sz w:val="24"/>
          <w:szCs w:val="24"/>
        </w:rPr>
        <w:t xml:space="preserve">«Иностранный язык» </w:t>
      </w:r>
      <w:proofErr w:type="gramStart"/>
      <w:r w:rsidRPr="002A3BEE">
        <w:rPr>
          <w:rFonts w:ascii="Times New Roman" w:hAnsi="Times New Roman"/>
          <w:sz w:val="24"/>
          <w:szCs w:val="24"/>
        </w:rPr>
        <w:t>обеспечивает</w:t>
      </w:r>
      <w:proofErr w:type="gramEnd"/>
      <w:r w:rsidRPr="002A3BEE">
        <w:rPr>
          <w:rFonts w:ascii="Times New Roman" w:hAnsi="Times New Roman"/>
          <w:sz w:val="24"/>
          <w:szCs w:val="24"/>
        </w:rPr>
        <w:t xml:space="preserve"> прежде всего развитие коммуникативных действий, формируя коммуникативную культуру учащегося. Изучение иностранного языка способствует: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общему речевому развитию учащегося на основе формирования обобщенных лингвистических структур грамматики и синтаксиса;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развитию произвольности и осознанности монологической и диалогической речи;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развитию письменной речи;</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384FED" w:rsidRPr="002A3BEE" w:rsidRDefault="00384FED" w:rsidP="002A3BEE">
      <w:pPr>
        <w:pStyle w:val="1d"/>
        <w:ind w:firstLine="708"/>
        <w:jc w:val="both"/>
        <w:rPr>
          <w:rFonts w:ascii="Times New Roman" w:hAnsi="Times New Roman"/>
          <w:bCs/>
          <w:sz w:val="24"/>
          <w:szCs w:val="24"/>
        </w:rPr>
      </w:pPr>
      <w:r w:rsidRPr="002A3BEE">
        <w:rPr>
          <w:rFonts w:ascii="Times New Roman" w:hAnsi="Times New Roman"/>
          <w:sz w:val="24"/>
          <w:szCs w:val="24"/>
        </w:rPr>
        <w:t xml:space="preserve">Изучение иностранного языка способствует развитию </w:t>
      </w:r>
      <w:proofErr w:type="spellStart"/>
      <w:r w:rsidRPr="002A3BEE">
        <w:rPr>
          <w:rFonts w:ascii="Times New Roman" w:hAnsi="Times New Roman"/>
          <w:sz w:val="24"/>
          <w:szCs w:val="24"/>
        </w:rPr>
        <w:t>общеучебных</w:t>
      </w:r>
      <w:proofErr w:type="spellEnd"/>
      <w:r w:rsidRPr="002A3BEE">
        <w:rPr>
          <w:rFonts w:ascii="Times New Roman" w:hAnsi="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sz w:val="24"/>
          <w:szCs w:val="24"/>
        </w:rPr>
        <w:t xml:space="preserve">Предмет «Математика» </w:t>
      </w:r>
      <w:proofErr w:type="gramStart"/>
      <w:r w:rsidRPr="002A3BEE">
        <w:rPr>
          <w:rFonts w:ascii="Times New Roman" w:hAnsi="Times New Roman"/>
          <w:sz w:val="24"/>
          <w:szCs w:val="24"/>
        </w:rPr>
        <w:t>направлен</w:t>
      </w:r>
      <w:proofErr w:type="gramEnd"/>
      <w:r w:rsidRPr="002A3BEE">
        <w:rPr>
          <w:rFonts w:ascii="Times New Roman" w:hAnsi="Times New Roman"/>
          <w:sz w:val="24"/>
          <w:szCs w:val="24"/>
        </w:rPr>
        <w:t xml:space="preserve"> прежде всего на развитие  </w:t>
      </w:r>
      <w:r w:rsidRPr="002A3BEE">
        <w:rPr>
          <w:rFonts w:ascii="Times New Roman" w:hAnsi="Times New Roman"/>
          <w:i/>
          <w:kern w:val="2"/>
          <w:sz w:val="24"/>
          <w:szCs w:val="24"/>
        </w:rPr>
        <w:t>познавательных</w:t>
      </w:r>
      <w:r w:rsidRPr="002A3BEE">
        <w:rPr>
          <w:rFonts w:ascii="Times New Roman" w:hAnsi="Times New Roman"/>
          <w:kern w:val="2"/>
          <w:sz w:val="24"/>
          <w:szCs w:val="24"/>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A3BEE">
        <w:rPr>
          <w:rFonts w:ascii="Times New Roman" w:hAnsi="Times New Roman"/>
          <w:sz w:val="24"/>
          <w:szCs w:val="24"/>
        </w:rPr>
        <w:t>дств дл</w:t>
      </w:r>
      <w:proofErr w:type="gramEnd"/>
      <w:r w:rsidRPr="002A3BEE">
        <w:rPr>
          <w:rFonts w:ascii="Times New Roman" w:hAnsi="Times New Roman"/>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kern w:val="2"/>
          <w:sz w:val="24"/>
          <w:szCs w:val="24"/>
        </w:rPr>
        <w:t xml:space="preserve">Но наряду с этой всем очевидной ролью математики («ум в порядок приводит») у этого предмета есть еще одна важная роль – формирование </w:t>
      </w:r>
      <w:r w:rsidRPr="002A3BEE">
        <w:rPr>
          <w:rFonts w:ascii="Times New Roman" w:hAnsi="Times New Roman"/>
          <w:i/>
          <w:kern w:val="2"/>
          <w:sz w:val="24"/>
          <w:szCs w:val="24"/>
        </w:rPr>
        <w:t>коммуникативных</w:t>
      </w:r>
      <w:r w:rsidRPr="002A3BEE">
        <w:rPr>
          <w:rFonts w:ascii="Times New Roman" w:hAnsi="Times New Roman"/>
          <w:kern w:val="2"/>
          <w:sz w:val="24"/>
          <w:szCs w:val="24"/>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w:t>
      </w:r>
      <w:proofErr w:type="gramStart"/>
      <w:r w:rsidRPr="002A3BEE">
        <w:rPr>
          <w:rFonts w:ascii="Times New Roman" w:hAnsi="Times New Roman"/>
          <w:kern w:val="2"/>
          <w:sz w:val="24"/>
          <w:szCs w:val="24"/>
        </w:rPr>
        <w:t>логических рассуждений</w:t>
      </w:r>
      <w:proofErr w:type="gramEnd"/>
      <w:r w:rsidRPr="002A3BEE">
        <w:rPr>
          <w:rFonts w:ascii="Times New Roman" w:hAnsi="Times New Roman"/>
          <w:kern w:val="2"/>
          <w:sz w:val="24"/>
          <w:szCs w:val="24"/>
        </w:rPr>
        <w:t xml:space="preserve"> и использовать их в устной и письменной речи для коммуникации. </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sz w:val="24"/>
          <w:szCs w:val="24"/>
        </w:rPr>
        <w:t xml:space="preserve">Предмет «Окружающий мир» через две главные линии развития обеспечивает формирование личностных и </w:t>
      </w:r>
      <w:proofErr w:type="spellStart"/>
      <w:r w:rsidRPr="002A3BEE">
        <w:rPr>
          <w:rFonts w:ascii="Times New Roman" w:hAnsi="Times New Roman"/>
          <w:sz w:val="24"/>
          <w:szCs w:val="24"/>
        </w:rPr>
        <w:t>метапредметных</w:t>
      </w:r>
      <w:proofErr w:type="spellEnd"/>
      <w:r w:rsidRPr="002A3BEE">
        <w:rPr>
          <w:rFonts w:ascii="Times New Roman" w:hAnsi="Times New Roman"/>
          <w:sz w:val="24"/>
          <w:szCs w:val="24"/>
        </w:rPr>
        <w:t xml:space="preserve"> результатов. Первая линия – знакомство с целостной картиной мира (умение объяснять мир) – обеспечивает развитие </w:t>
      </w:r>
      <w:r w:rsidRPr="002A3BEE">
        <w:rPr>
          <w:rFonts w:ascii="Times New Roman" w:hAnsi="Times New Roman"/>
          <w:i/>
          <w:sz w:val="24"/>
          <w:szCs w:val="24"/>
        </w:rPr>
        <w:lastRenderedPageBreak/>
        <w:t>познавательных</w:t>
      </w:r>
      <w:r w:rsidRPr="002A3BEE">
        <w:rPr>
          <w:rFonts w:ascii="Times New Roman" w:hAnsi="Times New Roman"/>
          <w:sz w:val="24"/>
          <w:szCs w:val="24"/>
        </w:rPr>
        <w:t xml:space="preserve"> универсальных учебных действий.  Именно она обеспечивает «</w:t>
      </w:r>
      <w:r w:rsidRPr="002A3BEE">
        <w:rPr>
          <w:rFonts w:ascii="Times New Roman" w:hAnsi="Times New Roman"/>
          <w:kern w:val="2"/>
          <w:sz w:val="24"/>
          <w:szCs w:val="24"/>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2A3BEE">
        <w:rPr>
          <w:rFonts w:ascii="Times New Roman" w:hAnsi="Times New Roman"/>
          <w:sz w:val="24"/>
          <w:szCs w:val="24"/>
        </w:rPr>
        <w:t xml:space="preserve">Вторая линия – формирование оценочного, эмоционального отношения к миру (умение определять свое отношение к миру) – способствует </w:t>
      </w:r>
      <w:r w:rsidRPr="002A3BEE">
        <w:rPr>
          <w:rFonts w:ascii="Times New Roman" w:hAnsi="Times New Roman"/>
          <w:i/>
          <w:sz w:val="24"/>
          <w:szCs w:val="24"/>
        </w:rPr>
        <w:t>личностному</w:t>
      </w:r>
      <w:r w:rsidRPr="002A3BEE">
        <w:rPr>
          <w:rFonts w:ascii="Times New Roman" w:hAnsi="Times New Roman"/>
          <w:sz w:val="24"/>
          <w:szCs w:val="24"/>
        </w:rPr>
        <w:t xml:space="preserve"> развитию ученика. С ней </w:t>
      </w:r>
      <w:proofErr w:type="gramStart"/>
      <w:r w:rsidRPr="002A3BEE">
        <w:rPr>
          <w:rFonts w:ascii="Times New Roman" w:hAnsi="Times New Roman"/>
          <w:sz w:val="24"/>
          <w:szCs w:val="24"/>
        </w:rPr>
        <w:t>связана</w:t>
      </w:r>
      <w:proofErr w:type="gramEnd"/>
      <w:r w:rsidRPr="002A3BEE">
        <w:rPr>
          <w:rFonts w:ascii="Times New Roman" w:hAnsi="Times New Roman"/>
          <w:sz w:val="24"/>
          <w:szCs w:val="24"/>
        </w:rPr>
        <w:t xml:space="preserve"> «</w:t>
      </w:r>
      <w:proofErr w:type="spellStart"/>
      <w:r w:rsidRPr="002A3BEE">
        <w:rPr>
          <w:rFonts w:ascii="Times New Roman" w:hAnsi="Times New Roman"/>
          <w:kern w:val="2"/>
          <w:sz w:val="24"/>
          <w:szCs w:val="24"/>
        </w:rPr>
        <w:t>сформированность</w:t>
      </w:r>
      <w:proofErr w:type="spellEnd"/>
      <w:r w:rsidRPr="002A3BEE">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2A3BEE">
        <w:rPr>
          <w:rFonts w:ascii="Times New Roman" w:hAnsi="Times New Roman"/>
          <w:kern w:val="2"/>
          <w:sz w:val="24"/>
          <w:szCs w:val="24"/>
        </w:rPr>
        <w:t>здоровьесберегающего</w:t>
      </w:r>
      <w:proofErr w:type="spellEnd"/>
      <w:r w:rsidRPr="002A3BEE">
        <w:rPr>
          <w:rFonts w:ascii="Times New Roman" w:hAnsi="Times New Roman"/>
          <w:kern w:val="2"/>
          <w:sz w:val="24"/>
          <w:szCs w:val="24"/>
        </w:rPr>
        <w:t xml:space="preserve"> поведения в природной и социальной среде».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Этот предмет выполняет интегрирующую функцию и обеспечивает формирование у учащихся целостной научной картины природного и </w:t>
      </w:r>
      <w:proofErr w:type="spellStart"/>
      <w:r w:rsidRPr="002A3BEE">
        <w:rPr>
          <w:rFonts w:ascii="Times New Roman" w:hAnsi="Times New Roman"/>
          <w:sz w:val="24"/>
          <w:szCs w:val="24"/>
        </w:rPr>
        <w:t>социокультурного</w:t>
      </w:r>
      <w:proofErr w:type="spellEnd"/>
      <w:r w:rsidRPr="002A3BEE">
        <w:rPr>
          <w:rFonts w:ascii="Times New Roman" w:hAnsi="Times New Roman"/>
          <w:sz w:val="24"/>
          <w:szCs w:val="24"/>
        </w:rPr>
        <w:t xml:space="preserve"> мира, отношений человека с природой, обществом, </w:t>
      </w:r>
      <w:r w:rsidRPr="002A3BEE">
        <w:rPr>
          <w:rFonts w:ascii="Times New Roman" w:hAnsi="Times New Roman"/>
          <w:spacing w:val="2"/>
          <w:sz w:val="24"/>
          <w:szCs w:val="24"/>
        </w:rPr>
        <w:t xml:space="preserve">другими людьми, государством, осознания своего места в </w:t>
      </w:r>
      <w:r w:rsidRPr="002A3BEE">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2A3BEE">
        <w:rPr>
          <w:rFonts w:ascii="Times New Roman" w:hAnsi="Times New Roman"/>
          <w:sz w:val="24"/>
          <w:szCs w:val="24"/>
        </w:rPr>
        <w:t>деятельностного</w:t>
      </w:r>
      <w:proofErr w:type="spellEnd"/>
      <w:r w:rsidRPr="002A3BEE">
        <w:rPr>
          <w:rFonts w:ascii="Times New Roman" w:hAnsi="Times New Roman"/>
          <w:sz w:val="24"/>
          <w:szCs w:val="24"/>
        </w:rPr>
        <w:t xml:space="preserve"> компонентов гражданской российской идентичности: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2A3BEE">
        <w:rPr>
          <w:rFonts w:ascii="Times New Roman" w:hAnsi="Times New Roman"/>
          <w:sz w:val="24"/>
          <w:szCs w:val="24"/>
        </w:rPr>
        <w:t>природосообразного</w:t>
      </w:r>
      <w:proofErr w:type="spellEnd"/>
      <w:r w:rsidRPr="002A3BEE">
        <w:rPr>
          <w:rFonts w:ascii="Times New Roman" w:hAnsi="Times New Roman"/>
          <w:sz w:val="24"/>
          <w:szCs w:val="24"/>
        </w:rPr>
        <w:t xml:space="preserve"> поведения;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В сфере личностных универсальных учебных действий изучение предмета способствует принятию </w:t>
      </w:r>
      <w:proofErr w:type="gramStart"/>
      <w:r w:rsidRPr="002A3BEE">
        <w:rPr>
          <w:rFonts w:ascii="Times New Roman" w:hAnsi="Times New Roman"/>
          <w:sz w:val="24"/>
          <w:szCs w:val="24"/>
        </w:rPr>
        <w:t>обучающимися</w:t>
      </w:r>
      <w:proofErr w:type="gramEnd"/>
      <w:r w:rsidRPr="002A3BEE">
        <w:rPr>
          <w:rFonts w:ascii="Times New Roman" w:hAnsi="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Изучение данного предмета способствует формированию </w:t>
      </w:r>
      <w:proofErr w:type="spellStart"/>
      <w:r w:rsidRPr="002A3BEE">
        <w:rPr>
          <w:rFonts w:ascii="Times New Roman" w:hAnsi="Times New Roman"/>
          <w:sz w:val="24"/>
          <w:szCs w:val="24"/>
        </w:rPr>
        <w:t>общепознавательных</w:t>
      </w:r>
      <w:proofErr w:type="spellEnd"/>
      <w:r w:rsidRPr="002A3BEE">
        <w:rPr>
          <w:rFonts w:ascii="Times New Roman" w:hAnsi="Times New Roman"/>
          <w:sz w:val="24"/>
          <w:szCs w:val="24"/>
        </w:rPr>
        <w:t xml:space="preserve"> универсальных учебных действий:</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2A3BEE">
        <w:rPr>
          <w:rFonts w:ascii="Times New Roman" w:hAnsi="Times New Roman"/>
          <w:sz w:val="24"/>
          <w:szCs w:val="24"/>
        </w:rPr>
        <w:t>причинно­следственных</w:t>
      </w:r>
      <w:proofErr w:type="spellEnd"/>
      <w:r w:rsidRPr="002A3BEE">
        <w:rPr>
          <w:rFonts w:ascii="Times New Roman" w:hAnsi="Times New Roman"/>
          <w:sz w:val="24"/>
          <w:szCs w:val="24"/>
        </w:rPr>
        <w:t xml:space="preserve"> связей в окружающем мире, в том числе на многообразном материале природы и культуры родного края.</w:t>
      </w:r>
    </w:p>
    <w:p w:rsidR="00384FED" w:rsidRPr="002A3BEE" w:rsidRDefault="00384FED" w:rsidP="002A3BEE">
      <w:pPr>
        <w:pStyle w:val="1d"/>
        <w:ind w:firstLine="708"/>
        <w:jc w:val="both"/>
        <w:rPr>
          <w:rFonts w:ascii="Times New Roman" w:hAnsi="Times New Roman"/>
          <w:kern w:val="2"/>
          <w:sz w:val="24"/>
          <w:szCs w:val="24"/>
        </w:rPr>
      </w:pPr>
      <w:r w:rsidRPr="002A3BEE">
        <w:rPr>
          <w:rFonts w:ascii="Times New Roman" w:hAnsi="Times New Roman"/>
          <w:bCs/>
          <w:sz w:val="24"/>
          <w:szCs w:val="24"/>
        </w:rPr>
        <w:t>«Основы религиозных культур и светской этики»</w:t>
      </w:r>
      <w:r w:rsidRPr="002A3BEE">
        <w:rPr>
          <w:rFonts w:ascii="Times New Roman" w:hAnsi="Times New Roman"/>
          <w:sz w:val="24"/>
          <w:szCs w:val="24"/>
        </w:rPr>
        <w:t xml:space="preserve">. Учебный курс создает мировоззренческую и ценностную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w:t>
      </w:r>
      <w:r w:rsidRPr="002A3BEE">
        <w:rPr>
          <w:rFonts w:ascii="Times New Roman" w:hAnsi="Times New Roman"/>
          <w:sz w:val="24"/>
          <w:szCs w:val="24"/>
        </w:rPr>
        <w:lastRenderedPageBreak/>
        <w:t>которые разделяли и к которым стремились наши предки. Учебный курс создает начальные условия для освоения учащимися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Большую роль в становлении личности ученика играет  предметная область «</w:t>
      </w:r>
      <w:r w:rsidRPr="002A3BEE">
        <w:rPr>
          <w:rFonts w:ascii="Times New Roman" w:hAnsi="Times New Roman"/>
          <w:i/>
          <w:sz w:val="24"/>
          <w:szCs w:val="24"/>
        </w:rPr>
        <w:t>Искусство</w:t>
      </w:r>
      <w:r w:rsidRPr="002A3BEE">
        <w:rPr>
          <w:rFonts w:ascii="Times New Roman" w:hAnsi="Times New Roman"/>
          <w:sz w:val="24"/>
          <w:szCs w:val="24"/>
        </w:rPr>
        <w:t xml:space="preserve">», включающая предметы «Изобразительное искусство», «Музыка». Прежде </w:t>
      </w:r>
      <w:proofErr w:type="gramStart"/>
      <w:r w:rsidRPr="002A3BEE">
        <w:rPr>
          <w:rFonts w:ascii="Times New Roman" w:hAnsi="Times New Roman"/>
          <w:sz w:val="24"/>
          <w:szCs w:val="24"/>
        </w:rPr>
        <w:t>всего</w:t>
      </w:r>
      <w:proofErr w:type="gramEnd"/>
      <w:r w:rsidRPr="002A3BEE">
        <w:rPr>
          <w:rFonts w:ascii="Times New Roman" w:hAnsi="Times New Roman"/>
          <w:sz w:val="24"/>
          <w:szCs w:val="24"/>
        </w:rPr>
        <w:t xml:space="preserve"> они способствуют </w:t>
      </w:r>
      <w:r w:rsidRPr="002A3BEE">
        <w:rPr>
          <w:rFonts w:ascii="Times New Roman" w:hAnsi="Times New Roman"/>
          <w:i/>
          <w:sz w:val="24"/>
          <w:szCs w:val="24"/>
        </w:rPr>
        <w:t>личностному</w:t>
      </w:r>
      <w:r w:rsidRPr="002A3BEE">
        <w:rPr>
          <w:rFonts w:ascii="Times New Roman" w:hAnsi="Times New Roman"/>
          <w:sz w:val="24"/>
          <w:szCs w:val="24"/>
        </w:rPr>
        <w:t xml:space="preserve"> развитию ученика, обеспечивая «</w:t>
      </w:r>
      <w:proofErr w:type="spellStart"/>
      <w:r w:rsidRPr="002A3BEE">
        <w:rPr>
          <w:rFonts w:ascii="Times New Roman" w:hAnsi="Times New Roman"/>
          <w:kern w:val="2"/>
          <w:sz w:val="24"/>
          <w:szCs w:val="24"/>
        </w:rPr>
        <w:t>сформированность</w:t>
      </w:r>
      <w:proofErr w:type="spellEnd"/>
      <w:r w:rsidRPr="002A3BEE">
        <w:rPr>
          <w:rFonts w:ascii="Times New Roman" w:hAnsi="Times New Roman"/>
          <w:kern w:val="2"/>
          <w:sz w:val="24"/>
          <w:szCs w:val="24"/>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2A3BEE">
        <w:rPr>
          <w:rFonts w:ascii="Times New Roman" w:hAnsi="Times New Roman"/>
          <w:kern w:val="2"/>
          <w:sz w:val="24"/>
          <w:szCs w:val="24"/>
        </w:rPr>
        <w:t>сформированность</w:t>
      </w:r>
      <w:proofErr w:type="spellEnd"/>
      <w:r w:rsidRPr="002A3BEE">
        <w:rPr>
          <w:rFonts w:ascii="Times New Roman" w:hAnsi="Times New Roman"/>
          <w:kern w:val="2"/>
          <w:sz w:val="24"/>
          <w:szCs w:val="24"/>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2A3BEE">
        <w:rPr>
          <w:rFonts w:ascii="Times New Roman" w:hAnsi="Times New Roman"/>
          <w:i/>
          <w:sz w:val="24"/>
          <w:szCs w:val="24"/>
        </w:rPr>
        <w:t>коммуникативных</w:t>
      </w:r>
      <w:r w:rsidRPr="002A3BEE">
        <w:rPr>
          <w:rFonts w:ascii="Times New Roman" w:hAnsi="Times New Roman"/>
          <w:sz w:val="24"/>
          <w:szCs w:val="24"/>
        </w:rPr>
        <w:t xml:space="preserve"> универсальных учебных действий.</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bCs/>
          <w:sz w:val="24"/>
          <w:szCs w:val="24"/>
        </w:rPr>
        <w:t xml:space="preserve">«Изобразительное искусство». </w:t>
      </w:r>
      <w:r w:rsidRPr="002A3BEE">
        <w:rPr>
          <w:rFonts w:ascii="Times New Roman" w:hAnsi="Times New Roman"/>
          <w:sz w:val="24"/>
          <w:szCs w:val="24"/>
        </w:rPr>
        <w:t xml:space="preserve">Развивающий потенциал этого предмета связан с формированием личностных, познавательных, регулятивных действий.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Моделирующий характер изобразительной деятельности создает условия для формирования </w:t>
      </w:r>
      <w:proofErr w:type="spellStart"/>
      <w:r w:rsidRPr="002A3BEE">
        <w:rPr>
          <w:rFonts w:ascii="Times New Roman" w:hAnsi="Times New Roman"/>
          <w:sz w:val="24"/>
          <w:szCs w:val="24"/>
        </w:rPr>
        <w:t>общеучебных</w:t>
      </w:r>
      <w:proofErr w:type="spellEnd"/>
      <w:r w:rsidRPr="002A3BEE">
        <w:rPr>
          <w:rFonts w:ascii="Times New Roman" w:hAnsi="Times New Roman"/>
          <w:sz w:val="24"/>
          <w:szCs w:val="24"/>
        </w:rPr>
        <w:t xml:space="preserve"> действий, замещения и моделирования явлений и объектов природного и </w:t>
      </w:r>
      <w:proofErr w:type="spellStart"/>
      <w:r w:rsidRPr="002A3BEE">
        <w:rPr>
          <w:rFonts w:ascii="Times New Roman" w:hAnsi="Times New Roman"/>
          <w:sz w:val="24"/>
          <w:szCs w:val="24"/>
        </w:rPr>
        <w:t>социокультурного</w:t>
      </w:r>
      <w:proofErr w:type="spellEnd"/>
      <w:r w:rsidRPr="002A3BEE">
        <w:rPr>
          <w:rFonts w:ascii="Times New Roman" w:hAnsi="Times New Roman"/>
          <w:sz w:val="24"/>
          <w:szCs w:val="24"/>
        </w:rPr>
        <w:t xml:space="preserve"> мира в продуктивной деятельности учащихся.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2A3BEE">
        <w:rPr>
          <w:rFonts w:ascii="Times New Roman" w:hAnsi="Times New Roman"/>
          <w:sz w:val="24"/>
          <w:szCs w:val="24"/>
        </w:rPr>
        <w:t>целеполаганию</w:t>
      </w:r>
      <w:proofErr w:type="spellEnd"/>
      <w:r w:rsidRPr="002A3BEE">
        <w:rPr>
          <w:rFonts w:ascii="Times New Roman" w:hAnsi="Times New Roman"/>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bCs/>
          <w:sz w:val="24"/>
          <w:szCs w:val="24"/>
        </w:rPr>
        <w:t xml:space="preserve">«Музыка». </w:t>
      </w:r>
      <w:r w:rsidRPr="002A3BEE">
        <w:rPr>
          <w:rFonts w:ascii="Times New Roman" w:hAnsi="Times New Roman"/>
          <w:sz w:val="24"/>
          <w:szCs w:val="24"/>
        </w:rPr>
        <w:t xml:space="preserve">Этот предмет обеспечивает формирование личностных, коммуникативных, познавательных действий.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2A3BEE">
        <w:rPr>
          <w:rFonts w:ascii="Times New Roman" w:hAnsi="Times New Roman"/>
          <w:sz w:val="24"/>
          <w:szCs w:val="24"/>
        </w:rPr>
        <w:t>эмпатии</w:t>
      </w:r>
      <w:proofErr w:type="spellEnd"/>
      <w:r w:rsidRPr="002A3BEE">
        <w:rPr>
          <w:rFonts w:ascii="Times New Roman" w:hAnsi="Times New Roman"/>
          <w:sz w:val="24"/>
          <w:szCs w:val="24"/>
        </w:rPr>
        <w:t xml:space="preserve"> и умения выявлять выраженные в музыке настроения и чувства и передавать свои чувства и эмоции с помощью творческого самовыражения.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w:t>
      </w:r>
      <w:r w:rsidRPr="002A3BEE">
        <w:rPr>
          <w:rFonts w:ascii="Times New Roman" w:hAnsi="Times New Roman"/>
          <w:sz w:val="24"/>
          <w:szCs w:val="24"/>
        </w:rPr>
        <w:lastRenderedPageBreak/>
        <w:t xml:space="preserve">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A3BEE">
        <w:rPr>
          <w:rFonts w:ascii="Times New Roman" w:hAnsi="Times New Roman"/>
          <w:sz w:val="24"/>
          <w:szCs w:val="24"/>
        </w:rPr>
        <w:t>домашнего</w:t>
      </w:r>
      <w:proofErr w:type="gramEnd"/>
      <w:r w:rsidRPr="002A3BEE">
        <w:rPr>
          <w:rFonts w:ascii="Times New Roman" w:hAnsi="Times New Roman"/>
          <w:sz w:val="24"/>
          <w:szCs w:val="24"/>
        </w:rPr>
        <w:t xml:space="preserve"> </w:t>
      </w:r>
      <w:proofErr w:type="spellStart"/>
      <w:r w:rsidRPr="002A3BEE">
        <w:rPr>
          <w:rFonts w:ascii="Times New Roman" w:hAnsi="Times New Roman"/>
          <w:sz w:val="24"/>
          <w:szCs w:val="24"/>
        </w:rPr>
        <w:t>музицирования</w:t>
      </w:r>
      <w:proofErr w:type="spellEnd"/>
      <w:r w:rsidRPr="002A3BEE">
        <w:rPr>
          <w:rFonts w:ascii="Times New Roman" w:hAnsi="Times New Roman"/>
          <w:sz w:val="24"/>
          <w:szCs w:val="24"/>
        </w:rPr>
        <w:t xml:space="preserve">, совместной музыкальной деятельности с друзьями, родителями. </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Предмет «Технология» имеет четкую практико-ориентированную направленность. Он способствует формированию </w:t>
      </w:r>
      <w:r w:rsidRPr="002A3BEE">
        <w:rPr>
          <w:rFonts w:ascii="Times New Roman" w:hAnsi="Times New Roman"/>
          <w:i/>
          <w:sz w:val="24"/>
          <w:szCs w:val="24"/>
        </w:rPr>
        <w:t>регулятивных</w:t>
      </w:r>
      <w:r w:rsidRPr="002A3BEE">
        <w:rPr>
          <w:rFonts w:ascii="Times New Roman" w:hAnsi="Times New Roman"/>
          <w:sz w:val="24"/>
          <w:szCs w:val="24"/>
        </w:rPr>
        <w:t xml:space="preserve">  универсальных учебных действий путем «</w:t>
      </w:r>
      <w:r w:rsidRPr="002A3BEE">
        <w:rPr>
          <w:rFonts w:ascii="Times New Roman" w:hAnsi="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2A3BEE">
        <w:rPr>
          <w:rFonts w:ascii="Times New Roman" w:hAnsi="Times New Roman"/>
          <w:sz w:val="24"/>
          <w:szCs w:val="24"/>
        </w:rPr>
        <w:t>.  В то же время «</w:t>
      </w:r>
      <w:r w:rsidRPr="002A3BEE">
        <w:rPr>
          <w:rFonts w:ascii="Times New Roman" w:hAnsi="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2A3BEE">
        <w:rPr>
          <w:rFonts w:ascii="Times New Roman" w:hAnsi="Times New Roman"/>
          <w:i/>
          <w:sz w:val="24"/>
          <w:szCs w:val="24"/>
        </w:rPr>
        <w:t>познавательных</w:t>
      </w:r>
      <w:r w:rsidRPr="002A3BEE">
        <w:rPr>
          <w:rFonts w:ascii="Times New Roman" w:hAnsi="Times New Roman"/>
          <w:sz w:val="24"/>
          <w:szCs w:val="24"/>
        </w:rPr>
        <w:t xml:space="preserve"> универсальных учебных действий. Формируя представления «</w:t>
      </w:r>
      <w:r w:rsidRPr="002A3BEE">
        <w:rPr>
          <w:rFonts w:ascii="Times New Roman" w:hAnsi="Times New Roman"/>
          <w:kern w:val="2"/>
          <w:sz w:val="24"/>
          <w:szCs w:val="24"/>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2A3BEE">
        <w:rPr>
          <w:rFonts w:ascii="Times New Roman" w:hAnsi="Times New Roman"/>
          <w:i/>
          <w:sz w:val="24"/>
          <w:szCs w:val="24"/>
        </w:rPr>
        <w:t>личностное</w:t>
      </w:r>
      <w:r w:rsidRPr="002A3BEE">
        <w:rPr>
          <w:rFonts w:ascii="Times New Roman" w:hAnsi="Times New Roman"/>
          <w:sz w:val="24"/>
          <w:szCs w:val="24"/>
        </w:rPr>
        <w:t xml:space="preserve"> развитие ученика.</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sz w:val="24"/>
          <w:szCs w:val="24"/>
        </w:rPr>
        <w:t xml:space="preserve">Изучение технологии обеспечивает реализацию следующих целей: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регулятивных действий, включая </w:t>
      </w:r>
      <w:proofErr w:type="spellStart"/>
      <w:r w:rsidRPr="002A3BEE">
        <w:rPr>
          <w:rFonts w:ascii="Times New Roman" w:hAnsi="Times New Roman"/>
          <w:sz w:val="24"/>
          <w:szCs w:val="24"/>
        </w:rPr>
        <w:t>целеполагание</w:t>
      </w:r>
      <w:proofErr w:type="spellEnd"/>
      <w:r w:rsidRPr="002A3BEE">
        <w:rPr>
          <w:rFonts w:ascii="Times New Roman" w:hAnsi="Times New Roman"/>
          <w:sz w:val="24"/>
          <w:szCs w:val="24"/>
        </w:rPr>
        <w:t xml:space="preserve">;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внутреннего плана на основе поэтапной отработки предметно-преобразующих действий;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планирующей и регулирующей функций речи;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коммуникативной компетентности учащихся  на основе организации совместно-продуктивной деятельности;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lastRenderedPageBreak/>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формирование </w:t>
      </w:r>
      <w:proofErr w:type="spellStart"/>
      <w:proofErr w:type="gramStart"/>
      <w:r w:rsidRPr="002A3BEE">
        <w:rPr>
          <w:rFonts w:ascii="Times New Roman" w:hAnsi="Times New Roman"/>
          <w:sz w:val="24"/>
          <w:szCs w:val="24"/>
        </w:rPr>
        <w:t>ИКТ-компетентности</w:t>
      </w:r>
      <w:proofErr w:type="spellEnd"/>
      <w:proofErr w:type="gramEnd"/>
      <w:r w:rsidRPr="002A3BEE">
        <w:rPr>
          <w:rFonts w:ascii="Times New Roman" w:hAnsi="Times New Roman"/>
          <w:sz w:val="24"/>
          <w:szCs w:val="24"/>
        </w:rPr>
        <w:t xml:space="preserve">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84FED" w:rsidRPr="002A3BEE" w:rsidRDefault="00384FED" w:rsidP="002A3BEE">
      <w:pPr>
        <w:pStyle w:val="1d"/>
        <w:ind w:firstLine="708"/>
        <w:jc w:val="both"/>
        <w:rPr>
          <w:rFonts w:ascii="Times New Roman" w:hAnsi="Times New Roman"/>
          <w:sz w:val="24"/>
          <w:szCs w:val="24"/>
        </w:rPr>
      </w:pPr>
      <w:r w:rsidRPr="002A3BEE">
        <w:rPr>
          <w:rFonts w:ascii="Times New Roman" w:hAnsi="Times New Roman"/>
          <w:bCs/>
          <w:sz w:val="24"/>
          <w:szCs w:val="24"/>
        </w:rPr>
        <w:t xml:space="preserve">«Физическая культура». </w:t>
      </w:r>
      <w:proofErr w:type="gramStart"/>
      <w:r w:rsidRPr="002A3BEE">
        <w:rPr>
          <w:rFonts w:ascii="Times New Roman" w:hAnsi="Times New Roman"/>
          <w:sz w:val="24"/>
          <w:szCs w:val="24"/>
        </w:rPr>
        <w:t>Этот предмет обеспечивает формирование личностных универсальных учебный действий:</w:t>
      </w:r>
      <w:proofErr w:type="gramEnd"/>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освоение моральных норм помощи тем, кто в ней нуждается, готовности принять на себя ответственность;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2A3BEE">
        <w:rPr>
          <w:rFonts w:ascii="Times New Roman" w:hAnsi="Times New Roman"/>
          <w:sz w:val="24"/>
          <w:szCs w:val="24"/>
        </w:rPr>
        <w:t>совладания</w:t>
      </w:r>
      <w:proofErr w:type="spellEnd"/>
      <w:r w:rsidRPr="002A3BEE">
        <w:rPr>
          <w:rFonts w:ascii="Times New Roman" w:hAnsi="Times New Roman"/>
          <w:sz w:val="24"/>
          <w:szCs w:val="24"/>
        </w:rPr>
        <w:t xml:space="preserve"> и умения мобилизовать свои личностные и физические ресурсы, </w:t>
      </w:r>
      <w:proofErr w:type="spellStart"/>
      <w:r w:rsidRPr="002A3BEE">
        <w:rPr>
          <w:rFonts w:ascii="Times New Roman" w:hAnsi="Times New Roman"/>
          <w:sz w:val="24"/>
          <w:szCs w:val="24"/>
        </w:rPr>
        <w:t>стрессоустойчивости</w:t>
      </w:r>
      <w:proofErr w:type="spellEnd"/>
      <w:r w:rsidRPr="002A3BEE">
        <w:rPr>
          <w:rFonts w:ascii="Times New Roman" w:hAnsi="Times New Roman"/>
          <w:sz w:val="24"/>
          <w:szCs w:val="24"/>
        </w:rPr>
        <w:t xml:space="preserve">;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освоение правил здорового и безопасного образа жизни.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«Физическая культура» как учебный предмет способствует: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384FED" w:rsidRPr="002A3BEE" w:rsidRDefault="00384FED" w:rsidP="002A3BEE">
      <w:pPr>
        <w:pStyle w:val="1d"/>
        <w:jc w:val="both"/>
        <w:rPr>
          <w:rFonts w:ascii="Times New Roman" w:hAnsi="Times New Roman"/>
          <w:sz w:val="24"/>
          <w:szCs w:val="24"/>
        </w:rPr>
      </w:pPr>
      <w:r w:rsidRPr="002A3BEE">
        <w:rPr>
          <w:rFonts w:ascii="Times New Roman" w:hAnsi="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E1079" w:rsidRPr="008A0068" w:rsidRDefault="008E1079" w:rsidP="008A0068">
      <w:pPr>
        <w:tabs>
          <w:tab w:val="num" w:pos="993"/>
        </w:tabs>
        <w:autoSpaceDE w:val="0"/>
        <w:autoSpaceDN w:val="0"/>
        <w:adjustRightInd w:val="0"/>
        <w:spacing w:after="0" w:line="240" w:lineRule="auto"/>
        <w:jc w:val="center"/>
        <w:rPr>
          <w:rFonts w:ascii="Times New Roman" w:hAnsi="Times New Roman" w:cs="Times New Roman"/>
          <w:b/>
          <w:sz w:val="24"/>
          <w:szCs w:val="24"/>
          <w:lang w:eastAsia="ru-RU"/>
        </w:rPr>
      </w:pPr>
      <w:r w:rsidRPr="008A0068">
        <w:rPr>
          <w:rFonts w:ascii="Times New Roman" w:hAnsi="Times New Roman" w:cs="Times New Roman"/>
          <w:b/>
          <w:sz w:val="24"/>
          <w:szCs w:val="24"/>
          <w:lang w:eastAsia="ru-RU"/>
        </w:rPr>
        <w:t>Типовые задачи формирования личностных, регулятивных, познавательных, коммуникативных</w:t>
      </w:r>
      <w:r w:rsidR="008A0068">
        <w:rPr>
          <w:rFonts w:ascii="Times New Roman" w:hAnsi="Times New Roman" w:cs="Times New Roman"/>
          <w:b/>
          <w:sz w:val="24"/>
          <w:szCs w:val="24"/>
          <w:lang w:eastAsia="ru-RU"/>
        </w:rPr>
        <w:t xml:space="preserve"> универсальных учебных действий</w:t>
      </w:r>
    </w:p>
    <w:p w:rsidR="00BA28D1" w:rsidRPr="008A0068" w:rsidRDefault="00BA28D1" w:rsidP="008A0068">
      <w:pPr>
        <w:spacing w:after="0" w:line="240" w:lineRule="auto"/>
        <w:ind w:firstLine="708"/>
        <w:rPr>
          <w:rFonts w:ascii="Times New Roman" w:hAnsi="Times New Roman" w:cs="Times New Roman"/>
          <w:sz w:val="24"/>
          <w:szCs w:val="24"/>
        </w:rPr>
      </w:pPr>
      <w:r w:rsidRPr="008A0068">
        <w:rPr>
          <w:rFonts w:ascii="Times New Roman" w:hAnsi="Times New Roman" w:cs="Times New Roman"/>
          <w:sz w:val="24"/>
          <w:szCs w:val="24"/>
        </w:rPr>
        <w:t xml:space="preserve">Выбор модельных УУД для разработки типовых задач для оценки </w:t>
      </w:r>
      <w:proofErr w:type="spellStart"/>
      <w:r w:rsidRPr="008A0068">
        <w:rPr>
          <w:rFonts w:ascii="Times New Roman" w:hAnsi="Times New Roman" w:cs="Times New Roman"/>
          <w:sz w:val="24"/>
          <w:szCs w:val="24"/>
        </w:rPr>
        <w:t>сформированности</w:t>
      </w:r>
      <w:proofErr w:type="spellEnd"/>
      <w:r w:rsidRPr="008A0068">
        <w:rPr>
          <w:rFonts w:ascii="Times New Roman" w:hAnsi="Times New Roman" w:cs="Times New Roman"/>
          <w:sz w:val="24"/>
          <w:szCs w:val="24"/>
        </w:rPr>
        <w:t xml:space="preserve"> УУД основывается на следующих критериях:</w:t>
      </w:r>
    </w:p>
    <w:p w:rsidR="00BA28D1" w:rsidRPr="008A0068" w:rsidRDefault="00BA28D1" w:rsidP="00BA28D1">
      <w:pPr>
        <w:spacing w:after="0" w:line="240" w:lineRule="auto"/>
        <w:ind w:hanging="11"/>
        <w:jc w:val="both"/>
        <w:outlineLvl w:val="0"/>
        <w:rPr>
          <w:rFonts w:ascii="Times New Roman" w:hAnsi="Times New Roman" w:cs="Times New Roman"/>
          <w:sz w:val="24"/>
          <w:szCs w:val="24"/>
        </w:rPr>
      </w:pPr>
      <w:r w:rsidRPr="008A0068">
        <w:rPr>
          <w:rFonts w:ascii="Times New Roman" w:hAnsi="Times New Roman" w:cs="Times New Roman"/>
          <w:sz w:val="24"/>
          <w:szCs w:val="24"/>
        </w:rPr>
        <w:t xml:space="preserve">- показательность конкретного вида УУД для общей характеристики уровня развития  класса </w:t>
      </w:r>
      <w:proofErr w:type="gramStart"/>
      <w:r w:rsidRPr="008A0068">
        <w:rPr>
          <w:rFonts w:ascii="Times New Roman" w:hAnsi="Times New Roman" w:cs="Times New Roman"/>
          <w:sz w:val="24"/>
          <w:szCs w:val="24"/>
        </w:rPr>
        <w:t>личностных</w:t>
      </w:r>
      <w:proofErr w:type="gramEnd"/>
      <w:r w:rsidRPr="008A0068">
        <w:rPr>
          <w:rFonts w:ascii="Times New Roman" w:hAnsi="Times New Roman" w:cs="Times New Roman"/>
          <w:sz w:val="24"/>
          <w:szCs w:val="24"/>
        </w:rPr>
        <w:t>, регулятивных, познавательных, коммуникативных УУД;</w:t>
      </w:r>
    </w:p>
    <w:p w:rsidR="00BA28D1" w:rsidRPr="008A0068" w:rsidRDefault="00BA28D1" w:rsidP="00BA28D1">
      <w:pPr>
        <w:spacing w:after="0" w:line="240" w:lineRule="auto"/>
        <w:ind w:hanging="11"/>
        <w:jc w:val="both"/>
        <w:outlineLvl w:val="0"/>
        <w:rPr>
          <w:rFonts w:ascii="Times New Roman" w:hAnsi="Times New Roman" w:cs="Times New Roman"/>
          <w:sz w:val="24"/>
          <w:szCs w:val="24"/>
        </w:rPr>
      </w:pPr>
      <w:proofErr w:type="gramStart"/>
      <w:r w:rsidRPr="008A0068">
        <w:rPr>
          <w:rFonts w:ascii="Times New Roman" w:hAnsi="Times New Roman" w:cs="Times New Roman"/>
          <w:sz w:val="24"/>
          <w:szCs w:val="24"/>
        </w:rPr>
        <w:t>-  учет системного характера видов УУД (одно универсальное учебное действие может быть рассмотрено как принадлежащее к различным классам.</w:t>
      </w:r>
      <w:proofErr w:type="gramEnd"/>
      <w:r w:rsidRPr="008A0068">
        <w:rPr>
          <w:rFonts w:ascii="Times New Roman" w:hAnsi="Times New Roman" w:cs="Times New Roman"/>
          <w:sz w:val="24"/>
          <w:szCs w:val="24"/>
        </w:rPr>
        <w:t xml:space="preserve"> Например, рефлексивная самооценка может рассматриваться и как личностное, и как регулятивное действие. </w:t>
      </w:r>
      <w:proofErr w:type="gramStart"/>
      <w:r w:rsidRPr="008A0068">
        <w:rPr>
          <w:rFonts w:ascii="Times New Roman" w:hAnsi="Times New Roman" w:cs="Times New Roman"/>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8A0068">
        <w:rPr>
          <w:rFonts w:ascii="Times New Roman" w:hAnsi="Times New Roman" w:cs="Times New Roman"/>
          <w:sz w:val="24"/>
          <w:szCs w:val="24"/>
        </w:rPr>
        <w:t xml:space="preserve"> Системный характер универсальных учебных действий позволяет использовать одну задачу для оценки </w:t>
      </w:r>
      <w:proofErr w:type="spellStart"/>
      <w:r w:rsidRPr="008A0068">
        <w:rPr>
          <w:rFonts w:ascii="Times New Roman" w:hAnsi="Times New Roman" w:cs="Times New Roman"/>
          <w:sz w:val="24"/>
          <w:szCs w:val="24"/>
        </w:rPr>
        <w:t>сформированности</w:t>
      </w:r>
      <w:proofErr w:type="spellEnd"/>
      <w:r w:rsidRPr="008A0068">
        <w:rPr>
          <w:rFonts w:ascii="Times New Roman" w:hAnsi="Times New Roman" w:cs="Times New Roman"/>
          <w:sz w:val="24"/>
          <w:szCs w:val="24"/>
        </w:rPr>
        <w:t xml:space="preserve"> нескольких видов универсальных учебных действий.</w:t>
      </w:r>
    </w:p>
    <w:p w:rsidR="00BA28D1" w:rsidRPr="008A0068" w:rsidRDefault="00BA28D1" w:rsidP="00BA28D1">
      <w:pPr>
        <w:spacing w:after="0" w:line="240" w:lineRule="auto"/>
        <w:ind w:hanging="11"/>
        <w:jc w:val="both"/>
        <w:outlineLvl w:val="0"/>
        <w:rPr>
          <w:rFonts w:ascii="Times New Roman" w:hAnsi="Times New Roman" w:cs="Times New Roman"/>
          <w:sz w:val="24"/>
          <w:szCs w:val="24"/>
        </w:rPr>
      </w:pPr>
      <w:r w:rsidRPr="008A0068">
        <w:rPr>
          <w:rFonts w:ascii="Times New Roman" w:hAnsi="Times New Roman" w:cs="Times New Roman"/>
          <w:sz w:val="24"/>
          <w:szCs w:val="24"/>
        </w:rPr>
        <w:t xml:space="preserve">- учет возрастной специфики видов УУД; </w:t>
      </w:r>
    </w:p>
    <w:p w:rsidR="00BA28D1" w:rsidRPr="008A0068" w:rsidRDefault="00BA28D1" w:rsidP="00BA28D1">
      <w:pPr>
        <w:spacing w:after="0" w:line="240" w:lineRule="auto"/>
        <w:ind w:hanging="11"/>
        <w:jc w:val="both"/>
        <w:outlineLvl w:val="0"/>
        <w:rPr>
          <w:rFonts w:ascii="Times New Roman" w:hAnsi="Times New Roman" w:cs="Times New Roman"/>
          <w:sz w:val="24"/>
          <w:szCs w:val="24"/>
        </w:rPr>
      </w:pPr>
      <w:r w:rsidRPr="008A0068">
        <w:rPr>
          <w:rFonts w:ascii="Times New Roman" w:hAnsi="Times New Roman" w:cs="Times New Roman"/>
          <w:sz w:val="24"/>
          <w:szCs w:val="24"/>
        </w:rPr>
        <w:t xml:space="preserve">- возможности </w:t>
      </w:r>
      <w:proofErr w:type="spellStart"/>
      <w:r w:rsidRPr="008A0068">
        <w:rPr>
          <w:rFonts w:ascii="Times New Roman" w:hAnsi="Times New Roman" w:cs="Times New Roman"/>
          <w:sz w:val="24"/>
          <w:szCs w:val="24"/>
        </w:rPr>
        <w:t>объективирования</w:t>
      </w:r>
      <w:proofErr w:type="spellEnd"/>
      <w:r w:rsidRPr="008A0068">
        <w:rPr>
          <w:rFonts w:ascii="Times New Roman" w:hAnsi="Times New Roman" w:cs="Times New Roman"/>
          <w:sz w:val="24"/>
          <w:szCs w:val="24"/>
        </w:rPr>
        <w:t xml:space="preserve"> свойств УУД при решении типовой задачи, их качественной и количественной оценки.</w:t>
      </w:r>
    </w:p>
    <w:p w:rsidR="00BA28D1" w:rsidRPr="008A0068" w:rsidRDefault="00BA28D1" w:rsidP="008A0068">
      <w:pPr>
        <w:spacing w:after="0" w:line="240" w:lineRule="auto"/>
        <w:ind w:firstLine="708"/>
        <w:jc w:val="both"/>
        <w:rPr>
          <w:rFonts w:ascii="Times New Roman" w:hAnsi="Times New Roman" w:cs="Times New Roman"/>
          <w:sz w:val="24"/>
          <w:szCs w:val="24"/>
        </w:rPr>
      </w:pPr>
      <w:r w:rsidRPr="008A0068">
        <w:rPr>
          <w:rFonts w:ascii="Times New Roman" w:hAnsi="Times New Roman" w:cs="Times New Roman"/>
          <w:sz w:val="24"/>
          <w:szCs w:val="24"/>
        </w:rPr>
        <w:t>Требования, которым должен соответствовать методический комплекс, направленный на оценку развития УУД:</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адекватность методик целям и задачам исследования;</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теоретическая обоснованность диагностической направленности методик;</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 xml:space="preserve">адекватность методов (процедур, содержания конкретных заданий и уровня их сложности) возрастным и </w:t>
      </w:r>
      <w:proofErr w:type="spellStart"/>
      <w:r w:rsidRPr="008A0068">
        <w:rPr>
          <w:rFonts w:ascii="Times New Roman" w:hAnsi="Times New Roman" w:cs="Times New Roman"/>
          <w:sz w:val="24"/>
          <w:szCs w:val="24"/>
        </w:rPr>
        <w:t>социокультурным</w:t>
      </w:r>
      <w:proofErr w:type="spellEnd"/>
      <w:r w:rsidRPr="008A0068">
        <w:rPr>
          <w:rFonts w:ascii="Times New Roman" w:hAnsi="Times New Roman" w:cs="Times New Roman"/>
          <w:sz w:val="24"/>
          <w:szCs w:val="24"/>
        </w:rPr>
        <w:t xml:space="preserve"> особенностям оцениваемых групп учащихся;</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proofErr w:type="spellStart"/>
      <w:r w:rsidRPr="008A0068">
        <w:rPr>
          <w:rFonts w:ascii="Times New Roman" w:hAnsi="Times New Roman" w:cs="Times New Roman"/>
          <w:sz w:val="24"/>
          <w:szCs w:val="24"/>
        </w:rPr>
        <w:lastRenderedPageBreak/>
        <w:t>валидность</w:t>
      </w:r>
      <w:proofErr w:type="spellEnd"/>
      <w:r w:rsidRPr="008A0068">
        <w:rPr>
          <w:rFonts w:ascii="Times New Roman" w:hAnsi="Times New Roman" w:cs="Times New Roman"/>
          <w:sz w:val="24"/>
          <w:szCs w:val="24"/>
        </w:rPr>
        <w:t xml:space="preserve"> и надежность применяемых методик;</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BA28D1" w:rsidRPr="008A0068" w:rsidRDefault="00BA28D1" w:rsidP="00CB3280">
      <w:pPr>
        <w:numPr>
          <w:ilvl w:val="0"/>
          <w:numId w:val="16"/>
        </w:numPr>
        <w:tabs>
          <w:tab w:val="clear" w:pos="1068"/>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этические стандарты деятельности психологов.</w:t>
      </w:r>
    </w:p>
    <w:p w:rsidR="00BA28D1" w:rsidRPr="008A0068" w:rsidRDefault="00BA28D1" w:rsidP="008A0068">
      <w:pPr>
        <w:spacing w:after="0" w:line="240" w:lineRule="auto"/>
        <w:ind w:firstLine="708"/>
        <w:jc w:val="both"/>
        <w:rPr>
          <w:rFonts w:ascii="Times New Roman" w:hAnsi="Times New Roman" w:cs="Times New Roman"/>
          <w:sz w:val="24"/>
          <w:szCs w:val="24"/>
        </w:rPr>
      </w:pPr>
      <w:r w:rsidRPr="008A0068">
        <w:rPr>
          <w:rFonts w:ascii="Times New Roman" w:hAnsi="Times New Roman" w:cs="Times New Roman"/>
          <w:sz w:val="24"/>
          <w:szCs w:val="24"/>
        </w:rPr>
        <w:t xml:space="preserve">Типовые задачи формирования универсальных учебных конструируются учителем на основании следующих общих подходов: </w:t>
      </w:r>
    </w:p>
    <w:p w:rsidR="00BA28D1" w:rsidRPr="008A0068" w:rsidRDefault="00BA28D1" w:rsidP="00CB3280">
      <w:pPr>
        <w:numPr>
          <w:ilvl w:val="0"/>
          <w:numId w:val="15"/>
        </w:numPr>
        <w:tabs>
          <w:tab w:val="left" w:pos="576"/>
          <w:tab w:val="left" w:pos="720"/>
          <w:tab w:val="left" w:pos="864"/>
          <w:tab w:val="left" w:pos="1008"/>
          <w:tab w:val="left" w:pos="1296"/>
          <w:tab w:val="left" w:pos="2160"/>
        </w:tabs>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 xml:space="preserve">Структура задачи. </w:t>
      </w:r>
    </w:p>
    <w:p w:rsidR="00BA28D1" w:rsidRPr="008A0068" w:rsidRDefault="00BA28D1" w:rsidP="00BA28D1">
      <w:pPr>
        <w:tabs>
          <w:tab w:val="left" w:pos="576"/>
          <w:tab w:val="left" w:pos="720"/>
          <w:tab w:val="left" w:pos="864"/>
          <w:tab w:val="left" w:pos="1008"/>
          <w:tab w:val="left" w:pos="1296"/>
          <w:tab w:val="left" w:pos="21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ab/>
      </w:r>
      <w:proofErr w:type="gramStart"/>
      <w:r w:rsidRPr="008A0068">
        <w:rPr>
          <w:rFonts w:ascii="Times New Roman" w:hAnsi="Times New Roman" w:cs="Times New Roman"/>
          <w:sz w:val="24"/>
          <w:szCs w:val="24"/>
        </w:rPr>
        <w:t xml:space="preserve">Любая задача, предназначенная для развития и/или оценки уровня </w:t>
      </w:r>
      <w:proofErr w:type="spellStart"/>
      <w:r w:rsidRPr="008A0068">
        <w:rPr>
          <w:rFonts w:ascii="Times New Roman" w:hAnsi="Times New Roman" w:cs="Times New Roman"/>
          <w:sz w:val="24"/>
          <w:szCs w:val="24"/>
        </w:rPr>
        <w:t>сформированности</w:t>
      </w:r>
      <w:proofErr w:type="spellEnd"/>
      <w:r w:rsidRPr="008A0068">
        <w:rPr>
          <w:rFonts w:ascii="Times New Roman" w:hAnsi="Times New Roman" w:cs="Times New Roman"/>
          <w:sz w:val="24"/>
          <w:szCs w:val="24"/>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BA28D1" w:rsidRPr="008A0068" w:rsidRDefault="00BA28D1" w:rsidP="00BA28D1">
      <w:pPr>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BA28D1" w:rsidRPr="008A0068" w:rsidRDefault="00BA28D1" w:rsidP="00CB3280">
      <w:pPr>
        <w:numPr>
          <w:ilvl w:val="0"/>
          <w:numId w:val="15"/>
        </w:numPr>
        <w:spacing w:after="0" w:line="240" w:lineRule="auto"/>
        <w:ind w:left="0" w:hanging="11"/>
        <w:jc w:val="both"/>
        <w:rPr>
          <w:rFonts w:ascii="Times New Roman" w:hAnsi="Times New Roman" w:cs="Times New Roman"/>
          <w:sz w:val="24"/>
          <w:szCs w:val="24"/>
        </w:rPr>
      </w:pPr>
      <w:r w:rsidRPr="008A0068">
        <w:rPr>
          <w:rFonts w:ascii="Times New Roman" w:hAnsi="Times New Roman" w:cs="Times New Roman"/>
          <w:sz w:val="24"/>
          <w:szCs w:val="24"/>
        </w:rPr>
        <w:t xml:space="preserve">Требования к задачам. </w:t>
      </w:r>
    </w:p>
    <w:p w:rsidR="00BA28D1" w:rsidRPr="008A0068" w:rsidRDefault="0005255B" w:rsidP="00BA28D1">
      <w:pPr>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Для того</w:t>
      </w:r>
      <w:r w:rsidR="00BA28D1" w:rsidRPr="008A0068">
        <w:rPr>
          <w:rFonts w:ascii="Times New Roman" w:hAnsi="Times New Roman" w:cs="Times New Roman"/>
          <w:sz w:val="24"/>
          <w:szCs w:val="24"/>
        </w:rPr>
        <w:t xml:space="preserve"> чтобы задачи, предназначенные для оценки тех или иных УУД, были </w:t>
      </w:r>
      <w:proofErr w:type="spellStart"/>
      <w:r w:rsidR="00BA28D1" w:rsidRPr="008A0068">
        <w:rPr>
          <w:rFonts w:ascii="Times New Roman" w:hAnsi="Times New Roman" w:cs="Times New Roman"/>
          <w:sz w:val="24"/>
          <w:szCs w:val="24"/>
        </w:rPr>
        <w:t>валидными</w:t>
      </w:r>
      <w:proofErr w:type="spellEnd"/>
      <w:r w:rsidR="00BA28D1" w:rsidRPr="008A0068">
        <w:rPr>
          <w:rFonts w:ascii="Times New Roman" w:hAnsi="Times New Roman" w:cs="Times New Roman"/>
          <w:sz w:val="24"/>
          <w:szCs w:val="24"/>
        </w:rPr>
        <w:t>, надёжными и объективными, они должны быть:</w:t>
      </w:r>
    </w:p>
    <w:p w:rsidR="00BA28D1" w:rsidRPr="008A0068" w:rsidRDefault="00BA28D1" w:rsidP="00BA28D1">
      <w:pPr>
        <w:tabs>
          <w:tab w:val="left" w:pos="3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 xml:space="preserve">- </w:t>
      </w:r>
      <w:proofErr w:type="gramStart"/>
      <w:r w:rsidRPr="008A0068">
        <w:rPr>
          <w:rFonts w:ascii="Times New Roman" w:hAnsi="Times New Roman" w:cs="Times New Roman"/>
          <w:sz w:val="24"/>
          <w:szCs w:val="24"/>
        </w:rPr>
        <w:t>составлены</w:t>
      </w:r>
      <w:proofErr w:type="gramEnd"/>
      <w:r w:rsidRPr="008A0068">
        <w:rPr>
          <w:rFonts w:ascii="Times New Roman" w:hAnsi="Times New Roman" w:cs="Times New Roman"/>
          <w:sz w:val="24"/>
          <w:szCs w:val="24"/>
        </w:rPr>
        <w:t xml:space="preserve"> в соответствии с требованиями, предъявляемыми к тестовым заданиям в целом;</w:t>
      </w:r>
    </w:p>
    <w:p w:rsidR="00BA28D1" w:rsidRPr="008A0068" w:rsidRDefault="00BA28D1" w:rsidP="00BA28D1">
      <w:pPr>
        <w:tabs>
          <w:tab w:val="left" w:pos="3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 xml:space="preserve">- </w:t>
      </w:r>
      <w:proofErr w:type="gramStart"/>
      <w:r w:rsidRPr="008A0068">
        <w:rPr>
          <w:rFonts w:ascii="Times New Roman" w:hAnsi="Times New Roman" w:cs="Times New Roman"/>
          <w:sz w:val="24"/>
          <w:szCs w:val="24"/>
        </w:rPr>
        <w:t>сформулированы</w:t>
      </w:r>
      <w:proofErr w:type="gramEnd"/>
      <w:r w:rsidRPr="008A0068">
        <w:rPr>
          <w:rFonts w:ascii="Times New Roman" w:hAnsi="Times New Roman" w:cs="Times New Roman"/>
          <w:sz w:val="24"/>
          <w:szCs w:val="24"/>
        </w:rPr>
        <w:t xml:space="preserve"> на языке, доступном пониманию ученика, претендующего на освоение обладание соответствующих УУД;</w:t>
      </w:r>
    </w:p>
    <w:p w:rsidR="00BA28D1" w:rsidRPr="008A0068" w:rsidRDefault="00BA28D1" w:rsidP="0005255B">
      <w:pPr>
        <w:tabs>
          <w:tab w:val="left" w:pos="3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 xml:space="preserve">- </w:t>
      </w:r>
      <w:proofErr w:type="gramStart"/>
      <w:r w:rsidRPr="008A0068">
        <w:rPr>
          <w:rFonts w:ascii="Times New Roman" w:hAnsi="Times New Roman" w:cs="Times New Roman"/>
          <w:sz w:val="24"/>
          <w:szCs w:val="24"/>
        </w:rPr>
        <w:t>избыточными</w:t>
      </w:r>
      <w:proofErr w:type="gramEnd"/>
      <w:r w:rsidRPr="008A0068">
        <w:rPr>
          <w:rFonts w:ascii="Times New Roman" w:hAnsi="Times New Roman" w:cs="Times New Roman"/>
          <w:sz w:val="24"/>
          <w:szCs w:val="24"/>
        </w:rPr>
        <w:t xml:space="preserve"> с точки зрения выр</w:t>
      </w:r>
      <w:r w:rsidR="0005255B" w:rsidRPr="008A0068">
        <w:rPr>
          <w:rFonts w:ascii="Times New Roman" w:hAnsi="Times New Roman" w:cs="Times New Roman"/>
          <w:sz w:val="24"/>
          <w:szCs w:val="24"/>
        </w:rPr>
        <w:t xml:space="preserve">аженности в них «зоны ближайшего </w:t>
      </w:r>
      <w:r w:rsidRPr="008A0068">
        <w:rPr>
          <w:rFonts w:ascii="Times New Roman" w:hAnsi="Times New Roman" w:cs="Times New Roman"/>
          <w:sz w:val="24"/>
          <w:szCs w:val="24"/>
        </w:rPr>
        <w:t>развития»;</w:t>
      </w:r>
    </w:p>
    <w:p w:rsidR="00BA28D1" w:rsidRPr="008A0068" w:rsidRDefault="00BA28D1" w:rsidP="00BA28D1">
      <w:pPr>
        <w:tabs>
          <w:tab w:val="left" w:pos="360"/>
        </w:tabs>
        <w:spacing w:after="0" w:line="240" w:lineRule="auto"/>
        <w:ind w:hanging="11"/>
        <w:jc w:val="both"/>
        <w:rPr>
          <w:rFonts w:ascii="Times New Roman" w:hAnsi="Times New Roman" w:cs="Times New Roman"/>
          <w:sz w:val="24"/>
          <w:szCs w:val="24"/>
        </w:rPr>
      </w:pPr>
      <w:proofErr w:type="gramStart"/>
      <w:r w:rsidRPr="008A0068">
        <w:rPr>
          <w:rFonts w:ascii="Times New Roman" w:hAnsi="Times New Roman" w:cs="Times New Roman"/>
          <w:sz w:val="24"/>
          <w:szCs w:val="24"/>
        </w:rPr>
        <w:t>- многоуровневыми, т.е. предполагающими возможность оценить:</w:t>
      </w:r>
      <w:proofErr w:type="gramEnd"/>
    </w:p>
    <w:p w:rsidR="00BA28D1" w:rsidRPr="008A0068" w:rsidRDefault="00BA28D1" w:rsidP="00BA28D1">
      <w:pPr>
        <w:tabs>
          <w:tab w:val="left" w:pos="3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общий подход к решению; выбор необходимой стратегии;</w:t>
      </w:r>
    </w:p>
    <w:p w:rsidR="00BA28D1" w:rsidRPr="008A0068" w:rsidRDefault="00BA28D1" w:rsidP="00BA28D1">
      <w:pPr>
        <w:tabs>
          <w:tab w:val="left" w:pos="360"/>
        </w:tabs>
        <w:spacing w:after="0" w:line="240" w:lineRule="auto"/>
        <w:ind w:hanging="11"/>
        <w:jc w:val="both"/>
        <w:rPr>
          <w:rFonts w:ascii="Times New Roman" w:hAnsi="Times New Roman" w:cs="Times New Roman"/>
          <w:sz w:val="24"/>
          <w:szCs w:val="24"/>
        </w:rPr>
      </w:pPr>
      <w:r w:rsidRPr="008A0068">
        <w:rPr>
          <w:rFonts w:ascii="Times New Roman"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384FED" w:rsidRPr="008A0068" w:rsidRDefault="008E1079" w:rsidP="008A0068">
      <w:pPr>
        <w:autoSpaceDN w:val="0"/>
        <w:jc w:val="center"/>
        <w:rPr>
          <w:rFonts w:ascii="Times New Roman" w:hAnsi="Times New Roman" w:cs="Times New Roman"/>
          <w:b/>
          <w:sz w:val="24"/>
          <w:szCs w:val="24"/>
        </w:rPr>
      </w:pPr>
      <w:r w:rsidRPr="008A0068">
        <w:rPr>
          <w:rFonts w:ascii="Times New Roman" w:hAnsi="Times New Roman" w:cs="Times New Roman"/>
          <w:b/>
          <w:sz w:val="24"/>
          <w:szCs w:val="24"/>
        </w:rPr>
        <w:t>Описание</w:t>
      </w:r>
      <w:r w:rsidR="003F2459" w:rsidRPr="008A0068">
        <w:rPr>
          <w:rFonts w:ascii="Times New Roman" w:hAnsi="Times New Roman" w:cs="Times New Roman"/>
          <w:b/>
          <w:sz w:val="24"/>
          <w:szCs w:val="24"/>
        </w:rPr>
        <w:t xml:space="preserve"> п</w:t>
      </w:r>
      <w:r w:rsidR="00384FED" w:rsidRPr="008A0068">
        <w:rPr>
          <w:rFonts w:ascii="Times New Roman" w:hAnsi="Times New Roman" w:cs="Times New Roman"/>
          <w:b/>
          <w:sz w:val="24"/>
          <w:szCs w:val="24"/>
        </w:rPr>
        <w:t>реемственност</w:t>
      </w:r>
      <w:r w:rsidRPr="008A0068">
        <w:rPr>
          <w:rFonts w:ascii="Times New Roman" w:hAnsi="Times New Roman" w:cs="Times New Roman"/>
          <w:b/>
          <w:sz w:val="24"/>
          <w:szCs w:val="24"/>
        </w:rPr>
        <w:t>и</w:t>
      </w:r>
      <w:r w:rsidR="00384FED" w:rsidRPr="008A0068">
        <w:rPr>
          <w:rFonts w:ascii="Times New Roman" w:hAnsi="Times New Roman" w:cs="Times New Roman"/>
          <w:b/>
          <w:sz w:val="24"/>
          <w:szCs w:val="24"/>
        </w:rPr>
        <w:t xml:space="preserve"> программы формирования универсальных учебных действий при переходе </w:t>
      </w:r>
      <w:proofErr w:type="gramStart"/>
      <w:r w:rsidR="00384FED" w:rsidRPr="008A0068">
        <w:rPr>
          <w:rFonts w:ascii="Times New Roman" w:hAnsi="Times New Roman" w:cs="Times New Roman"/>
          <w:b/>
          <w:sz w:val="24"/>
          <w:szCs w:val="24"/>
        </w:rPr>
        <w:t>от</w:t>
      </w:r>
      <w:proofErr w:type="gramEnd"/>
      <w:r w:rsidR="00384FED" w:rsidRPr="008A0068">
        <w:rPr>
          <w:rFonts w:ascii="Times New Roman" w:hAnsi="Times New Roman" w:cs="Times New Roman"/>
          <w:b/>
          <w:sz w:val="24"/>
          <w:szCs w:val="24"/>
        </w:rPr>
        <w:t xml:space="preserve"> дошкольного к начальному общему образованию</w:t>
      </w:r>
      <w:r w:rsidR="003F2459" w:rsidRPr="008A0068">
        <w:rPr>
          <w:rFonts w:ascii="Times New Roman" w:hAnsi="Times New Roman" w:cs="Times New Roman"/>
          <w:b/>
          <w:sz w:val="24"/>
          <w:szCs w:val="24"/>
        </w:rPr>
        <w:t xml:space="preserve"> и от начального к основному общему образованию</w:t>
      </w:r>
    </w:p>
    <w:p w:rsidR="00BA28D1" w:rsidRPr="008A0068" w:rsidRDefault="00BA28D1" w:rsidP="008A0068">
      <w:pPr>
        <w:shd w:val="clear" w:color="auto" w:fill="FFFFFF"/>
        <w:spacing w:after="0" w:line="240" w:lineRule="auto"/>
        <w:ind w:firstLine="708"/>
        <w:jc w:val="both"/>
        <w:rPr>
          <w:rFonts w:ascii="Times New Roman" w:hAnsi="Times New Roman" w:cs="Times New Roman"/>
          <w:w w:val="101"/>
          <w:sz w:val="24"/>
          <w:szCs w:val="24"/>
        </w:rPr>
      </w:pPr>
      <w:r w:rsidRPr="008A0068">
        <w:rPr>
          <w:rFonts w:ascii="Times New Roman" w:hAnsi="Times New Roman" w:cs="Times New Roman"/>
          <w:w w:val="101"/>
          <w:sz w:val="24"/>
          <w:szCs w:val="24"/>
        </w:rPr>
        <w:t xml:space="preserve">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готовности учащихся с ЗПР к обучению на следующем уровне. Стартовая диагностика определяет основные проблемы, характерные для большинства </w:t>
      </w:r>
      <w:proofErr w:type="gramStart"/>
      <w:r w:rsidRPr="008A0068">
        <w:rPr>
          <w:rFonts w:ascii="Times New Roman" w:hAnsi="Times New Roman" w:cs="Times New Roman"/>
          <w:w w:val="101"/>
          <w:sz w:val="24"/>
          <w:szCs w:val="24"/>
        </w:rPr>
        <w:t>обучающихся</w:t>
      </w:r>
      <w:proofErr w:type="gramEnd"/>
      <w:r w:rsidRPr="008A0068">
        <w:rPr>
          <w:rFonts w:ascii="Times New Roman" w:hAnsi="Times New Roman" w:cs="Times New Roman"/>
          <w:w w:val="101"/>
          <w:sz w:val="24"/>
          <w:szCs w:val="24"/>
        </w:rPr>
        <w:t>, и в соответствии с особенностями уровня образования на определенный период выстраивается система работы по преемственности.</w:t>
      </w:r>
    </w:p>
    <w:p w:rsidR="00BA28D1" w:rsidRPr="008A0068" w:rsidRDefault="00BA28D1" w:rsidP="008A0068">
      <w:pPr>
        <w:spacing w:after="0" w:line="240" w:lineRule="auto"/>
        <w:ind w:firstLine="708"/>
        <w:jc w:val="both"/>
        <w:rPr>
          <w:rFonts w:ascii="Times New Roman" w:hAnsi="Times New Roman" w:cs="Times New Roman"/>
          <w:sz w:val="24"/>
          <w:szCs w:val="24"/>
        </w:rPr>
      </w:pPr>
      <w:r w:rsidRPr="008A0068">
        <w:rPr>
          <w:rFonts w:ascii="Times New Roman" w:hAnsi="Times New Roman" w:cs="Times New Roman"/>
          <w:sz w:val="24"/>
          <w:szCs w:val="24"/>
        </w:rPr>
        <w:t>Преемственность формирования универсальных учебных действий обеспечивается за счет:</w:t>
      </w:r>
    </w:p>
    <w:p w:rsidR="00BA28D1" w:rsidRPr="008A0068" w:rsidRDefault="00BA28D1" w:rsidP="00BA28D1">
      <w:pPr>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A28D1" w:rsidRPr="008A0068" w:rsidRDefault="00BA28D1" w:rsidP="00BA28D1">
      <w:pPr>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BA28D1" w:rsidRPr="008A0068" w:rsidRDefault="00BA28D1" w:rsidP="00BA28D1">
      <w:pPr>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8A0068">
        <w:rPr>
          <w:rFonts w:ascii="Times New Roman" w:hAnsi="Times New Roman" w:cs="Times New Roman"/>
          <w:sz w:val="24"/>
          <w:szCs w:val="24"/>
        </w:rPr>
        <w:t>общепознавательные</w:t>
      </w:r>
      <w:proofErr w:type="spellEnd"/>
      <w:r w:rsidRPr="008A0068">
        <w:rPr>
          <w:rFonts w:ascii="Times New Roman" w:hAnsi="Times New Roman" w:cs="Times New Roman"/>
          <w:sz w:val="24"/>
          <w:szCs w:val="24"/>
        </w:rPr>
        <w:t>, логические и др.).</w:t>
      </w:r>
    </w:p>
    <w:p w:rsidR="00BA28D1" w:rsidRPr="008A0068" w:rsidRDefault="00BA28D1" w:rsidP="008A0068">
      <w:pPr>
        <w:spacing w:after="0" w:line="240" w:lineRule="auto"/>
        <w:ind w:firstLine="708"/>
        <w:jc w:val="both"/>
        <w:rPr>
          <w:rFonts w:ascii="Times New Roman" w:hAnsi="Times New Roman" w:cs="Times New Roman"/>
          <w:sz w:val="24"/>
          <w:szCs w:val="24"/>
        </w:rPr>
      </w:pPr>
      <w:r w:rsidRPr="008A0068">
        <w:rPr>
          <w:rFonts w:ascii="Times New Roman" w:hAnsi="Times New Roman" w:cs="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A28D1" w:rsidRPr="008A0068" w:rsidRDefault="00BA28D1" w:rsidP="008A0068">
      <w:pPr>
        <w:pStyle w:val="a3"/>
        <w:spacing w:after="0"/>
        <w:ind w:left="0" w:firstLine="708"/>
      </w:pPr>
      <w:r w:rsidRPr="008A0068">
        <w:t xml:space="preserve">В таблице представлено значение различных видов универсальных учебных действий для успешности обучения и усвоения учебного содержания различных </w:t>
      </w:r>
      <w:r w:rsidRPr="008A0068">
        <w:lastRenderedPageBreak/>
        <w:t xml:space="preserve">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w:t>
      </w:r>
      <w:proofErr w:type="gramStart"/>
      <w:r w:rsidRPr="008A0068">
        <w:t>способностей</w:t>
      </w:r>
      <w:proofErr w:type="gramEnd"/>
      <w:r w:rsidRPr="008A0068">
        <w:t xml:space="preserve"> обучающихся с ЗПР, которые, в свою очередь, определяют условия высокой успешности учебной деятельности и освоения предметных дисциплин.</w:t>
      </w:r>
    </w:p>
    <w:p w:rsidR="00BA28D1" w:rsidRPr="008A0068" w:rsidRDefault="00BA28D1" w:rsidP="00BA28D1">
      <w:pPr>
        <w:pStyle w:val="a3"/>
        <w:spacing w:after="0"/>
        <w:ind w:left="0" w:firstLine="284"/>
        <w:jc w:val="center"/>
        <w:rPr>
          <w:b/>
          <w:bCs/>
        </w:rPr>
      </w:pPr>
      <w:r w:rsidRPr="008A0068">
        <w:rPr>
          <w:b/>
          <w:bCs/>
        </w:rPr>
        <w:t>Значение УУД для обеспечения готовности ребенка к переходу от уровня дошкольного образования к начальному образованию</w:t>
      </w: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3597"/>
        <w:gridCol w:w="3214"/>
      </w:tblGrid>
      <w:tr w:rsidR="00BA28D1" w:rsidRPr="008A0068" w:rsidTr="005E1CD2">
        <w:trPr>
          <w:jc w:val="center"/>
        </w:trPr>
        <w:tc>
          <w:tcPr>
            <w:tcW w:w="2808" w:type="dxa"/>
            <w:vAlign w:val="center"/>
          </w:tcPr>
          <w:p w:rsidR="00BA28D1" w:rsidRPr="008A0068" w:rsidRDefault="00BA28D1" w:rsidP="005E1CD2">
            <w:pPr>
              <w:pStyle w:val="a3"/>
              <w:spacing w:after="0"/>
              <w:ind w:left="0"/>
              <w:jc w:val="center"/>
              <w:rPr>
                <w:b/>
                <w:bCs/>
                <w:lang w:eastAsia="ru-RU"/>
              </w:rPr>
            </w:pPr>
            <w:r w:rsidRPr="008A0068">
              <w:rPr>
                <w:b/>
                <w:bCs/>
                <w:lang w:eastAsia="ru-RU"/>
              </w:rPr>
              <w:t>УУД</w:t>
            </w:r>
          </w:p>
        </w:tc>
        <w:tc>
          <w:tcPr>
            <w:tcW w:w="3572" w:type="dxa"/>
            <w:vAlign w:val="center"/>
          </w:tcPr>
          <w:p w:rsidR="00BA28D1" w:rsidRPr="008A0068" w:rsidRDefault="00BA28D1" w:rsidP="005E1CD2">
            <w:pPr>
              <w:pStyle w:val="a3"/>
              <w:spacing w:after="0"/>
              <w:ind w:left="0"/>
              <w:jc w:val="center"/>
              <w:rPr>
                <w:b/>
                <w:bCs/>
                <w:lang w:eastAsia="ru-RU"/>
              </w:rPr>
            </w:pPr>
            <w:r w:rsidRPr="008A0068">
              <w:rPr>
                <w:b/>
                <w:bCs/>
                <w:lang w:eastAsia="ru-RU"/>
              </w:rPr>
              <w:t>Результаты развития УУД</w:t>
            </w:r>
          </w:p>
        </w:tc>
        <w:tc>
          <w:tcPr>
            <w:tcW w:w="3191" w:type="dxa"/>
            <w:vAlign w:val="center"/>
          </w:tcPr>
          <w:p w:rsidR="00BA28D1" w:rsidRPr="008A0068" w:rsidRDefault="00BA28D1" w:rsidP="005E1CD2">
            <w:pPr>
              <w:pStyle w:val="a3"/>
              <w:spacing w:after="0"/>
              <w:ind w:left="0"/>
              <w:jc w:val="center"/>
              <w:rPr>
                <w:b/>
                <w:bCs/>
                <w:lang w:eastAsia="ru-RU"/>
              </w:rPr>
            </w:pPr>
            <w:r w:rsidRPr="008A0068">
              <w:rPr>
                <w:b/>
                <w:bCs/>
                <w:lang w:eastAsia="ru-RU"/>
              </w:rPr>
              <w:t>Значение для обучения в первом классе</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Личностные действия–</w:t>
            </w:r>
          </w:p>
          <w:p w:rsidR="00BA28D1" w:rsidRPr="008A0068" w:rsidRDefault="00BA28D1" w:rsidP="005E1CD2">
            <w:pPr>
              <w:pStyle w:val="a3"/>
              <w:spacing w:after="0"/>
              <w:ind w:left="0"/>
              <w:rPr>
                <w:lang w:eastAsia="ru-RU"/>
              </w:rPr>
            </w:pPr>
            <w:r w:rsidRPr="008A0068">
              <w:rPr>
                <w:lang w:eastAsia="ru-RU"/>
              </w:rPr>
              <w:t xml:space="preserve">самоопределение, </w:t>
            </w:r>
            <w:proofErr w:type="spellStart"/>
            <w:r w:rsidRPr="008A0068">
              <w:rPr>
                <w:lang w:eastAsia="ru-RU"/>
              </w:rPr>
              <w:t>смыслообразование</w:t>
            </w:r>
            <w:proofErr w:type="spellEnd"/>
          </w:p>
        </w:tc>
        <w:tc>
          <w:tcPr>
            <w:tcW w:w="3572" w:type="dxa"/>
          </w:tcPr>
          <w:p w:rsidR="00BA28D1" w:rsidRPr="008A0068" w:rsidRDefault="00BA28D1" w:rsidP="005E1CD2">
            <w:pPr>
              <w:pStyle w:val="a3"/>
              <w:spacing w:after="0"/>
              <w:ind w:left="0"/>
              <w:rPr>
                <w:lang w:eastAsia="ru-RU"/>
              </w:rPr>
            </w:pPr>
            <w:r w:rsidRPr="008A0068">
              <w:rPr>
                <w:lang w:eastAsia="ru-RU"/>
              </w:rPr>
              <w:t>Внутренняя позиция школьника</w:t>
            </w:r>
          </w:p>
        </w:tc>
        <w:tc>
          <w:tcPr>
            <w:tcW w:w="3191" w:type="dxa"/>
          </w:tcPr>
          <w:p w:rsidR="00BA28D1" w:rsidRPr="008A0068" w:rsidRDefault="00BA28D1" w:rsidP="005E1CD2">
            <w:pPr>
              <w:pStyle w:val="a3"/>
              <w:spacing w:after="0"/>
              <w:ind w:left="0"/>
              <w:rPr>
                <w:lang w:eastAsia="ru-RU"/>
              </w:rPr>
            </w:pPr>
            <w:r w:rsidRPr="008A0068">
              <w:rPr>
                <w:lang w:eastAsia="ru-RU"/>
              </w:rPr>
              <w:t>Адекватная мотивация учебной деятельности</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 xml:space="preserve">Познавательные действия </w:t>
            </w:r>
          </w:p>
          <w:p w:rsidR="00BA28D1" w:rsidRPr="008A0068" w:rsidRDefault="00BA28D1" w:rsidP="005E1CD2">
            <w:pPr>
              <w:pStyle w:val="a3"/>
              <w:spacing w:after="0"/>
              <w:ind w:left="0"/>
              <w:rPr>
                <w:lang w:eastAsia="ru-RU"/>
              </w:rPr>
            </w:pPr>
            <w:proofErr w:type="gramStart"/>
            <w:r w:rsidRPr="008A0068">
              <w:rPr>
                <w:lang w:eastAsia="ru-RU"/>
              </w:rPr>
              <w:t>(классификация,</w:t>
            </w:r>
            <w:proofErr w:type="gramEnd"/>
          </w:p>
          <w:p w:rsidR="00BA28D1" w:rsidRPr="008A0068" w:rsidRDefault="00BA28D1" w:rsidP="005E1CD2">
            <w:pPr>
              <w:pStyle w:val="a3"/>
              <w:spacing w:after="0"/>
              <w:ind w:left="0"/>
              <w:rPr>
                <w:lang w:eastAsia="ru-RU"/>
              </w:rPr>
            </w:pPr>
            <w:proofErr w:type="spellStart"/>
            <w:proofErr w:type="gramStart"/>
            <w:r w:rsidRPr="008A0068">
              <w:rPr>
                <w:lang w:eastAsia="ru-RU"/>
              </w:rPr>
              <w:t>сериация</w:t>
            </w:r>
            <w:proofErr w:type="spellEnd"/>
            <w:r w:rsidRPr="008A0068">
              <w:rPr>
                <w:lang w:eastAsia="ru-RU"/>
              </w:rPr>
              <w:t>);</w:t>
            </w:r>
            <w:proofErr w:type="gramEnd"/>
          </w:p>
          <w:p w:rsidR="00BA28D1" w:rsidRPr="008A0068" w:rsidRDefault="00BA28D1" w:rsidP="005E1CD2">
            <w:pPr>
              <w:pStyle w:val="a3"/>
              <w:spacing w:after="0"/>
              <w:ind w:left="0"/>
              <w:rPr>
                <w:lang w:eastAsia="ru-RU"/>
              </w:rPr>
            </w:pPr>
            <w:r w:rsidRPr="008A0068">
              <w:rPr>
                <w:lang w:eastAsia="ru-RU"/>
              </w:rPr>
              <w:t>коммуникативные действия  (умение вступать в кооперацию, соотносить позиции партнеров и собственную)</w:t>
            </w:r>
          </w:p>
        </w:tc>
        <w:tc>
          <w:tcPr>
            <w:tcW w:w="3572" w:type="dxa"/>
          </w:tcPr>
          <w:p w:rsidR="00BA28D1" w:rsidRPr="008A0068" w:rsidRDefault="00BA28D1" w:rsidP="005E1CD2">
            <w:pPr>
              <w:pStyle w:val="a3"/>
              <w:spacing w:after="0"/>
              <w:ind w:left="0"/>
              <w:rPr>
                <w:lang w:eastAsia="ru-RU"/>
              </w:rPr>
            </w:pPr>
            <w:r w:rsidRPr="008A0068">
              <w:rPr>
                <w:lang w:eastAsia="ru-RU"/>
              </w:rPr>
              <w:t xml:space="preserve">Преодоление эгоцентризма и </w:t>
            </w:r>
            <w:proofErr w:type="spellStart"/>
            <w:r w:rsidRPr="008A0068">
              <w:rPr>
                <w:lang w:eastAsia="ru-RU"/>
              </w:rPr>
              <w:t>децентрация</w:t>
            </w:r>
            <w:proofErr w:type="spellEnd"/>
            <w:r w:rsidRPr="008A0068">
              <w:rPr>
                <w:lang w:eastAsia="ru-RU"/>
              </w:rPr>
              <w:t xml:space="preserve"> в мышлении и межличностном взаимодействии.</w:t>
            </w:r>
          </w:p>
          <w:p w:rsidR="00BA28D1" w:rsidRPr="008A0068" w:rsidRDefault="00BA28D1" w:rsidP="005E1CD2">
            <w:pPr>
              <w:pStyle w:val="a3"/>
              <w:spacing w:after="0"/>
              <w:ind w:left="0"/>
              <w:rPr>
                <w:lang w:eastAsia="ru-RU"/>
              </w:rPr>
            </w:pPr>
            <w:r w:rsidRPr="008A0068">
              <w:rPr>
                <w:lang w:eastAsia="ru-RU"/>
              </w:rPr>
              <w:t>Понятие сохранения (на примере дискретного множества).</w:t>
            </w:r>
          </w:p>
        </w:tc>
        <w:tc>
          <w:tcPr>
            <w:tcW w:w="3191" w:type="dxa"/>
          </w:tcPr>
          <w:p w:rsidR="00BA28D1" w:rsidRPr="008A0068" w:rsidRDefault="00BA28D1" w:rsidP="005E1CD2">
            <w:pPr>
              <w:pStyle w:val="a3"/>
              <w:spacing w:after="0"/>
              <w:ind w:left="0"/>
              <w:rPr>
                <w:lang w:eastAsia="ru-RU"/>
              </w:rPr>
            </w:pPr>
            <w:r w:rsidRPr="008A0068">
              <w:rPr>
                <w:lang w:eastAsia="ru-RU"/>
              </w:rPr>
              <w:t>Предпосылки формирования числа как условие освоения математики.</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Познавательные и знаково-символические действия</w:t>
            </w:r>
          </w:p>
        </w:tc>
        <w:tc>
          <w:tcPr>
            <w:tcW w:w="3572" w:type="dxa"/>
          </w:tcPr>
          <w:p w:rsidR="00BA28D1" w:rsidRPr="008A0068" w:rsidRDefault="00BA28D1" w:rsidP="005E1CD2">
            <w:pPr>
              <w:pStyle w:val="a3"/>
              <w:spacing w:after="0"/>
              <w:ind w:left="0"/>
              <w:rPr>
                <w:lang w:eastAsia="ru-RU"/>
              </w:rPr>
            </w:pPr>
            <w:r w:rsidRPr="008A0068">
              <w:rPr>
                <w:lang w:eastAsia="ru-RU"/>
              </w:rPr>
              <w:t xml:space="preserve">Дифференциация планов символ/знак и </w:t>
            </w:r>
            <w:proofErr w:type="gramStart"/>
            <w:r w:rsidRPr="008A0068">
              <w:rPr>
                <w:lang w:eastAsia="ru-RU"/>
              </w:rPr>
              <w:t>означаемого</w:t>
            </w:r>
            <w:proofErr w:type="gramEnd"/>
            <w:r w:rsidRPr="008A0068">
              <w:rPr>
                <w:lang w:eastAsia="ru-RU"/>
              </w:rPr>
              <w:t xml:space="preserve">. </w:t>
            </w:r>
          </w:p>
          <w:p w:rsidR="00BA28D1" w:rsidRPr="008A0068" w:rsidRDefault="00BA28D1" w:rsidP="005E1CD2">
            <w:pPr>
              <w:pStyle w:val="a3"/>
              <w:spacing w:after="0"/>
              <w:ind w:left="0"/>
              <w:rPr>
                <w:lang w:eastAsia="ru-RU"/>
              </w:rPr>
            </w:pPr>
            <w:r w:rsidRPr="008A0068">
              <w:rPr>
                <w:lang w:eastAsia="ru-RU"/>
              </w:rPr>
              <w:t>Различение символов/знаков и замещаемой предметной действительности.</w:t>
            </w:r>
          </w:p>
        </w:tc>
        <w:tc>
          <w:tcPr>
            <w:tcW w:w="3191" w:type="dxa"/>
          </w:tcPr>
          <w:p w:rsidR="00BA28D1" w:rsidRPr="008A0068" w:rsidRDefault="00BA28D1" w:rsidP="005E1CD2">
            <w:pPr>
              <w:pStyle w:val="a3"/>
              <w:spacing w:after="0"/>
              <w:ind w:left="0"/>
              <w:rPr>
                <w:lang w:eastAsia="ru-RU"/>
              </w:rPr>
            </w:pPr>
            <w:r w:rsidRPr="008A0068">
              <w:rPr>
                <w:lang w:eastAsia="ru-RU"/>
              </w:rPr>
              <w:t>Предпосылка и условие успешности овладения чтением (грамотой) и письмом.</w:t>
            </w:r>
          </w:p>
          <w:p w:rsidR="00BA28D1" w:rsidRPr="008A0068" w:rsidRDefault="00BA28D1" w:rsidP="005E1CD2">
            <w:pPr>
              <w:pStyle w:val="a3"/>
              <w:spacing w:after="0"/>
              <w:ind w:left="0"/>
              <w:rPr>
                <w:lang w:eastAsia="ru-RU"/>
              </w:rPr>
            </w:pPr>
            <w:r w:rsidRPr="008A0068">
              <w:rPr>
                <w:lang w:eastAsia="ru-RU"/>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 xml:space="preserve">Регулятивные действия </w:t>
            </w:r>
          </w:p>
          <w:p w:rsidR="00BA28D1" w:rsidRPr="008A0068" w:rsidRDefault="00BA28D1" w:rsidP="005E1CD2">
            <w:pPr>
              <w:pStyle w:val="a3"/>
              <w:spacing w:after="0"/>
              <w:ind w:left="0"/>
              <w:rPr>
                <w:lang w:eastAsia="ru-RU"/>
              </w:rPr>
            </w:pPr>
            <w:r w:rsidRPr="008A0068">
              <w:rPr>
                <w:lang w:eastAsia="ru-RU"/>
              </w:rPr>
              <w:t>- выделение и сохранение цели, заданной в виде образца-продукта действия,</w:t>
            </w:r>
          </w:p>
          <w:p w:rsidR="00BA28D1" w:rsidRPr="008A0068" w:rsidRDefault="00BA28D1" w:rsidP="005E1CD2">
            <w:pPr>
              <w:pStyle w:val="a3"/>
              <w:spacing w:after="0"/>
              <w:ind w:left="0"/>
              <w:rPr>
                <w:lang w:eastAsia="ru-RU"/>
              </w:rPr>
            </w:pPr>
            <w:r w:rsidRPr="008A0068">
              <w:rPr>
                <w:lang w:eastAsia="ru-RU"/>
              </w:rPr>
              <w:t>- ориентация на образец и правило выполнения действия,</w:t>
            </w:r>
          </w:p>
          <w:p w:rsidR="00BA28D1" w:rsidRPr="008A0068" w:rsidRDefault="00BA28D1" w:rsidP="005E1CD2">
            <w:pPr>
              <w:pStyle w:val="a3"/>
              <w:spacing w:after="0"/>
              <w:ind w:left="0"/>
              <w:rPr>
                <w:lang w:eastAsia="ru-RU"/>
              </w:rPr>
            </w:pPr>
            <w:r w:rsidRPr="008A0068">
              <w:rPr>
                <w:lang w:eastAsia="ru-RU"/>
              </w:rPr>
              <w:t>- контроль и коррекция,</w:t>
            </w:r>
          </w:p>
          <w:p w:rsidR="00BA28D1" w:rsidRPr="008A0068" w:rsidRDefault="00BA28D1" w:rsidP="005E1CD2">
            <w:pPr>
              <w:pStyle w:val="a3"/>
              <w:spacing w:after="0"/>
              <w:ind w:left="0"/>
              <w:rPr>
                <w:lang w:eastAsia="ru-RU"/>
              </w:rPr>
            </w:pPr>
            <w:r w:rsidRPr="008A0068">
              <w:rPr>
                <w:lang w:eastAsia="ru-RU"/>
              </w:rPr>
              <w:t>-оценка</w:t>
            </w:r>
          </w:p>
        </w:tc>
        <w:tc>
          <w:tcPr>
            <w:tcW w:w="3572" w:type="dxa"/>
          </w:tcPr>
          <w:p w:rsidR="00BA28D1" w:rsidRPr="008A0068" w:rsidRDefault="00BA28D1" w:rsidP="005E1CD2">
            <w:pPr>
              <w:pStyle w:val="a3"/>
              <w:spacing w:after="0"/>
              <w:ind w:left="0"/>
              <w:rPr>
                <w:lang w:eastAsia="ru-RU"/>
              </w:rPr>
            </w:pPr>
            <w:r w:rsidRPr="008A0068">
              <w:rPr>
                <w:lang w:eastAsia="ru-RU"/>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BA28D1" w:rsidRPr="008A0068" w:rsidRDefault="00BA28D1" w:rsidP="005E1CD2">
            <w:pPr>
              <w:pStyle w:val="a3"/>
              <w:spacing w:after="0"/>
              <w:ind w:left="0"/>
              <w:rPr>
                <w:lang w:eastAsia="ru-RU"/>
              </w:rPr>
            </w:pPr>
            <w:r w:rsidRPr="008A0068">
              <w:rPr>
                <w:lang w:eastAsia="ru-RU"/>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8A0068">
              <w:rPr>
                <w:lang w:eastAsia="ru-RU"/>
              </w:rPr>
              <w:t>ИЗО</w:t>
            </w:r>
            <w:proofErr w:type="gramEnd"/>
            <w:r w:rsidRPr="008A0068">
              <w:rPr>
                <w:lang w:eastAsia="ru-RU"/>
              </w:rPr>
              <w:t>)</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 xml:space="preserve">Коммуникативные действия </w:t>
            </w:r>
          </w:p>
        </w:tc>
        <w:tc>
          <w:tcPr>
            <w:tcW w:w="3572" w:type="dxa"/>
          </w:tcPr>
          <w:p w:rsidR="00BA28D1" w:rsidRPr="008A0068" w:rsidRDefault="00BA28D1" w:rsidP="005E1CD2">
            <w:pPr>
              <w:pStyle w:val="a3"/>
              <w:spacing w:after="0"/>
              <w:ind w:left="0"/>
              <w:rPr>
                <w:lang w:eastAsia="ru-RU"/>
              </w:rPr>
            </w:pPr>
            <w:r w:rsidRPr="008A0068">
              <w:rPr>
                <w:lang w:eastAsia="ru-RU"/>
              </w:rPr>
              <w:t>Коммуникация как общение и кооперация. Развитие планирующей регулирующей функции речи.</w:t>
            </w:r>
          </w:p>
        </w:tc>
        <w:tc>
          <w:tcPr>
            <w:tcW w:w="3191" w:type="dxa"/>
          </w:tcPr>
          <w:p w:rsidR="00BA28D1" w:rsidRPr="008A0068" w:rsidRDefault="00BA28D1" w:rsidP="005E1CD2">
            <w:pPr>
              <w:pStyle w:val="a3"/>
              <w:spacing w:after="0"/>
              <w:ind w:left="0"/>
              <w:rPr>
                <w:lang w:eastAsia="ru-RU"/>
              </w:rPr>
            </w:pPr>
            <w:r w:rsidRPr="008A0068">
              <w:rPr>
                <w:lang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BA28D1" w:rsidRPr="008A0068" w:rsidRDefault="00BA28D1" w:rsidP="00BA28D1">
      <w:pPr>
        <w:pStyle w:val="a3"/>
        <w:spacing w:after="0"/>
        <w:ind w:left="0" w:firstLine="283"/>
      </w:pPr>
    </w:p>
    <w:p w:rsidR="00BA28D1" w:rsidRPr="008A0068" w:rsidRDefault="00BA28D1" w:rsidP="00BA28D1">
      <w:pPr>
        <w:pStyle w:val="a3"/>
        <w:spacing w:after="0"/>
        <w:ind w:left="0" w:firstLine="284"/>
        <w:jc w:val="center"/>
        <w:rPr>
          <w:b/>
          <w:bCs/>
        </w:rPr>
      </w:pPr>
      <w:r w:rsidRPr="008A0068">
        <w:rPr>
          <w:b/>
          <w:bCs/>
        </w:rPr>
        <w:lastRenderedPageBreak/>
        <w:t>Значение УУД для успешности обучения на уровне начального общего образования</w:t>
      </w: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597"/>
        <w:gridCol w:w="3213"/>
      </w:tblGrid>
      <w:tr w:rsidR="00BA28D1" w:rsidRPr="008A0068" w:rsidTr="005E1CD2">
        <w:trPr>
          <w:jc w:val="center"/>
        </w:trPr>
        <w:tc>
          <w:tcPr>
            <w:tcW w:w="2808" w:type="dxa"/>
          </w:tcPr>
          <w:p w:rsidR="00BA28D1" w:rsidRPr="008A0068" w:rsidRDefault="00BA28D1" w:rsidP="005E1CD2">
            <w:pPr>
              <w:pStyle w:val="a3"/>
              <w:spacing w:after="0"/>
              <w:ind w:left="0"/>
              <w:jc w:val="center"/>
              <w:rPr>
                <w:b/>
                <w:bCs/>
                <w:lang w:eastAsia="ru-RU"/>
              </w:rPr>
            </w:pPr>
            <w:r w:rsidRPr="008A0068">
              <w:rPr>
                <w:b/>
                <w:bCs/>
                <w:lang w:eastAsia="ru-RU"/>
              </w:rPr>
              <w:t>УУД</w:t>
            </w:r>
          </w:p>
        </w:tc>
        <w:tc>
          <w:tcPr>
            <w:tcW w:w="3571" w:type="dxa"/>
          </w:tcPr>
          <w:p w:rsidR="00BA28D1" w:rsidRPr="008A0068" w:rsidRDefault="00BA28D1" w:rsidP="005E1CD2">
            <w:pPr>
              <w:pStyle w:val="a3"/>
              <w:spacing w:after="0"/>
              <w:ind w:left="0"/>
              <w:jc w:val="center"/>
              <w:rPr>
                <w:b/>
                <w:bCs/>
                <w:lang w:eastAsia="ru-RU"/>
              </w:rPr>
            </w:pPr>
            <w:r w:rsidRPr="008A0068">
              <w:rPr>
                <w:b/>
                <w:bCs/>
                <w:lang w:eastAsia="ru-RU"/>
              </w:rPr>
              <w:t>Результаты развития УУД</w:t>
            </w:r>
          </w:p>
        </w:tc>
        <w:tc>
          <w:tcPr>
            <w:tcW w:w="3190" w:type="dxa"/>
          </w:tcPr>
          <w:p w:rsidR="00BA28D1" w:rsidRPr="008A0068" w:rsidRDefault="00BA28D1" w:rsidP="005E1CD2">
            <w:pPr>
              <w:pStyle w:val="a3"/>
              <w:spacing w:after="0"/>
              <w:ind w:left="0"/>
              <w:jc w:val="center"/>
              <w:rPr>
                <w:b/>
                <w:bCs/>
                <w:lang w:eastAsia="ru-RU"/>
              </w:rPr>
            </w:pPr>
            <w:r w:rsidRPr="008A0068">
              <w:rPr>
                <w:b/>
                <w:bCs/>
                <w:lang w:eastAsia="ru-RU"/>
              </w:rPr>
              <w:t>Значение для обучения</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Личностные действия</w:t>
            </w:r>
          </w:p>
          <w:p w:rsidR="00BA28D1" w:rsidRPr="008A0068" w:rsidRDefault="00BA28D1" w:rsidP="005E1CD2">
            <w:pPr>
              <w:pStyle w:val="a3"/>
              <w:spacing w:after="0"/>
              <w:ind w:left="0"/>
              <w:rPr>
                <w:lang w:eastAsia="ru-RU"/>
              </w:rPr>
            </w:pPr>
            <w:r w:rsidRPr="008A0068">
              <w:rPr>
                <w:lang w:eastAsia="ru-RU"/>
              </w:rPr>
              <w:t>-</w:t>
            </w:r>
            <w:proofErr w:type="spellStart"/>
            <w:r w:rsidRPr="008A0068">
              <w:rPr>
                <w:lang w:eastAsia="ru-RU"/>
              </w:rPr>
              <w:t>смыслообразование</w:t>
            </w:r>
            <w:proofErr w:type="spellEnd"/>
          </w:p>
          <w:p w:rsidR="00BA28D1" w:rsidRPr="008A0068" w:rsidRDefault="00BA28D1" w:rsidP="005E1CD2">
            <w:pPr>
              <w:pStyle w:val="a3"/>
              <w:spacing w:after="0"/>
              <w:ind w:left="0"/>
              <w:rPr>
                <w:lang w:eastAsia="ru-RU"/>
              </w:rPr>
            </w:pPr>
            <w:r w:rsidRPr="008A0068">
              <w:rPr>
                <w:lang w:eastAsia="ru-RU"/>
              </w:rPr>
              <w:t>-самоопределение</w:t>
            </w:r>
          </w:p>
          <w:p w:rsidR="00BA28D1" w:rsidRPr="008A0068" w:rsidRDefault="00BA28D1" w:rsidP="005E1CD2">
            <w:pPr>
              <w:pStyle w:val="a3"/>
              <w:spacing w:after="0"/>
              <w:ind w:left="0"/>
              <w:rPr>
                <w:lang w:eastAsia="ru-RU"/>
              </w:rPr>
            </w:pPr>
            <w:r w:rsidRPr="008A0068">
              <w:rPr>
                <w:lang w:eastAsia="ru-RU"/>
              </w:rPr>
              <w:t>Регулятивные действия</w:t>
            </w:r>
          </w:p>
        </w:tc>
        <w:tc>
          <w:tcPr>
            <w:tcW w:w="3571" w:type="dxa"/>
          </w:tcPr>
          <w:p w:rsidR="00BA28D1" w:rsidRPr="008A0068" w:rsidRDefault="00BA28D1" w:rsidP="005E1CD2">
            <w:pPr>
              <w:pStyle w:val="a3"/>
              <w:spacing w:after="0"/>
              <w:ind w:left="0"/>
              <w:rPr>
                <w:lang w:eastAsia="ru-RU"/>
              </w:rPr>
            </w:pPr>
            <w:r w:rsidRPr="008A0068">
              <w:rPr>
                <w:lang w:eastAsia="ru-RU"/>
              </w:rPr>
              <w:t>Адекватная школьная мотивация. Мотивация достижения.</w:t>
            </w:r>
          </w:p>
          <w:p w:rsidR="00BA28D1" w:rsidRPr="008A0068" w:rsidRDefault="00BA28D1" w:rsidP="005E1CD2">
            <w:pPr>
              <w:pStyle w:val="a3"/>
              <w:spacing w:after="0"/>
              <w:ind w:left="0"/>
              <w:rPr>
                <w:lang w:eastAsia="ru-RU"/>
              </w:rPr>
            </w:pPr>
            <w:r w:rsidRPr="008A0068">
              <w:rPr>
                <w:lang w:eastAsia="ru-RU"/>
              </w:rPr>
              <w:t>Развитие основ гражданской идентичности.</w:t>
            </w:r>
          </w:p>
          <w:p w:rsidR="00BA28D1" w:rsidRPr="008A0068" w:rsidRDefault="00BA28D1" w:rsidP="005E1CD2">
            <w:pPr>
              <w:pStyle w:val="a3"/>
              <w:spacing w:after="0"/>
              <w:ind w:left="0"/>
              <w:rPr>
                <w:lang w:eastAsia="ru-RU"/>
              </w:rPr>
            </w:pPr>
            <w:r w:rsidRPr="008A0068">
              <w:rPr>
                <w:lang w:eastAsia="ru-RU"/>
              </w:rPr>
              <w:t>Рефлексивная адекватная самооценка</w:t>
            </w:r>
          </w:p>
        </w:tc>
        <w:tc>
          <w:tcPr>
            <w:tcW w:w="3190" w:type="dxa"/>
          </w:tcPr>
          <w:p w:rsidR="00BA28D1" w:rsidRPr="008A0068" w:rsidRDefault="00BA28D1" w:rsidP="005E1CD2">
            <w:pPr>
              <w:pStyle w:val="a3"/>
              <w:spacing w:after="0"/>
              <w:ind w:left="0"/>
              <w:rPr>
                <w:lang w:eastAsia="ru-RU"/>
              </w:rPr>
            </w:pPr>
            <w:r w:rsidRPr="008A0068">
              <w:rPr>
                <w:lang w:eastAsia="ru-RU"/>
              </w:rPr>
              <w:t xml:space="preserve">Обучение в зоне ближайшего развития ребенка. Адекватная оценка учащимся  границ «знания и незнания». Достаточно </w:t>
            </w:r>
            <w:proofErr w:type="gramStart"/>
            <w:r w:rsidRPr="008A0068">
              <w:rPr>
                <w:lang w:eastAsia="ru-RU"/>
              </w:rPr>
              <w:t>высокая</w:t>
            </w:r>
            <w:proofErr w:type="gramEnd"/>
            <w:r w:rsidRPr="008A0068">
              <w:rPr>
                <w:lang w:eastAsia="ru-RU"/>
              </w:rPr>
              <w:t xml:space="preserve"> </w:t>
            </w:r>
            <w:proofErr w:type="spellStart"/>
            <w:r w:rsidRPr="008A0068">
              <w:rPr>
                <w:lang w:eastAsia="ru-RU"/>
              </w:rPr>
              <w:t>самоэффектив-ность</w:t>
            </w:r>
            <w:proofErr w:type="spellEnd"/>
            <w:r w:rsidRPr="008A0068">
              <w:rPr>
                <w:lang w:eastAsia="ru-RU"/>
              </w:rPr>
              <w:t xml:space="preserve"> в форме принятия учебной цели и работы над ее достижением.</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Регулятивные, личностные, познавательные, коммуникативные действия</w:t>
            </w:r>
          </w:p>
        </w:tc>
        <w:tc>
          <w:tcPr>
            <w:tcW w:w="3571" w:type="dxa"/>
          </w:tcPr>
          <w:p w:rsidR="00BA28D1" w:rsidRPr="008A0068" w:rsidRDefault="00BA28D1" w:rsidP="005E1CD2">
            <w:pPr>
              <w:pStyle w:val="a3"/>
              <w:spacing w:after="0"/>
              <w:ind w:left="0"/>
              <w:rPr>
                <w:lang w:eastAsia="ru-RU"/>
              </w:rPr>
            </w:pPr>
            <w:proofErr w:type="gramStart"/>
            <w:r w:rsidRPr="008A0068">
              <w:rPr>
                <w:lang w:eastAsia="ru-RU"/>
              </w:rPr>
              <w:t>Функционально-структурная</w:t>
            </w:r>
            <w:proofErr w:type="gramEnd"/>
            <w:r w:rsidRPr="008A0068">
              <w:rPr>
                <w:lang w:eastAsia="ru-RU"/>
              </w:rPr>
              <w:t xml:space="preserve"> </w:t>
            </w:r>
            <w:proofErr w:type="spellStart"/>
            <w:r w:rsidRPr="008A0068">
              <w:rPr>
                <w:lang w:eastAsia="ru-RU"/>
              </w:rPr>
              <w:t>сформированность</w:t>
            </w:r>
            <w:proofErr w:type="spellEnd"/>
            <w:r w:rsidRPr="008A0068">
              <w:rPr>
                <w:lang w:eastAsia="ru-RU"/>
              </w:rPr>
              <w:t xml:space="preserve"> учебной деятельности. Произвольность восприятия, внимания,  памяти, воображения.</w:t>
            </w:r>
          </w:p>
        </w:tc>
        <w:tc>
          <w:tcPr>
            <w:tcW w:w="3190" w:type="dxa"/>
          </w:tcPr>
          <w:p w:rsidR="00BA28D1" w:rsidRPr="008A0068" w:rsidRDefault="00BA28D1" w:rsidP="005E1CD2">
            <w:pPr>
              <w:pStyle w:val="a3"/>
              <w:spacing w:after="0"/>
              <w:ind w:left="0"/>
              <w:rPr>
                <w:lang w:eastAsia="ru-RU"/>
              </w:rPr>
            </w:pPr>
            <w:r w:rsidRPr="008A0068">
              <w:rPr>
                <w:lang w:eastAsia="ru-RU"/>
              </w:rPr>
              <w:t>Высокая успешность в усвоении учебного содержания. Создание предпосылок для дальнейшего перехода к самообразованию.</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Коммуникативные (речевые), регулятивные действия</w:t>
            </w:r>
          </w:p>
        </w:tc>
        <w:tc>
          <w:tcPr>
            <w:tcW w:w="3571" w:type="dxa"/>
          </w:tcPr>
          <w:p w:rsidR="00BA28D1" w:rsidRPr="008A0068" w:rsidRDefault="00BA28D1" w:rsidP="005E1CD2">
            <w:pPr>
              <w:pStyle w:val="a3"/>
              <w:spacing w:after="0"/>
              <w:ind w:left="0"/>
              <w:rPr>
                <w:lang w:eastAsia="ru-RU"/>
              </w:rPr>
            </w:pPr>
            <w:r w:rsidRPr="008A0068">
              <w:rPr>
                <w:lang w:eastAsia="ru-RU"/>
              </w:rPr>
              <w:t>Внутренний план действия</w:t>
            </w:r>
          </w:p>
        </w:tc>
        <w:tc>
          <w:tcPr>
            <w:tcW w:w="3190" w:type="dxa"/>
          </w:tcPr>
          <w:p w:rsidR="00BA28D1" w:rsidRPr="008A0068" w:rsidRDefault="00BA28D1" w:rsidP="005E1CD2">
            <w:pPr>
              <w:pStyle w:val="a3"/>
              <w:spacing w:after="0"/>
              <w:ind w:left="0"/>
              <w:rPr>
                <w:lang w:eastAsia="ru-RU"/>
              </w:rPr>
            </w:pPr>
            <w:r w:rsidRPr="008A0068">
              <w:rPr>
                <w:lang w:eastAsia="ru-RU"/>
              </w:rPr>
              <w:t>Способность действовать «в уме». Отрыв слова от предмета, достижение нового уровня обобщения.</w:t>
            </w:r>
          </w:p>
        </w:tc>
      </w:tr>
      <w:tr w:rsidR="00BA28D1" w:rsidRPr="008A0068" w:rsidTr="005E1CD2">
        <w:trPr>
          <w:jc w:val="center"/>
        </w:trPr>
        <w:tc>
          <w:tcPr>
            <w:tcW w:w="2808" w:type="dxa"/>
          </w:tcPr>
          <w:p w:rsidR="00BA28D1" w:rsidRPr="008A0068" w:rsidRDefault="00BA28D1" w:rsidP="005E1CD2">
            <w:pPr>
              <w:pStyle w:val="a3"/>
              <w:spacing w:after="0"/>
              <w:ind w:left="0"/>
              <w:rPr>
                <w:lang w:eastAsia="ru-RU"/>
              </w:rPr>
            </w:pPr>
            <w:r w:rsidRPr="008A0068">
              <w:rPr>
                <w:lang w:eastAsia="ru-RU"/>
              </w:rPr>
              <w:t>Коммуникативные, регулятивные действия</w:t>
            </w:r>
          </w:p>
        </w:tc>
        <w:tc>
          <w:tcPr>
            <w:tcW w:w="3571" w:type="dxa"/>
          </w:tcPr>
          <w:p w:rsidR="00BA28D1" w:rsidRPr="008A0068" w:rsidRDefault="00BA28D1" w:rsidP="005E1CD2">
            <w:pPr>
              <w:pStyle w:val="a3"/>
              <w:spacing w:after="0"/>
              <w:ind w:left="0"/>
              <w:rPr>
                <w:lang w:eastAsia="ru-RU"/>
              </w:rPr>
            </w:pPr>
            <w:r w:rsidRPr="008A0068">
              <w:rPr>
                <w:lang w:eastAsia="ru-RU"/>
              </w:rPr>
              <w:t>Рефлексия – осознание учащимся содержания, последовательности и оснований действий</w:t>
            </w:r>
          </w:p>
        </w:tc>
        <w:tc>
          <w:tcPr>
            <w:tcW w:w="3190" w:type="dxa"/>
          </w:tcPr>
          <w:p w:rsidR="00BA28D1" w:rsidRPr="008A0068" w:rsidRDefault="00BA28D1" w:rsidP="005E1CD2">
            <w:pPr>
              <w:pStyle w:val="a3"/>
              <w:spacing w:after="0"/>
              <w:ind w:left="0"/>
              <w:rPr>
                <w:lang w:eastAsia="ru-RU"/>
              </w:rPr>
            </w:pPr>
            <w:r w:rsidRPr="008A0068">
              <w:rPr>
                <w:lang w:eastAsia="ru-RU"/>
              </w:rPr>
              <w:t xml:space="preserve">Осознанность и критичность учебных действий. </w:t>
            </w:r>
          </w:p>
        </w:tc>
      </w:tr>
    </w:tbl>
    <w:p w:rsidR="00BA28D1" w:rsidRPr="008A0068" w:rsidRDefault="00BA28D1" w:rsidP="00BA28D1">
      <w:pPr>
        <w:pStyle w:val="afffffa"/>
        <w:spacing w:line="240" w:lineRule="auto"/>
        <w:ind w:firstLine="709"/>
        <w:rPr>
          <w:rFonts w:ascii="Times New Roman" w:hAnsi="Times New Roman" w:cs="Times New Roman"/>
          <w:b/>
          <w:color w:val="auto"/>
          <w:sz w:val="24"/>
          <w:szCs w:val="24"/>
        </w:rPr>
      </w:pPr>
    </w:p>
    <w:p w:rsidR="00BA28D1" w:rsidRPr="008A0068" w:rsidRDefault="00BA28D1" w:rsidP="00BA28D1">
      <w:pPr>
        <w:pStyle w:val="afffffa"/>
        <w:spacing w:line="240" w:lineRule="auto"/>
        <w:ind w:firstLine="0"/>
        <w:rPr>
          <w:rFonts w:ascii="Times New Roman" w:hAnsi="Times New Roman" w:cs="Times New Roman"/>
          <w:b/>
          <w:color w:val="auto"/>
          <w:sz w:val="24"/>
          <w:szCs w:val="24"/>
        </w:rPr>
      </w:pPr>
      <w:r w:rsidRPr="008A0068">
        <w:rPr>
          <w:rFonts w:ascii="Times New Roman" w:hAnsi="Times New Roman" w:cs="Times New Roman"/>
          <w:b/>
          <w:color w:val="auto"/>
          <w:sz w:val="24"/>
          <w:szCs w:val="24"/>
        </w:rPr>
        <w:t>Преемственность перехода от начального общего к основному общему образованию</w:t>
      </w:r>
    </w:p>
    <w:p w:rsidR="00BA28D1" w:rsidRPr="008A0068" w:rsidRDefault="00BA28D1" w:rsidP="008A0068">
      <w:pPr>
        <w:pStyle w:val="afffffa"/>
        <w:spacing w:line="240" w:lineRule="auto"/>
        <w:ind w:firstLine="708"/>
        <w:rPr>
          <w:rFonts w:ascii="Times New Roman" w:hAnsi="Times New Roman" w:cs="Times New Roman"/>
          <w:color w:val="auto"/>
          <w:sz w:val="24"/>
          <w:szCs w:val="24"/>
        </w:rPr>
      </w:pPr>
      <w:r w:rsidRPr="008A0068">
        <w:rPr>
          <w:rFonts w:ascii="Times New Roman" w:hAnsi="Times New Roman" w:cs="Times New Roman"/>
          <w:color w:val="auto"/>
          <w:spacing w:val="2"/>
          <w:sz w:val="24"/>
          <w:szCs w:val="24"/>
        </w:rPr>
        <w:t xml:space="preserve">Не меньшее значение имеет проблема психологической </w:t>
      </w:r>
      <w:r w:rsidRPr="008A0068">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A0068">
        <w:rPr>
          <w:rFonts w:ascii="Times New Roman" w:hAnsi="Times New Roman" w:cs="Times New Roman"/>
          <w:color w:val="auto"/>
          <w:spacing w:val="2"/>
          <w:sz w:val="24"/>
          <w:szCs w:val="24"/>
        </w:rPr>
        <w:t>учению, возрастание эмоциональной нестабильности, нару</w:t>
      </w:r>
      <w:r w:rsidRPr="008A0068">
        <w:rPr>
          <w:rFonts w:ascii="Times New Roman" w:hAnsi="Times New Roman" w:cs="Times New Roman"/>
          <w:color w:val="auto"/>
          <w:sz w:val="24"/>
          <w:szCs w:val="24"/>
        </w:rPr>
        <w:t>шения поведения, которые обусловлены:</w:t>
      </w:r>
    </w:p>
    <w:p w:rsidR="00BA28D1" w:rsidRPr="008A0068" w:rsidRDefault="00BA28D1" w:rsidP="00BA28D1">
      <w:pPr>
        <w:pStyle w:val="ac"/>
        <w:tabs>
          <w:tab w:val="left" w:pos="993"/>
        </w:tabs>
        <w:spacing w:line="240" w:lineRule="auto"/>
        <w:ind w:firstLine="0"/>
        <w:rPr>
          <w:rFonts w:ascii="Times New Roman" w:hAnsi="Times New Roman" w:cs="Times New Roman"/>
          <w:color w:val="auto"/>
          <w:sz w:val="24"/>
          <w:szCs w:val="24"/>
        </w:rPr>
      </w:pPr>
      <w:r w:rsidRPr="008A0068">
        <w:rPr>
          <w:rFonts w:ascii="Times New Roman" w:hAnsi="Times New Roman" w:cs="Times New Roman"/>
          <w:color w:val="auto"/>
          <w:sz w:val="24"/>
          <w:szCs w:val="24"/>
        </w:rPr>
        <w:t xml:space="preserve">-необходимостью адаптации </w:t>
      </w:r>
      <w:proofErr w:type="gramStart"/>
      <w:r w:rsidRPr="008A0068">
        <w:rPr>
          <w:rFonts w:ascii="Times New Roman" w:hAnsi="Times New Roman" w:cs="Times New Roman"/>
          <w:color w:val="auto"/>
          <w:sz w:val="24"/>
          <w:szCs w:val="24"/>
        </w:rPr>
        <w:t>обучающихся</w:t>
      </w:r>
      <w:proofErr w:type="gramEnd"/>
      <w:r w:rsidRPr="008A0068">
        <w:rPr>
          <w:rFonts w:ascii="Times New Roman" w:hAnsi="Times New Roman" w:cs="Times New Roman"/>
          <w:color w:val="auto"/>
          <w:sz w:val="24"/>
          <w:szCs w:val="24"/>
        </w:rPr>
        <w:t xml:space="preserve"> к новой орга</w:t>
      </w:r>
      <w:r w:rsidRPr="008A0068">
        <w:rPr>
          <w:rFonts w:ascii="Times New Roman" w:hAnsi="Times New Roman" w:cs="Times New Roman"/>
          <w:color w:val="auto"/>
          <w:spacing w:val="2"/>
          <w:sz w:val="24"/>
          <w:szCs w:val="24"/>
        </w:rPr>
        <w:t>низации учебной деятельности и содержания обучения (предметная си</w:t>
      </w:r>
      <w:r w:rsidRPr="008A0068">
        <w:rPr>
          <w:rFonts w:ascii="Times New Roman" w:hAnsi="Times New Roman" w:cs="Times New Roman"/>
          <w:color w:val="auto"/>
          <w:sz w:val="24"/>
          <w:szCs w:val="24"/>
        </w:rPr>
        <w:t>стема, разные преподаватели и т.д.);</w:t>
      </w:r>
    </w:p>
    <w:p w:rsidR="00BA28D1" w:rsidRPr="008A0068" w:rsidRDefault="00BA28D1" w:rsidP="00BA28D1">
      <w:pPr>
        <w:pStyle w:val="ac"/>
        <w:tabs>
          <w:tab w:val="left" w:pos="993"/>
        </w:tabs>
        <w:spacing w:line="240" w:lineRule="auto"/>
        <w:ind w:firstLine="0"/>
        <w:rPr>
          <w:rFonts w:ascii="Times New Roman" w:hAnsi="Times New Roman" w:cs="Times New Roman"/>
          <w:color w:val="auto"/>
          <w:sz w:val="24"/>
          <w:szCs w:val="24"/>
        </w:rPr>
      </w:pPr>
      <w:r w:rsidRPr="008A0068">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A0068">
        <w:rPr>
          <w:rFonts w:ascii="Times New Roman" w:hAnsi="Times New Roman" w:cs="Times New Roman"/>
          <w:color w:val="auto"/>
          <w:spacing w:val="2"/>
          <w:sz w:val="24"/>
          <w:szCs w:val="24"/>
        </w:rPr>
        <w:t xml:space="preserve">(переориентацией подростков на деятельность общения со </w:t>
      </w:r>
      <w:r w:rsidRPr="008A0068">
        <w:rPr>
          <w:rFonts w:ascii="Times New Roman" w:hAnsi="Times New Roman" w:cs="Times New Roman"/>
          <w:color w:val="auto"/>
          <w:sz w:val="24"/>
          <w:szCs w:val="24"/>
        </w:rPr>
        <w:t>сверстниками при сохранении значимости учебной деятельности);</w:t>
      </w:r>
    </w:p>
    <w:p w:rsidR="00BA28D1" w:rsidRPr="008A0068" w:rsidRDefault="00BA28D1" w:rsidP="00BA28D1">
      <w:pPr>
        <w:pStyle w:val="ac"/>
        <w:tabs>
          <w:tab w:val="left" w:pos="993"/>
        </w:tabs>
        <w:spacing w:line="240" w:lineRule="auto"/>
        <w:ind w:firstLine="0"/>
        <w:rPr>
          <w:rFonts w:ascii="Times New Roman" w:hAnsi="Times New Roman" w:cs="Times New Roman"/>
          <w:color w:val="auto"/>
          <w:sz w:val="24"/>
          <w:szCs w:val="24"/>
        </w:rPr>
      </w:pPr>
      <w:r w:rsidRPr="008A0068">
        <w:rPr>
          <w:rFonts w:ascii="Times New Roman" w:hAnsi="Times New Roman" w:cs="Times New Roman"/>
          <w:color w:val="auto"/>
          <w:sz w:val="24"/>
          <w:szCs w:val="24"/>
        </w:rPr>
        <w:t xml:space="preserve">-недостаточной готовностью обучающихся к более сложной и самостоятельной учебной деятельности, связанной с показателями их интеллектуального, личностного развития и главным </w:t>
      </w:r>
      <w:r w:rsidRPr="008A0068">
        <w:rPr>
          <w:rFonts w:ascii="Times New Roman" w:hAnsi="Times New Roman" w:cs="Times New Roman"/>
          <w:color w:val="auto"/>
          <w:spacing w:val="2"/>
          <w:sz w:val="24"/>
          <w:szCs w:val="24"/>
        </w:rPr>
        <w:t xml:space="preserve">образом с уровнем </w:t>
      </w:r>
      <w:proofErr w:type="spellStart"/>
      <w:r w:rsidRPr="008A0068">
        <w:rPr>
          <w:rFonts w:ascii="Times New Roman" w:hAnsi="Times New Roman" w:cs="Times New Roman"/>
          <w:color w:val="auto"/>
          <w:spacing w:val="2"/>
          <w:sz w:val="24"/>
          <w:szCs w:val="24"/>
        </w:rPr>
        <w:t>сформированности</w:t>
      </w:r>
      <w:proofErr w:type="spellEnd"/>
      <w:r w:rsidRPr="008A0068">
        <w:rPr>
          <w:rFonts w:ascii="Times New Roman" w:hAnsi="Times New Roman" w:cs="Times New Roman"/>
          <w:color w:val="auto"/>
          <w:spacing w:val="2"/>
          <w:sz w:val="24"/>
          <w:szCs w:val="24"/>
        </w:rPr>
        <w:t xml:space="preserve"> структурных компонентов учебной деятельности (мотивы, учебные действия,</w:t>
      </w:r>
      <w:r w:rsidRPr="008A0068">
        <w:rPr>
          <w:rFonts w:ascii="Times New Roman" w:hAnsi="Times New Roman" w:cs="Times New Roman"/>
          <w:color w:val="auto"/>
          <w:sz w:val="24"/>
          <w:szCs w:val="24"/>
        </w:rPr>
        <w:t xml:space="preserve"> контроль, оценка);</w:t>
      </w:r>
    </w:p>
    <w:p w:rsidR="00BA28D1" w:rsidRPr="008A0068" w:rsidRDefault="00BA28D1" w:rsidP="008A0068">
      <w:pPr>
        <w:pStyle w:val="afffffa"/>
        <w:spacing w:line="240" w:lineRule="auto"/>
        <w:ind w:firstLine="708"/>
        <w:rPr>
          <w:rFonts w:ascii="Times New Roman" w:hAnsi="Times New Roman" w:cs="Times New Roman"/>
          <w:color w:val="auto"/>
          <w:spacing w:val="2"/>
          <w:sz w:val="24"/>
          <w:szCs w:val="24"/>
        </w:rPr>
      </w:pPr>
      <w:r w:rsidRPr="008A0068">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8A0068">
        <w:rPr>
          <w:rFonts w:ascii="Times New Roman" w:hAnsi="Times New Roman" w:cs="Times New Roman"/>
          <w:color w:val="auto"/>
          <w:spacing w:val="2"/>
          <w:sz w:val="24"/>
          <w:szCs w:val="24"/>
        </w:rPr>
        <w:t xml:space="preserve">требований к планируемым результатам обучения. </w:t>
      </w:r>
    </w:p>
    <w:p w:rsidR="00BA28D1" w:rsidRPr="008A0068" w:rsidRDefault="00BA28D1" w:rsidP="008A0068">
      <w:pPr>
        <w:pStyle w:val="afffffa"/>
        <w:spacing w:line="240" w:lineRule="auto"/>
        <w:ind w:firstLine="708"/>
        <w:rPr>
          <w:rFonts w:ascii="Times New Roman" w:hAnsi="Times New Roman" w:cs="Times New Roman"/>
          <w:color w:val="auto"/>
          <w:sz w:val="24"/>
          <w:szCs w:val="24"/>
        </w:rPr>
      </w:pPr>
      <w:r w:rsidRPr="008A0068">
        <w:rPr>
          <w:rFonts w:ascii="Times New Roman" w:hAnsi="Times New Roman" w:cs="Times New Roman"/>
          <w:color w:val="auto"/>
          <w:spacing w:val="2"/>
          <w:sz w:val="24"/>
          <w:szCs w:val="24"/>
        </w:rPr>
        <w:t>Основанием преемственности разных уровней образования в школе является ориентация на ключевой стратегиче</w:t>
      </w:r>
      <w:r w:rsidRPr="008A0068">
        <w:rPr>
          <w:rFonts w:ascii="Times New Roman" w:hAnsi="Times New Roman" w:cs="Times New Roman"/>
          <w:color w:val="auto"/>
          <w:sz w:val="24"/>
          <w:szCs w:val="24"/>
        </w:rPr>
        <w:t xml:space="preserve">ский приоритет непрерывного образования - формирование </w:t>
      </w:r>
      <w:proofErr w:type="gramStart"/>
      <w:r w:rsidRPr="008A0068">
        <w:rPr>
          <w:rFonts w:ascii="Times New Roman" w:hAnsi="Times New Roman" w:cs="Times New Roman"/>
          <w:color w:val="auto"/>
          <w:sz w:val="24"/>
          <w:szCs w:val="24"/>
        </w:rPr>
        <w:t>умения</w:t>
      </w:r>
      <w:proofErr w:type="gramEnd"/>
      <w:r w:rsidRPr="008A0068">
        <w:rPr>
          <w:rFonts w:ascii="Times New Roman" w:hAnsi="Times New Roman" w:cs="Times New Roman"/>
          <w:color w:val="auto"/>
          <w:sz w:val="24"/>
          <w:szCs w:val="24"/>
        </w:rPr>
        <w:t xml:space="preserve">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BA28D1" w:rsidRPr="008A0068" w:rsidRDefault="00BA28D1" w:rsidP="00BA28D1">
      <w:pPr>
        <w:spacing w:after="0" w:line="240" w:lineRule="auto"/>
        <w:jc w:val="both"/>
        <w:rPr>
          <w:rFonts w:ascii="Times New Roman" w:hAnsi="Times New Roman" w:cs="Times New Roman"/>
          <w:b/>
          <w:bCs/>
          <w:sz w:val="24"/>
          <w:szCs w:val="24"/>
        </w:rPr>
      </w:pPr>
      <w:r w:rsidRPr="008A0068">
        <w:rPr>
          <w:rFonts w:ascii="Times New Roman" w:hAnsi="Times New Roman" w:cs="Times New Roman"/>
          <w:b/>
          <w:bCs/>
          <w:sz w:val="24"/>
          <w:szCs w:val="24"/>
        </w:rPr>
        <w:t xml:space="preserve">Планируемые результаты освоения </w:t>
      </w:r>
      <w:proofErr w:type="gramStart"/>
      <w:r w:rsidRPr="008A0068">
        <w:rPr>
          <w:rFonts w:ascii="Times New Roman" w:hAnsi="Times New Roman" w:cs="Times New Roman"/>
          <w:b/>
          <w:bCs/>
          <w:sz w:val="24"/>
          <w:szCs w:val="24"/>
        </w:rPr>
        <w:t>обучающими</w:t>
      </w:r>
      <w:proofErr w:type="gramEnd"/>
      <w:r w:rsidRPr="008A0068">
        <w:rPr>
          <w:rFonts w:ascii="Times New Roman" w:hAnsi="Times New Roman" w:cs="Times New Roman"/>
          <w:b/>
          <w:bCs/>
          <w:sz w:val="24"/>
          <w:szCs w:val="24"/>
        </w:rPr>
        <w:t xml:space="preserve"> с ЗПР универсальных учебных действий по завершении начального общего образования</w:t>
      </w:r>
    </w:p>
    <w:p w:rsidR="00BA28D1" w:rsidRPr="008A0068" w:rsidRDefault="00BA28D1" w:rsidP="00BA28D1">
      <w:pPr>
        <w:spacing w:after="0" w:line="240" w:lineRule="auto"/>
        <w:jc w:val="both"/>
        <w:rPr>
          <w:rFonts w:ascii="Times New Roman" w:hAnsi="Times New Roman" w:cs="Times New Roman"/>
          <w:b/>
          <w:bCs/>
          <w:i/>
          <w:iCs/>
          <w:sz w:val="24"/>
          <w:szCs w:val="24"/>
        </w:rPr>
      </w:pPr>
      <w:r w:rsidRPr="008A0068">
        <w:rPr>
          <w:rFonts w:ascii="Times New Roman" w:hAnsi="Times New Roman" w:cs="Times New Roman"/>
          <w:b/>
          <w:bCs/>
          <w:i/>
          <w:iCs/>
          <w:sz w:val="24"/>
          <w:szCs w:val="24"/>
          <w:u w:val="single"/>
        </w:rPr>
        <w:t>Педагогические ориентиры: Развитие личности</w:t>
      </w:r>
      <w:r w:rsidRPr="008A0068">
        <w:rPr>
          <w:rFonts w:ascii="Times New Roman" w:hAnsi="Times New Roman" w:cs="Times New Roman"/>
          <w:b/>
          <w:bCs/>
          <w:i/>
          <w:iCs/>
          <w:sz w:val="24"/>
          <w:szCs w:val="24"/>
        </w:rPr>
        <w:t xml:space="preserve">. </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lastRenderedPageBreak/>
        <w:t>В сфере личностных универсальных учебных действий у выпускников</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будут сформированы внутренняя позиция </w:t>
      </w:r>
      <w:proofErr w:type="gramStart"/>
      <w:r w:rsidRPr="008A0068">
        <w:rPr>
          <w:rFonts w:ascii="Times New Roman" w:hAnsi="Times New Roman" w:cs="Times New Roman"/>
          <w:sz w:val="24"/>
          <w:szCs w:val="24"/>
        </w:rPr>
        <w:t>обучающегося</w:t>
      </w:r>
      <w:proofErr w:type="gramEnd"/>
      <w:r w:rsidRPr="008A0068">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BA28D1" w:rsidRPr="008A0068" w:rsidRDefault="00BA28D1" w:rsidP="00BA28D1">
      <w:pPr>
        <w:spacing w:after="0" w:line="240" w:lineRule="auto"/>
        <w:jc w:val="both"/>
        <w:rPr>
          <w:rFonts w:ascii="Times New Roman" w:hAnsi="Times New Roman" w:cs="Times New Roman"/>
          <w:b/>
          <w:bCs/>
          <w:i/>
          <w:iCs/>
          <w:sz w:val="24"/>
          <w:szCs w:val="24"/>
          <w:u w:val="single"/>
        </w:rPr>
      </w:pPr>
      <w:r w:rsidRPr="008A0068">
        <w:rPr>
          <w:rFonts w:ascii="Times New Roman" w:hAnsi="Times New Roman" w:cs="Times New Roman"/>
          <w:b/>
          <w:bCs/>
          <w:i/>
          <w:iCs/>
          <w:sz w:val="24"/>
          <w:szCs w:val="24"/>
          <w:u w:val="single"/>
        </w:rPr>
        <w:t>Педагогические ориентиры: Самообразование и самоорганизация</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proofErr w:type="gramStart"/>
      <w:r w:rsidRPr="008A0068">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BA28D1" w:rsidRPr="008A0068" w:rsidRDefault="00BA28D1" w:rsidP="00BA28D1">
      <w:pPr>
        <w:spacing w:after="0" w:line="240" w:lineRule="auto"/>
        <w:jc w:val="both"/>
        <w:rPr>
          <w:rFonts w:ascii="Times New Roman" w:hAnsi="Times New Roman" w:cs="Times New Roman"/>
          <w:b/>
          <w:bCs/>
          <w:i/>
          <w:iCs/>
          <w:sz w:val="24"/>
          <w:szCs w:val="24"/>
          <w:u w:val="single"/>
        </w:rPr>
      </w:pPr>
      <w:r w:rsidRPr="008A0068">
        <w:rPr>
          <w:rFonts w:ascii="Times New Roman" w:hAnsi="Times New Roman" w:cs="Times New Roman"/>
          <w:b/>
          <w:bCs/>
          <w:i/>
          <w:iCs/>
          <w:sz w:val="24"/>
          <w:szCs w:val="24"/>
          <w:u w:val="single"/>
        </w:rPr>
        <w:t>Педагогические ориентиры: Исследовательская культура</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A28D1" w:rsidRPr="008A0068" w:rsidRDefault="00BA28D1" w:rsidP="00BA28D1">
      <w:pPr>
        <w:autoSpaceDE w:val="0"/>
        <w:autoSpaceDN w:val="0"/>
        <w:adjustRightInd w:val="0"/>
        <w:spacing w:after="0" w:line="240" w:lineRule="auto"/>
        <w:jc w:val="both"/>
        <w:rPr>
          <w:rFonts w:ascii="Times New Roman" w:hAnsi="Times New Roman" w:cs="Times New Roman"/>
          <w:b/>
          <w:bCs/>
          <w:i/>
          <w:iCs/>
          <w:sz w:val="24"/>
          <w:szCs w:val="24"/>
          <w:u w:val="single"/>
        </w:rPr>
      </w:pPr>
      <w:r w:rsidRPr="008A0068">
        <w:rPr>
          <w:rFonts w:ascii="Times New Roman" w:hAnsi="Times New Roman" w:cs="Times New Roman"/>
          <w:b/>
          <w:bCs/>
          <w:i/>
          <w:iCs/>
          <w:sz w:val="24"/>
          <w:szCs w:val="24"/>
          <w:u w:val="single"/>
        </w:rPr>
        <w:t>Педагогические ориентиры: Культура общения</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A28D1" w:rsidRPr="008A0068" w:rsidRDefault="00BA28D1" w:rsidP="00BA28D1">
      <w:pPr>
        <w:spacing w:after="0" w:line="240" w:lineRule="auto"/>
        <w:jc w:val="both"/>
        <w:rPr>
          <w:rFonts w:ascii="Times New Roman" w:hAnsi="Times New Roman" w:cs="Times New Roman"/>
          <w:b/>
          <w:bCs/>
          <w:i/>
          <w:iCs/>
          <w:sz w:val="24"/>
          <w:szCs w:val="24"/>
          <w:u w:val="single"/>
        </w:rPr>
      </w:pPr>
      <w:r w:rsidRPr="008A0068">
        <w:rPr>
          <w:rFonts w:ascii="Times New Roman" w:hAnsi="Times New Roman" w:cs="Times New Roman"/>
          <w:b/>
          <w:bCs/>
          <w:i/>
          <w:iCs/>
          <w:sz w:val="24"/>
          <w:szCs w:val="24"/>
          <w:u w:val="single"/>
        </w:rPr>
        <w:t xml:space="preserve">«Условия, обеспечивающие развитие УУД у </w:t>
      </w:r>
      <w:proofErr w:type="gramStart"/>
      <w:r w:rsidRPr="008A0068">
        <w:rPr>
          <w:rFonts w:ascii="Times New Roman" w:hAnsi="Times New Roman" w:cs="Times New Roman"/>
          <w:b/>
          <w:bCs/>
          <w:i/>
          <w:iCs/>
          <w:sz w:val="24"/>
          <w:szCs w:val="24"/>
          <w:u w:val="single"/>
        </w:rPr>
        <w:t>обучающихся</w:t>
      </w:r>
      <w:proofErr w:type="gramEnd"/>
      <w:r w:rsidRPr="008A0068">
        <w:rPr>
          <w:rFonts w:ascii="Times New Roman" w:hAnsi="Times New Roman" w:cs="Times New Roman"/>
          <w:b/>
          <w:bCs/>
          <w:i/>
          <w:iCs/>
          <w:sz w:val="24"/>
          <w:szCs w:val="24"/>
          <w:u w:val="single"/>
        </w:rPr>
        <w:t xml:space="preserve"> с ЗПР в образовательной деятельности»</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Учитель знает:</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−важность формирования универсальных учебных действий школьников с ЗПР;</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−сущность и виды универсальных умений, </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-педагогические приемы и способы их формирования </w:t>
      </w:r>
      <w:proofErr w:type="gramStart"/>
      <w:r w:rsidRPr="008A0068">
        <w:rPr>
          <w:rFonts w:ascii="Times New Roman" w:hAnsi="Times New Roman" w:cs="Times New Roman"/>
          <w:sz w:val="24"/>
          <w:szCs w:val="24"/>
        </w:rPr>
        <w:t>у</w:t>
      </w:r>
      <w:proofErr w:type="gramEnd"/>
      <w:r w:rsidRPr="008A0068">
        <w:rPr>
          <w:rFonts w:ascii="Times New Roman" w:hAnsi="Times New Roman" w:cs="Times New Roman"/>
          <w:sz w:val="24"/>
          <w:szCs w:val="24"/>
        </w:rPr>
        <w:t xml:space="preserve"> обучающихся с ЗПР.</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Учитель умеет:</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-отбирать содержание и конструировать образовательную деятельность с учетом формирования УДД у </w:t>
      </w:r>
      <w:proofErr w:type="gramStart"/>
      <w:r w:rsidRPr="008A0068">
        <w:rPr>
          <w:rFonts w:ascii="Times New Roman" w:hAnsi="Times New Roman" w:cs="Times New Roman"/>
          <w:sz w:val="24"/>
          <w:szCs w:val="24"/>
        </w:rPr>
        <w:t>обучающихся</w:t>
      </w:r>
      <w:proofErr w:type="gramEnd"/>
      <w:r w:rsidRPr="008A0068">
        <w:rPr>
          <w:rFonts w:ascii="Times New Roman" w:hAnsi="Times New Roman" w:cs="Times New Roman"/>
          <w:sz w:val="24"/>
          <w:szCs w:val="24"/>
        </w:rPr>
        <w:t xml:space="preserve"> с ЗПР;</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-использовать диагностический инструментарий успешности формирования УДД у учащихся с ЗПР; </w:t>
      </w:r>
    </w:p>
    <w:p w:rsidR="00BA28D1" w:rsidRPr="008A0068" w:rsidRDefault="00BA28D1" w:rsidP="00BA28D1">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 xml:space="preserve">-привлекать родителей (законных представителей обучающихся) обучающихся с ЗПР к совместному решению проблемы формирования УДД. </w:t>
      </w:r>
    </w:p>
    <w:p w:rsidR="00BA28D1" w:rsidRPr="000C4D0B" w:rsidRDefault="00BA28D1" w:rsidP="00BA28D1">
      <w:pPr>
        <w:spacing w:after="0" w:line="240" w:lineRule="auto"/>
        <w:jc w:val="both"/>
        <w:rPr>
          <w:rFonts w:ascii="Times New Roman" w:hAnsi="Times New Roman"/>
          <w:bCs/>
          <w:sz w:val="24"/>
          <w:szCs w:val="24"/>
        </w:rPr>
      </w:pPr>
    </w:p>
    <w:p w:rsidR="00BA28D1" w:rsidRPr="000C4D0B" w:rsidRDefault="00BA28D1" w:rsidP="00BA28D1">
      <w:pPr>
        <w:autoSpaceDE w:val="0"/>
        <w:autoSpaceDN w:val="0"/>
        <w:adjustRightInd w:val="0"/>
        <w:spacing w:after="0" w:line="240" w:lineRule="auto"/>
        <w:jc w:val="both"/>
        <w:rPr>
          <w:rFonts w:ascii="Times New Roman" w:hAnsi="Times New Roman"/>
          <w:sz w:val="24"/>
          <w:szCs w:val="24"/>
        </w:rPr>
      </w:pPr>
    </w:p>
    <w:p w:rsidR="00BE6CB7" w:rsidRPr="00BE6CB7" w:rsidRDefault="00BA28D1" w:rsidP="00BA28D1">
      <w:pPr>
        <w:pStyle w:val="afffffa"/>
        <w:spacing w:line="240" w:lineRule="auto"/>
        <w:ind w:firstLine="0"/>
        <w:rPr>
          <w:rFonts w:ascii="Times New Roman" w:eastAsiaTheme="minorHAnsi" w:hAnsi="Times New Roman" w:cs="Times New Roman"/>
          <w:color w:val="auto"/>
          <w:sz w:val="32"/>
          <w:szCs w:val="32"/>
          <w:lang w:eastAsia="en-US"/>
        </w:rPr>
      </w:pPr>
      <w:r w:rsidRPr="000C4D0B">
        <w:rPr>
          <w:rStyle w:val="95"/>
          <w:b w:val="0"/>
          <w:sz w:val="24"/>
          <w:szCs w:val="24"/>
        </w:rPr>
        <w:br w:type="page"/>
      </w:r>
    </w:p>
    <w:p w:rsidR="00E854B2" w:rsidRPr="008A0068" w:rsidRDefault="00E854B2" w:rsidP="008A0068">
      <w:pPr>
        <w:pStyle w:val="83"/>
        <w:shd w:val="clear" w:color="auto" w:fill="auto"/>
        <w:tabs>
          <w:tab w:val="left" w:pos="709"/>
          <w:tab w:val="left" w:pos="9355"/>
        </w:tabs>
        <w:spacing w:before="0" w:after="0" w:line="240" w:lineRule="auto"/>
        <w:ind w:firstLine="709"/>
        <w:jc w:val="center"/>
        <w:rPr>
          <w:rFonts w:ascii="Times New Roman" w:hAnsi="Times New Roman" w:cs="Times New Roman"/>
          <w:b/>
          <w:spacing w:val="0"/>
          <w:sz w:val="24"/>
          <w:szCs w:val="24"/>
        </w:rPr>
      </w:pPr>
      <w:r w:rsidRPr="008A0068">
        <w:rPr>
          <w:rFonts w:ascii="Times New Roman" w:hAnsi="Times New Roman" w:cs="Times New Roman"/>
          <w:b/>
          <w:spacing w:val="0"/>
          <w:sz w:val="24"/>
          <w:szCs w:val="24"/>
        </w:rPr>
        <w:lastRenderedPageBreak/>
        <w:t>2.2. Программы отдельных учебных предметов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Рабочие программы учебных предметов начальной школы разработаны в соответствии с требованиями к результатам (личностным, </w:t>
      </w:r>
      <w:proofErr w:type="spellStart"/>
      <w:r w:rsidRPr="008A0068">
        <w:rPr>
          <w:rFonts w:ascii="Times New Roman" w:hAnsi="Times New Roman" w:cs="Times New Roman"/>
          <w:spacing w:val="0"/>
          <w:sz w:val="24"/>
          <w:szCs w:val="24"/>
        </w:rPr>
        <w:t>метапредметным</w:t>
      </w:r>
      <w:proofErr w:type="spellEnd"/>
      <w:r w:rsidRPr="008A0068">
        <w:rPr>
          <w:rFonts w:ascii="Times New Roman" w:hAnsi="Times New Roman" w:cs="Times New Roman"/>
          <w:spacing w:val="0"/>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Рабочие программы учебных предметов в соответствии с приказом министерства образования и  науки РФ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 включают следующие обязательные разделы:</w:t>
      </w:r>
    </w:p>
    <w:p w:rsidR="00E854B2" w:rsidRPr="008A0068" w:rsidRDefault="00E854B2" w:rsidP="00CB3280">
      <w:pPr>
        <w:pStyle w:val="83"/>
        <w:numPr>
          <w:ilvl w:val="0"/>
          <w:numId w:val="9"/>
        </w:numPr>
        <w:shd w:val="clear" w:color="auto" w:fill="auto"/>
        <w:tabs>
          <w:tab w:val="left" w:pos="709"/>
          <w:tab w:val="left" w:pos="9355"/>
        </w:tabs>
        <w:spacing w:before="0" w:after="0" w:line="240" w:lineRule="auto"/>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пояснительную записку;</w:t>
      </w:r>
    </w:p>
    <w:p w:rsidR="00E854B2" w:rsidRPr="008A0068" w:rsidRDefault="00E854B2" w:rsidP="00CB3280">
      <w:pPr>
        <w:pStyle w:val="83"/>
        <w:numPr>
          <w:ilvl w:val="0"/>
          <w:numId w:val="9"/>
        </w:numPr>
        <w:shd w:val="clear" w:color="auto" w:fill="auto"/>
        <w:tabs>
          <w:tab w:val="left" w:pos="709"/>
          <w:tab w:val="left" w:pos="9355"/>
        </w:tabs>
        <w:spacing w:before="0" w:after="0" w:line="240" w:lineRule="auto"/>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планируемые результаты освоения учебного предмета;</w:t>
      </w:r>
    </w:p>
    <w:p w:rsidR="00E854B2" w:rsidRPr="008A0068" w:rsidRDefault="00E854B2" w:rsidP="00CB3280">
      <w:pPr>
        <w:pStyle w:val="83"/>
        <w:numPr>
          <w:ilvl w:val="0"/>
          <w:numId w:val="9"/>
        </w:numPr>
        <w:shd w:val="clear" w:color="auto" w:fill="auto"/>
        <w:tabs>
          <w:tab w:val="left" w:pos="709"/>
          <w:tab w:val="left" w:pos="9355"/>
        </w:tabs>
        <w:spacing w:before="0" w:after="0" w:line="240" w:lineRule="auto"/>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содержание</w:t>
      </w:r>
      <w:r w:rsidRPr="008A0068">
        <w:rPr>
          <w:rFonts w:ascii="Times New Roman" w:hAnsi="Times New Roman" w:cs="Times New Roman"/>
          <w:spacing w:val="0"/>
          <w:sz w:val="24"/>
          <w:szCs w:val="24"/>
        </w:rPr>
        <w:t> </w:t>
      </w:r>
      <w:r w:rsidRPr="008A0068">
        <w:rPr>
          <w:rFonts w:ascii="Times New Roman" w:hAnsi="Times New Roman" w:cs="Times New Roman"/>
          <w:spacing w:val="0"/>
          <w:sz w:val="24"/>
          <w:szCs w:val="24"/>
        </w:rPr>
        <w:t xml:space="preserve"> учебного предмета;</w:t>
      </w:r>
    </w:p>
    <w:p w:rsidR="00E854B2" w:rsidRPr="008A0068" w:rsidRDefault="00E854B2" w:rsidP="00CB3280">
      <w:pPr>
        <w:pStyle w:val="83"/>
        <w:numPr>
          <w:ilvl w:val="0"/>
          <w:numId w:val="9"/>
        </w:numPr>
        <w:shd w:val="clear" w:color="auto" w:fill="auto"/>
        <w:tabs>
          <w:tab w:val="left" w:pos="709"/>
          <w:tab w:val="left" w:pos="9355"/>
        </w:tabs>
        <w:spacing w:before="0" w:after="0" w:line="240" w:lineRule="auto"/>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тематическое планирование с указанием количества часов, отводимых на освоение каждой темы.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Рабочая программа служит ориентиром для составления педагогами </w:t>
      </w:r>
      <w:r w:rsidR="00BA28D1"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 xml:space="preserve"> календарно-тематического планирования изучения учебного материала и является объектом </w:t>
      </w:r>
      <w:proofErr w:type="spellStart"/>
      <w:r w:rsidRPr="008A0068">
        <w:rPr>
          <w:rFonts w:ascii="Times New Roman" w:hAnsi="Times New Roman" w:cs="Times New Roman"/>
          <w:spacing w:val="0"/>
          <w:sz w:val="24"/>
          <w:szCs w:val="24"/>
        </w:rPr>
        <w:t>внутришкольного</w:t>
      </w:r>
      <w:proofErr w:type="spellEnd"/>
      <w:r w:rsidRPr="008A0068">
        <w:rPr>
          <w:rFonts w:ascii="Times New Roman" w:hAnsi="Times New Roman" w:cs="Times New Roman"/>
          <w:spacing w:val="0"/>
          <w:sz w:val="24"/>
          <w:szCs w:val="24"/>
        </w:rPr>
        <w:t xml:space="preserve"> контроля.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К рабочей программе учебного предмета могут прикладываться контрольно-измерительные материалы по основным или диагностическим формам работ, описанные в системе оценки достижения планируемых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Особенности разработки и утверждения рабочих программ учебных предметов прописаны в Положении о рабочей программе учебного предмета.</w:t>
      </w:r>
      <w:r w:rsidR="00EE1419"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Перечень рабочих программ по учебным предметам начального общего образования:</w:t>
      </w:r>
    </w:p>
    <w:p w:rsidR="00EE1419" w:rsidRPr="008A0068" w:rsidRDefault="00EE1419"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sectPr w:rsidR="00EE1419" w:rsidRPr="008A0068" w:rsidSect="00E854B2">
          <w:pgSz w:w="11906" w:h="16838" w:code="9"/>
          <w:pgMar w:top="1134" w:right="851" w:bottom="1134" w:left="1701" w:header="708" w:footer="708" w:gutter="0"/>
          <w:pgNumType w:start="102"/>
          <w:cols w:space="708"/>
          <w:docGrid w:linePitch="360"/>
        </w:sect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Русский язык</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Литературное чтение</w:t>
      </w:r>
    </w:p>
    <w:p w:rsidR="0005255B" w:rsidRPr="008A0068" w:rsidRDefault="008A0068"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Родной (русский) язык</w:t>
      </w:r>
    </w:p>
    <w:p w:rsidR="008A0068" w:rsidRPr="008A0068" w:rsidRDefault="008A0068"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Литературное чтение </w:t>
      </w:r>
      <w:proofErr w:type="gramStart"/>
      <w:r w:rsidRPr="008A0068">
        <w:rPr>
          <w:rFonts w:ascii="Times New Roman" w:hAnsi="Times New Roman" w:cs="Times New Roman"/>
          <w:spacing w:val="0"/>
          <w:sz w:val="24"/>
          <w:szCs w:val="24"/>
        </w:rPr>
        <w:t>на</w:t>
      </w:r>
      <w:proofErr w:type="gramEnd"/>
      <w:r w:rsidRPr="008A0068">
        <w:rPr>
          <w:rFonts w:ascii="Times New Roman" w:hAnsi="Times New Roman" w:cs="Times New Roman"/>
          <w:spacing w:val="0"/>
          <w:sz w:val="24"/>
          <w:szCs w:val="24"/>
        </w:rPr>
        <w:t xml:space="preserve">  </w:t>
      </w:r>
    </w:p>
    <w:p w:rsidR="008A0068" w:rsidRPr="008A0068" w:rsidRDefault="008A0068"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родном (</w:t>
      </w:r>
      <w:proofErr w:type="gramStart"/>
      <w:r w:rsidRPr="008A0068">
        <w:rPr>
          <w:rFonts w:ascii="Times New Roman" w:hAnsi="Times New Roman" w:cs="Times New Roman"/>
          <w:spacing w:val="0"/>
          <w:sz w:val="24"/>
          <w:szCs w:val="24"/>
        </w:rPr>
        <w:t>русском</w:t>
      </w:r>
      <w:proofErr w:type="gramEnd"/>
      <w:r w:rsidRPr="008A0068">
        <w:rPr>
          <w:rFonts w:ascii="Times New Roman" w:hAnsi="Times New Roman" w:cs="Times New Roman"/>
          <w:spacing w:val="0"/>
          <w:sz w:val="24"/>
          <w:szCs w:val="24"/>
        </w:rPr>
        <w:t>) языке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Математика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Окружающий мир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Технология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ИЗО</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Физическая культура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Музыка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Английский язык</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Немецкий язык</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Коми язык</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Информатика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ОРКСЭ</w:t>
      </w:r>
    </w:p>
    <w:p w:rsidR="00EE1419" w:rsidRPr="008A0068" w:rsidRDefault="00EE1419"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sectPr w:rsidR="00EE1419" w:rsidRPr="008A0068" w:rsidSect="00EE1419">
          <w:type w:val="continuous"/>
          <w:pgSz w:w="11906" w:h="16838" w:code="9"/>
          <w:pgMar w:top="1134" w:right="851" w:bottom="1134" w:left="1701" w:header="708" w:footer="708" w:gutter="0"/>
          <w:pgNumType w:start="102"/>
          <w:cols w:num="2" w:space="708"/>
          <w:docGrid w:linePitch="360"/>
        </w:sect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Полный вариант рабочих программ по всем учебным предметам учебного плана начального общего образования представлен отдельно.</w:t>
      </w:r>
    </w:p>
    <w:p w:rsidR="00E854B2" w:rsidRPr="00E854B2"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r w:rsidRPr="00E854B2">
        <w:rPr>
          <w:rFonts w:ascii="Times New Roman" w:hAnsi="Times New Roman" w:cs="Times New Roman"/>
          <w:spacing w:val="0"/>
          <w:sz w:val="32"/>
          <w:szCs w:val="32"/>
        </w:rPr>
        <w:br w:type="page"/>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b/>
          <w:spacing w:val="0"/>
          <w:sz w:val="24"/>
          <w:szCs w:val="24"/>
        </w:rPr>
      </w:pPr>
      <w:r w:rsidRPr="008A0068">
        <w:rPr>
          <w:rFonts w:ascii="Times New Roman" w:hAnsi="Times New Roman" w:cs="Times New Roman"/>
          <w:b/>
          <w:spacing w:val="0"/>
          <w:sz w:val="24"/>
          <w:szCs w:val="24"/>
        </w:rPr>
        <w:lastRenderedPageBreak/>
        <w:t xml:space="preserve">2.3. Программа духовно-нравственного развития, воспитания учащихся </w:t>
      </w:r>
      <w:r w:rsidR="00BA28D1" w:rsidRPr="008A0068">
        <w:rPr>
          <w:rFonts w:ascii="Times New Roman" w:hAnsi="Times New Roman" w:cs="Times New Roman"/>
          <w:b/>
          <w:spacing w:val="0"/>
          <w:sz w:val="24"/>
          <w:szCs w:val="24"/>
        </w:rPr>
        <w:t xml:space="preserve"> с ЗПР </w:t>
      </w:r>
      <w:r w:rsidRPr="008A0068">
        <w:rPr>
          <w:rFonts w:ascii="Times New Roman" w:hAnsi="Times New Roman" w:cs="Times New Roman"/>
          <w:b/>
          <w:spacing w:val="0"/>
          <w:sz w:val="24"/>
          <w:szCs w:val="24"/>
        </w:rPr>
        <w:t>при получении начального общего образования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b/>
          <w:spacing w:val="0"/>
          <w:sz w:val="24"/>
          <w:szCs w:val="24"/>
        </w:r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8A0068">
        <w:rPr>
          <w:rFonts w:ascii="Times New Roman" w:hAnsi="Times New Roman" w:cs="Times New Roman"/>
          <w:spacing w:val="0"/>
          <w:sz w:val="24"/>
          <w:szCs w:val="24"/>
        </w:rPr>
        <w:t xml:space="preserve">Программа духовно-нравственного развития и воспитания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8A0068">
        <w:rPr>
          <w:rFonts w:ascii="Times New Roman" w:hAnsi="Times New Roman" w:cs="Times New Roman"/>
          <w:spacing w:val="0"/>
          <w:sz w:val="24"/>
          <w:szCs w:val="24"/>
        </w:rPr>
        <w:t>Программа духовно</w:t>
      </w:r>
      <w:r w:rsidRPr="008A0068">
        <w:rPr>
          <w:rFonts w:ascii="Times New Roman" w:hAnsi="Times New Roman" w:cs="Times New Roman"/>
          <w:spacing w:val="0"/>
          <w:sz w:val="24"/>
          <w:szCs w:val="24"/>
        </w:rPr>
        <w:softHyphen/>
        <w:t xml:space="preserve">-нравственного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A0068">
        <w:rPr>
          <w:rFonts w:ascii="Times New Roman" w:hAnsi="Times New Roman" w:cs="Times New Roman"/>
          <w:spacing w:val="0"/>
          <w:sz w:val="24"/>
          <w:szCs w:val="24"/>
        </w:rPr>
        <w:t>внеучебную</w:t>
      </w:r>
      <w:proofErr w:type="spellEnd"/>
      <w:r w:rsidRPr="008A0068">
        <w:rPr>
          <w:rFonts w:ascii="Times New Roman" w:hAnsi="Times New Roman" w:cs="Times New Roman"/>
          <w:spacing w:val="0"/>
          <w:sz w:val="24"/>
          <w:szCs w:val="24"/>
        </w:rPr>
        <w:t>,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w:t>
      </w:r>
      <w:r w:rsidRPr="008A0068">
        <w:rPr>
          <w:rFonts w:ascii="Times New Roman" w:hAnsi="Times New Roman" w:cs="Times New Roman"/>
          <w:spacing w:val="0"/>
          <w:sz w:val="24"/>
          <w:szCs w:val="24"/>
        </w:rPr>
        <w:softHyphen/>
        <w:t>педагогической деятельности школы, семьи и других субъектов общественной жизни.</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Цель и задачи духовно-нравственного развития и воспитания учащихся.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8A0068">
        <w:rPr>
          <w:rFonts w:ascii="Times New Roman" w:hAnsi="Times New Roman" w:cs="Times New Roman"/>
          <w:spacing w:val="0"/>
          <w:sz w:val="24"/>
          <w:szCs w:val="24"/>
        </w:rPr>
        <w:t xml:space="preserve">Целью духовно-нравственного развития и воспитания учащихся  на уровне начального общего образования является социально-педагогическая поддержка становления и развития </w:t>
      </w:r>
      <w:r w:rsidR="004668C4" w:rsidRPr="008A0068">
        <w:rPr>
          <w:rFonts w:ascii="Times New Roman" w:hAnsi="Times New Roman" w:cs="Times New Roman"/>
          <w:spacing w:val="0"/>
          <w:sz w:val="24"/>
          <w:szCs w:val="24"/>
        </w:rPr>
        <w:t xml:space="preserve">высоконравствен </w:t>
      </w:r>
      <w:r w:rsidRPr="008A0068">
        <w:rPr>
          <w:rFonts w:ascii="Times New Roman" w:hAnsi="Times New Roman" w:cs="Times New Roman"/>
          <w:spacing w:val="0"/>
          <w:sz w:val="24"/>
          <w:szCs w:val="24"/>
        </w:rPr>
        <w:t xml:space="preserve">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Задачи духовно-нравственного развития и воспитания учащихся  на уровне начального общего образования: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области формирования нравственной культуры: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способности к духовному развитию, реализации творческого потенциала в </w:t>
      </w:r>
      <w:proofErr w:type="spellStart"/>
      <w:r w:rsidRPr="008A0068">
        <w:rPr>
          <w:rFonts w:ascii="Times New Roman" w:hAnsi="Times New Roman" w:cs="Times New Roman"/>
          <w:spacing w:val="0"/>
          <w:sz w:val="24"/>
          <w:szCs w:val="24"/>
        </w:rPr>
        <w:t>учебно­игровой</w:t>
      </w:r>
      <w:proofErr w:type="spellEnd"/>
      <w:r w:rsidRPr="008A0068">
        <w:rPr>
          <w:rFonts w:ascii="Times New Roman" w:hAnsi="Times New Roman" w:cs="Times New Roman"/>
          <w:spacing w:val="0"/>
          <w:sz w:val="24"/>
          <w:szCs w:val="24"/>
        </w:rPr>
        <w:t xml:space="preserve">, </w:t>
      </w:r>
      <w:proofErr w:type="spellStart"/>
      <w:r w:rsidRPr="008A0068">
        <w:rPr>
          <w:rFonts w:ascii="Times New Roman" w:hAnsi="Times New Roman" w:cs="Times New Roman"/>
          <w:spacing w:val="0"/>
          <w:sz w:val="24"/>
          <w:szCs w:val="24"/>
        </w:rPr>
        <w:t>предметно­продуктивной</w:t>
      </w:r>
      <w:proofErr w:type="spellEnd"/>
      <w:r w:rsidRPr="008A0068">
        <w:rPr>
          <w:rFonts w:ascii="Times New Roman" w:hAnsi="Times New Roman" w:cs="Times New Roman"/>
          <w:spacing w:val="0"/>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нравственного смысла учения;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принятие учащимся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эстетических потребностей, ценностей и чувств;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развитие трудолюбия, способности к преодолению трудностей, целеустремленности и настойчивости в достижении результата.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области формирования социальной культуры: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основ российской гражданской идентичности;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пробуждение веры в Россию, в свой народ, чувства личной ответственности за Отечество;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воспитание ценностного отношения к своему национальному языку и культуре;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патриотизма и гражданской солидарности;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развитие доброжелательности и эмоциональной отзывчивости, понимания других людей и сопереживания им;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становление гуманистических и демократических ценностных ориентаций;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области формирования семейной культуры: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отношения к семье как основе российского общества;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у учащегося уважительного отношения к родителям, осознанного, заботливого отношения к старшим и младшим;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формирование представления о семейных ценностях, </w:t>
      </w:r>
      <w:proofErr w:type="spellStart"/>
      <w:r w:rsidRPr="008A0068">
        <w:rPr>
          <w:rFonts w:ascii="Times New Roman" w:hAnsi="Times New Roman" w:cs="Times New Roman"/>
          <w:spacing w:val="0"/>
          <w:sz w:val="24"/>
          <w:szCs w:val="24"/>
        </w:rPr>
        <w:t>гендерных</w:t>
      </w:r>
      <w:proofErr w:type="spellEnd"/>
      <w:r w:rsidRPr="008A0068">
        <w:rPr>
          <w:rFonts w:ascii="Times New Roman" w:hAnsi="Times New Roman" w:cs="Times New Roman"/>
          <w:spacing w:val="0"/>
          <w:sz w:val="24"/>
          <w:szCs w:val="24"/>
        </w:rPr>
        <w:t xml:space="preserve"> семейных ролях и уважения к ним;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знакомство учащегося с культурно-историческими и этническими традициями российской семьи.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Основные направления и ценностные основы духовно-нравственного развития и воспитания учащихся.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8A0068">
        <w:rPr>
          <w:rFonts w:ascii="Times New Roman" w:hAnsi="Times New Roman" w:cs="Times New Roman"/>
          <w:spacing w:val="0"/>
          <w:sz w:val="24"/>
          <w:szCs w:val="24"/>
        </w:rPr>
        <w:t>Общие задачи духовно-нравственного развития и воспитания учащихся  на уровне начального общего образования классифицируются по следующим направлениям и каждое из которых тесно связанны с другими, раскрывает одну из существенных сторон духовно-нравственного развития личности гражданина России.</w:t>
      </w:r>
      <w:proofErr w:type="gramEnd"/>
      <w:r w:rsidRPr="008A0068">
        <w:rPr>
          <w:rFonts w:ascii="Times New Roman" w:hAnsi="Times New Roman" w:cs="Times New Roman"/>
          <w:spacing w:val="0"/>
          <w:sz w:val="24"/>
          <w:szCs w:val="24"/>
        </w:rPr>
        <w:t xml:space="preserve"> Каждое из направлений духовно-нравственного развития и воспитания учащихся  основано на определенной системе базовых национальных ценностей и должно </w:t>
      </w:r>
      <w:proofErr w:type="gramStart"/>
      <w:r w:rsidRPr="008A0068">
        <w:rPr>
          <w:rFonts w:ascii="Times New Roman" w:hAnsi="Times New Roman" w:cs="Times New Roman"/>
          <w:spacing w:val="0"/>
          <w:sz w:val="24"/>
          <w:szCs w:val="24"/>
        </w:rPr>
        <w:t>обеспечивать</w:t>
      </w:r>
      <w:proofErr w:type="gramEnd"/>
      <w:r w:rsidRPr="008A0068">
        <w:rPr>
          <w:rFonts w:ascii="Times New Roman" w:hAnsi="Times New Roman" w:cs="Times New Roman"/>
          <w:spacing w:val="0"/>
          <w:sz w:val="24"/>
          <w:szCs w:val="24"/>
        </w:rPr>
        <w:t xml:space="preserve"> усвоение их учащимися.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Организация духовно-нравственного развития и воспитания учащихся  осуществляется по следующим направлениям.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1. Гражданско-патриотическое воспитание: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2. </w:t>
      </w:r>
      <w:proofErr w:type="gramStart"/>
      <w:r w:rsidRPr="008A0068">
        <w:rPr>
          <w:rFonts w:ascii="Times New Roman" w:hAnsi="Times New Roman" w:cs="Times New Roman"/>
          <w:spacing w:val="0"/>
          <w:sz w:val="24"/>
          <w:szCs w:val="24"/>
        </w:rPr>
        <w:t>Нравственное и духовное воспитание: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3. Воспитание положительного отношения к труду и творчеству: уважение к труду, человеку труда; творчество и созидание; стремление к познанию и </w:t>
      </w:r>
      <w:r w:rsidRPr="008A0068">
        <w:rPr>
          <w:rFonts w:ascii="Times New Roman" w:hAnsi="Times New Roman" w:cs="Times New Roman"/>
          <w:spacing w:val="0"/>
          <w:sz w:val="24"/>
          <w:szCs w:val="24"/>
        </w:rPr>
        <w:lastRenderedPageBreak/>
        <w:t>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4. </w:t>
      </w:r>
      <w:proofErr w:type="gramStart"/>
      <w:r w:rsidRPr="008A0068">
        <w:rPr>
          <w:rFonts w:ascii="Times New Roman" w:hAnsi="Times New Roman" w:cs="Times New Roman"/>
          <w:spacing w:val="0"/>
          <w:sz w:val="24"/>
          <w:szCs w:val="24"/>
        </w:rPr>
        <w:t xml:space="preserve">Интеллектуальное воспитание: образование, истина, интеллект, наука, интеллектуальная деятельность, интеллектуальное развитие личности, знание, общество знаний. </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5. </w:t>
      </w:r>
      <w:proofErr w:type="spellStart"/>
      <w:r w:rsidRPr="008A0068">
        <w:rPr>
          <w:rFonts w:ascii="Times New Roman" w:hAnsi="Times New Roman" w:cs="Times New Roman"/>
          <w:spacing w:val="0"/>
          <w:sz w:val="24"/>
          <w:szCs w:val="24"/>
        </w:rPr>
        <w:t>Здоровьесберегающее</w:t>
      </w:r>
      <w:proofErr w:type="spellEnd"/>
      <w:r w:rsidRPr="008A0068">
        <w:rPr>
          <w:rFonts w:ascii="Times New Roman" w:hAnsi="Times New Roman" w:cs="Times New Roman"/>
          <w:spacing w:val="0"/>
          <w:sz w:val="24"/>
          <w:szCs w:val="24"/>
        </w:rPr>
        <w:t xml:space="preserve"> воспитание: здоровье физическое, духовное и нравственное, здоровый образ жизни, </w:t>
      </w:r>
      <w:proofErr w:type="spellStart"/>
      <w:r w:rsidRPr="008A0068">
        <w:rPr>
          <w:rFonts w:ascii="Times New Roman" w:hAnsi="Times New Roman" w:cs="Times New Roman"/>
          <w:spacing w:val="0"/>
          <w:sz w:val="24"/>
          <w:szCs w:val="24"/>
        </w:rPr>
        <w:t>здоровьесберегающие</w:t>
      </w:r>
      <w:proofErr w:type="spellEnd"/>
      <w:r w:rsidRPr="008A0068">
        <w:rPr>
          <w:rFonts w:ascii="Times New Roman" w:hAnsi="Times New Roman" w:cs="Times New Roman"/>
          <w:spacing w:val="0"/>
          <w:sz w:val="24"/>
          <w:szCs w:val="24"/>
        </w:rPr>
        <w:t xml:space="preserve"> технологии, физическая культура и спорт</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6. </w:t>
      </w:r>
      <w:proofErr w:type="spellStart"/>
      <w:r w:rsidRPr="008A0068">
        <w:rPr>
          <w:rFonts w:ascii="Times New Roman" w:hAnsi="Times New Roman" w:cs="Times New Roman"/>
          <w:spacing w:val="0"/>
          <w:sz w:val="24"/>
          <w:szCs w:val="24"/>
        </w:rPr>
        <w:t>Социокультурное</w:t>
      </w:r>
      <w:proofErr w:type="spellEnd"/>
      <w:r w:rsidRPr="008A0068">
        <w:rPr>
          <w:rFonts w:ascii="Times New Roman" w:hAnsi="Times New Roman" w:cs="Times New Roman"/>
          <w:spacing w:val="0"/>
          <w:sz w:val="24"/>
          <w:szCs w:val="24"/>
        </w:rPr>
        <w:t xml:space="preserve"> и </w:t>
      </w:r>
      <w:proofErr w:type="spellStart"/>
      <w:r w:rsidRPr="008A0068">
        <w:rPr>
          <w:rFonts w:ascii="Times New Roman" w:hAnsi="Times New Roman" w:cs="Times New Roman"/>
          <w:spacing w:val="0"/>
          <w:sz w:val="24"/>
          <w:szCs w:val="24"/>
        </w:rPr>
        <w:t>медиакультурное</w:t>
      </w:r>
      <w:proofErr w:type="spellEnd"/>
      <w:r w:rsidRPr="008A0068">
        <w:rPr>
          <w:rFonts w:ascii="Times New Roman" w:hAnsi="Times New Roman" w:cs="Times New Roman"/>
          <w:spacing w:val="0"/>
          <w:sz w:val="24"/>
          <w:szCs w:val="24"/>
        </w:rPr>
        <w:t xml:space="preserve"> воспитание: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7. </w:t>
      </w:r>
      <w:proofErr w:type="spellStart"/>
      <w:r w:rsidRPr="008A0068">
        <w:rPr>
          <w:rFonts w:ascii="Times New Roman" w:hAnsi="Times New Roman" w:cs="Times New Roman"/>
          <w:spacing w:val="0"/>
          <w:sz w:val="24"/>
          <w:szCs w:val="24"/>
        </w:rPr>
        <w:t>Культуротворческое</w:t>
      </w:r>
      <w:proofErr w:type="spellEnd"/>
      <w:r w:rsidRPr="008A0068">
        <w:rPr>
          <w:rFonts w:ascii="Times New Roman" w:hAnsi="Times New Roman" w:cs="Times New Roman"/>
          <w:spacing w:val="0"/>
          <w:sz w:val="24"/>
          <w:szCs w:val="24"/>
        </w:rPr>
        <w:t xml:space="preserve"> и эстетическое воспитание: красота; гармония; эстетическое развитие, самовыражение в творчестве и искусстве, </w:t>
      </w:r>
      <w:proofErr w:type="spellStart"/>
      <w:r w:rsidRPr="008A0068">
        <w:rPr>
          <w:rFonts w:ascii="Times New Roman" w:hAnsi="Times New Roman" w:cs="Times New Roman"/>
          <w:spacing w:val="0"/>
          <w:sz w:val="24"/>
          <w:szCs w:val="24"/>
        </w:rPr>
        <w:t>культуросозидание</w:t>
      </w:r>
      <w:proofErr w:type="spellEnd"/>
      <w:r w:rsidRPr="008A0068">
        <w:rPr>
          <w:rFonts w:ascii="Times New Roman" w:hAnsi="Times New Roman" w:cs="Times New Roman"/>
          <w:spacing w:val="0"/>
          <w:sz w:val="24"/>
          <w:szCs w:val="24"/>
        </w:rPr>
        <w:t>, индивидуальные творческие способности, диалог культур и цивилизаций.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8. Правовое воспитание и культура безопасности: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9. Воспитание семейных ценностей: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10. Формирование коммуникативной культуры: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11. </w:t>
      </w:r>
      <w:proofErr w:type="gramStart"/>
      <w:r w:rsidRPr="008A0068">
        <w:rPr>
          <w:rFonts w:ascii="Times New Roman" w:hAnsi="Times New Roman" w:cs="Times New Roman"/>
          <w:spacing w:val="0"/>
          <w:sz w:val="24"/>
          <w:szCs w:val="24"/>
        </w:rPr>
        <w:t>Экологическое воспитание: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Содержание духовно-нравственного развития и воспитания учащихся.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содержании и построении уроков;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способах организации совместной деятельности взрослых и детей в учебной и </w:t>
      </w:r>
      <w:proofErr w:type="spellStart"/>
      <w:r w:rsidRPr="008A0068">
        <w:rPr>
          <w:rFonts w:ascii="Times New Roman" w:hAnsi="Times New Roman" w:cs="Times New Roman"/>
          <w:spacing w:val="0"/>
          <w:sz w:val="24"/>
          <w:szCs w:val="24"/>
        </w:rPr>
        <w:t>внеучебной</w:t>
      </w:r>
      <w:proofErr w:type="spellEnd"/>
      <w:r w:rsidRPr="008A0068">
        <w:rPr>
          <w:rFonts w:ascii="Times New Roman" w:hAnsi="Times New Roman" w:cs="Times New Roman"/>
          <w:spacing w:val="0"/>
          <w:sz w:val="24"/>
          <w:szCs w:val="24"/>
        </w:rPr>
        <w:t xml:space="preserve"> деятельности; в характере общения и сотрудничества взрослого и ребенка;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 опыте организации индивидуальной, групповой, коллективной деятельности учащихся;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 специальных событиях, спроектированных с  учетом определенной ценности и смысла;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личном  примере ученикам.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sectPr w:rsidR="00E854B2" w:rsidRPr="008A0068" w:rsidSect="00EE1419">
          <w:type w:val="continuous"/>
          <w:pgSz w:w="11906" w:h="16838" w:code="9"/>
          <w:pgMar w:top="1134" w:right="851" w:bottom="1134" w:left="1701" w:header="708" w:footer="708" w:gutter="0"/>
          <w:pgNumType w:start="102"/>
          <w:cols w:space="708"/>
          <w:docGrid w:linePitch="360"/>
        </w:sectPr>
      </w:pPr>
    </w:p>
    <w:tbl>
      <w:tblPr>
        <w:tblStyle w:val="a5"/>
        <w:tblW w:w="0" w:type="auto"/>
        <w:tblLook w:val="04A0"/>
      </w:tblPr>
      <w:tblGrid>
        <w:gridCol w:w="5070"/>
        <w:gridCol w:w="9716"/>
      </w:tblGrid>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Содержание духовно-нравственного развития</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Виды деятельности и формы занятий</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Направление 1. Гражданско-патриотическое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ценностные представления о любви к России, народам Российской Федерации, к своей малой родине;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уважительное отношение к русскому языку как государственному, языку межнационального общения;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ценностное отношение к своему национальному языку и культуре;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народах России, об их общей исторической судьбе, о единстве народов нашей страны;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представления о </w:t>
            </w:r>
            <w:r w:rsidRPr="008A0068">
              <w:rPr>
                <w:rFonts w:ascii="Times New Roman" w:hAnsi="Times New Roman"/>
                <w:spacing w:val="0"/>
                <w:sz w:val="24"/>
                <w:szCs w:val="24"/>
                <w:lang w:eastAsia="en-US"/>
              </w:rPr>
              <w:lastRenderedPageBreak/>
              <w:t>национальных героях и важнейших событиях истории Росс</w:t>
            </w:r>
            <w:proofErr w:type="gramStart"/>
            <w:r w:rsidRPr="008A0068">
              <w:rPr>
                <w:rFonts w:ascii="Times New Roman" w:hAnsi="Times New Roman"/>
                <w:spacing w:val="0"/>
                <w:sz w:val="24"/>
                <w:szCs w:val="24"/>
                <w:lang w:eastAsia="en-US"/>
              </w:rPr>
              <w:t>ии и ее</w:t>
            </w:r>
            <w:proofErr w:type="gramEnd"/>
            <w:r w:rsidRPr="008A0068">
              <w:rPr>
                <w:rFonts w:ascii="Times New Roman" w:hAnsi="Times New Roman"/>
                <w:spacing w:val="0"/>
                <w:sz w:val="24"/>
                <w:szCs w:val="24"/>
                <w:lang w:eastAsia="en-US"/>
              </w:rPr>
              <w:t xml:space="preserve"> народов;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уважительное отношение к воинскому прошлому и настоящему нашей  страны, уважение к защитникам Родины.</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первоначальные представления о Конституции</w:t>
            </w:r>
            <w:r w:rsidRPr="008A0068">
              <w:rPr>
                <w:rFonts w:ascii="Times New Roman" w:hAnsi="Times New Roman"/>
                <w:spacing w:val="0"/>
                <w:sz w:val="24"/>
                <w:szCs w:val="24"/>
                <w:lang w:eastAsia="en-US"/>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8A0068">
              <w:rPr>
                <w:rFonts w:ascii="Times New Roman" w:hAnsi="Times New Roman"/>
                <w:spacing w:val="0"/>
                <w:sz w:val="24"/>
                <w:szCs w:val="24"/>
                <w:lang w:eastAsia="en-US"/>
              </w:rPr>
              <w:t>сюжетно­ролевых</w:t>
            </w:r>
            <w:proofErr w:type="spellEnd"/>
            <w:r w:rsidRPr="008A0068">
              <w:rPr>
                <w:rFonts w:ascii="Times New Roman" w:hAnsi="Times New Roman"/>
                <w:spacing w:val="0"/>
                <w:sz w:val="24"/>
                <w:szCs w:val="24"/>
                <w:lang w:eastAsia="en-US"/>
              </w:rPr>
              <w:t xml:space="preserve"> игр гражданского и </w:t>
            </w:r>
            <w:proofErr w:type="spellStart"/>
            <w:r w:rsidRPr="008A0068">
              <w:rPr>
                <w:rFonts w:ascii="Times New Roman" w:hAnsi="Times New Roman"/>
                <w:spacing w:val="0"/>
                <w:sz w:val="24"/>
                <w:szCs w:val="24"/>
                <w:lang w:eastAsia="en-US"/>
              </w:rPr>
              <w:t>историко­патриотического</w:t>
            </w:r>
            <w:proofErr w:type="spellEnd"/>
            <w:r w:rsidRPr="008A0068">
              <w:rPr>
                <w:rFonts w:ascii="Times New Roman" w:hAnsi="Times New Roman"/>
                <w:spacing w:val="0"/>
                <w:sz w:val="24"/>
                <w:szCs w:val="24"/>
                <w:lang w:eastAsia="en-US"/>
              </w:rPr>
              <w:t xml:space="preserve"> содержания, изучения основных и вариативных учебных дисциплин);</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8A0068">
              <w:rPr>
                <w:rFonts w:ascii="Times New Roman" w:hAnsi="Times New Roman"/>
                <w:spacing w:val="0"/>
                <w:sz w:val="24"/>
                <w:szCs w:val="24"/>
                <w:lang w:eastAsia="en-US"/>
              </w:rPr>
              <w:t>сюжетно­ролевых</w:t>
            </w:r>
            <w:proofErr w:type="spellEnd"/>
            <w:r w:rsidRPr="008A0068">
              <w:rPr>
                <w:rFonts w:ascii="Times New Roman" w:hAnsi="Times New Roman"/>
                <w:spacing w:val="0"/>
                <w:sz w:val="24"/>
                <w:szCs w:val="24"/>
                <w:lang w:eastAsia="en-US"/>
              </w:rPr>
              <w:t xml:space="preserve"> игр, просмотра кинофильмов, творческих конкурсов, фестивалей, праздников, экскурсий, путешествий, </w:t>
            </w:r>
            <w:proofErr w:type="spellStart"/>
            <w:r w:rsidRPr="008A0068">
              <w:rPr>
                <w:rFonts w:ascii="Times New Roman" w:hAnsi="Times New Roman"/>
                <w:spacing w:val="0"/>
                <w:sz w:val="24"/>
                <w:szCs w:val="24"/>
                <w:lang w:eastAsia="en-US"/>
              </w:rPr>
              <w:t>туристско­краеведческих</w:t>
            </w:r>
            <w:proofErr w:type="spellEnd"/>
            <w:r w:rsidRPr="008A0068">
              <w:rPr>
                <w:rFonts w:ascii="Times New Roman" w:hAnsi="Times New Roman"/>
                <w:spacing w:val="0"/>
                <w:sz w:val="24"/>
                <w:szCs w:val="24"/>
                <w:lang w:eastAsia="en-US"/>
              </w:rPr>
              <w:t xml:space="preserve"> экспедиций, изучения вариативных учебных дисциплин);</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8A0068">
              <w:rPr>
                <w:rFonts w:ascii="Times New Roman" w:hAnsi="Times New Roman"/>
                <w:spacing w:val="0"/>
                <w:sz w:val="24"/>
                <w:szCs w:val="24"/>
                <w:lang w:eastAsia="en-US"/>
              </w:rPr>
              <w:t>военно­патриотического</w:t>
            </w:r>
            <w:proofErr w:type="spellEnd"/>
            <w:r w:rsidRPr="008A0068">
              <w:rPr>
                <w:rFonts w:ascii="Times New Roman" w:hAnsi="Times New Roman"/>
                <w:spacing w:val="0"/>
                <w:sz w:val="24"/>
                <w:szCs w:val="24"/>
                <w:lang w:eastAsia="en-US"/>
              </w:rPr>
              <w:t xml:space="preserve"> содержания, конкурсов и спортивных соревнований, </w:t>
            </w:r>
            <w:proofErr w:type="spellStart"/>
            <w:r w:rsidRPr="008A0068">
              <w:rPr>
                <w:rFonts w:ascii="Times New Roman" w:hAnsi="Times New Roman"/>
                <w:spacing w:val="0"/>
                <w:sz w:val="24"/>
                <w:szCs w:val="24"/>
                <w:lang w:eastAsia="en-US"/>
              </w:rPr>
              <w:t>сюжетно­ролевых</w:t>
            </w:r>
            <w:proofErr w:type="spellEnd"/>
            <w:r w:rsidRPr="008A0068">
              <w:rPr>
                <w:rFonts w:ascii="Times New Roman" w:hAnsi="Times New Roman"/>
                <w:spacing w:val="0"/>
                <w:sz w:val="24"/>
                <w:szCs w:val="24"/>
                <w:lang w:eastAsia="en-US"/>
              </w:rPr>
              <w:t xml:space="preserve"> игр на местности, встреч с ветеранами и военнослужащими;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w:t>
            </w:r>
            <w:r w:rsidRPr="008A0068">
              <w:rPr>
                <w:rFonts w:ascii="Times New Roman" w:hAnsi="Times New Roman"/>
                <w:spacing w:val="0"/>
                <w:sz w:val="24"/>
                <w:szCs w:val="24"/>
                <w:lang w:eastAsia="en-US"/>
              </w:rPr>
              <w:lastRenderedPageBreak/>
              <w:t xml:space="preserve">культур и образа жизни (в процессе бесед, народных игр, организации и проведения </w:t>
            </w:r>
            <w:proofErr w:type="spellStart"/>
            <w:r w:rsidRPr="008A0068">
              <w:rPr>
                <w:rFonts w:ascii="Times New Roman" w:hAnsi="Times New Roman"/>
                <w:spacing w:val="0"/>
                <w:sz w:val="24"/>
                <w:szCs w:val="24"/>
                <w:lang w:eastAsia="en-US"/>
              </w:rPr>
              <w:t>национально­культурных</w:t>
            </w:r>
            <w:proofErr w:type="spellEnd"/>
            <w:r w:rsidRPr="008A0068">
              <w:rPr>
                <w:rFonts w:ascii="Times New Roman" w:hAnsi="Times New Roman"/>
                <w:spacing w:val="0"/>
                <w:sz w:val="24"/>
                <w:szCs w:val="24"/>
                <w:lang w:eastAsia="en-US"/>
              </w:rPr>
              <w:t xml:space="preserve"> праздников);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принимают посильное участие в школьных программах и мероприятиях по поддержке ветеранов войны;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 проектах, направленных на изучение истории своей семьи в контексте значимых событий истории родного края, страны. </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2. Нравственное и духовное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представления </w:t>
            </w:r>
            <w:proofErr w:type="spellStart"/>
            <w:r w:rsidRPr="008A0068">
              <w:rPr>
                <w:rFonts w:ascii="Times New Roman" w:hAnsi="Times New Roman"/>
                <w:spacing w:val="0"/>
                <w:sz w:val="24"/>
                <w:szCs w:val="24"/>
                <w:lang w:eastAsia="en-US"/>
              </w:rPr>
              <w:t>означении</w:t>
            </w:r>
            <w:proofErr w:type="spellEnd"/>
            <w:r w:rsidRPr="008A0068">
              <w:rPr>
                <w:rFonts w:ascii="Times New Roman" w:hAnsi="Times New Roman"/>
                <w:spacing w:val="0"/>
                <w:sz w:val="24"/>
                <w:szCs w:val="24"/>
                <w:lang w:eastAsia="en-US"/>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духовных ценностях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уважительное отношение к традициям, культуре и языку своего народа и других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уважительное отношение к старшим, доброжелательное отношение к сверстникам и младшим;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установление дружеских взаимоотношений в коллективе, основанных на взаимопомощи и взаимной поддержке;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бережное, гуманное отношение ко всему живому;</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стремление избегать плохих поступков, не капризничать, не быть упрямым; умение признаться в плохом поступке и проанализировать его;</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lastRenderedPageBreak/>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8A0068">
              <w:rPr>
                <w:rFonts w:ascii="Times New Roman" w:hAnsi="Times New Roman"/>
                <w:spacing w:val="0"/>
                <w:sz w:val="24"/>
                <w:szCs w:val="24"/>
                <w:lang w:eastAsia="en-US"/>
              </w:rPr>
              <w:t>литературно­музыкальные</w:t>
            </w:r>
            <w:proofErr w:type="spellEnd"/>
            <w:r w:rsidRPr="008A0068">
              <w:rPr>
                <w:rFonts w:ascii="Times New Roman" w:hAnsi="Times New Roman"/>
                <w:spacing w:val="0"/>
                <w:sz w:val="24"/>
                <w:szCs w:val="24"/>
                <w:lang w:eastAsia="en-US"/>
              </w:rPr>
              <w:t xml:space="preserve"> композиции, художественные выставки и</w:t>
            </w:r>
            <w:r w:rsidRPr="008A0068">
              <w:rPr>
                <w:rFonts w:ascii="Times New Roman" w:hAnsi="Times New Roman"/>
                <w:spacing w:val="0"/>
                <w:sz w:val="24"/>
                <w:szCs w:val="24"/>
                <w:lang w:eastAsia="en-US"/>
              </w:rPr>
              <w:t> </w:t>
            </w:r>
            <w:r w:rsidRPr="008A0068">
              <w:rPr>
                <w:rFonts w:ascii="Times New Roman" w:hAnsi="Times New Roman"/>
                <w:spacing w:val="0"/>
                <w:sz w:val="24"/>
                <w:szCs w:val="24"/>
                <w:lang w:eastAsia="en-US"/>
              </w:rPr>
              <w:t>других мероприятий, отражающих культурные и духовные традиции народов России);</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 проведении уроков этики, внеурочных мероприятий, направленных на формирование представлений о нормах </w:t>
            </w:r>
            <w:proofErr w:type="spellStart"/>
            <w:r w:rsidRPr="008A0068">
              <w:rPr>
                <w:rFonts w:ascii="Times New Roman" w:hAnsi="Times New Roman"/>
                <w:spacing w:val="0"/>
                <w:sz w:val="24"/>
                <w:szCs w:val="24"/>
                <w:lang w:eastAsia="en-US"/>
              </w:rPr>
              <w:t>морально­нравственного</w:t>
            </w:r>
            <w:proofErr w:type="spellEnd"/>
            <w:r w:rsidRPr="008A0068">
              <w:rPr>
                <w:rFonts w:ascii="Times New Roman" w:hAnsi="Times New Roman"/>
                <w:spacing w:val="0"/>
                <w:sz w:val="24"/>
                <w:szCs w:val="24"/>
                <w:lang w:eastAsia="en-US"/>
              </w:rPr>
              <w:t xml:space="preserve"> поведения, игровых программах, позволяющих школьникам приобретать опыт ролевого нравственного взаимодействия;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принимают посильное участие в делах благотворительности, милосердия, в оказании </w:t>
            </w:r>
            <w:r w:rsidRPr="008A0068">
              <w:rPr>
                <w:rFonts w:ascii="Times New Roman" w:hAnsi="Times New Roman"/>
                <w:spacing w:val="0"/>
                <w:sz w:val="24"/>
                <w:szCs w:val="24"/>
                <w:lang w:eastAsia="en-US"/>
              </w:rPr>
              <w:lastRenderedPageBreak/>
              <w:t xml:space="preserve">помощи </w:t>
            </w:r>
            <w:proofErr w:type="gramStart"/>
            <w:r w:rsidRPr="008A0068">
              <w:rPr>
                <w:rFonts w:ascii="Times New Roman" w:hAnsi="Times New Roman"/>
                <w:spacing w:val="0"/>
                <w:sz w:val="24"/>
                <w:szCs w:val="24"/>
                <w:lang w:eastAsia="en-US"/>
              </w:rPr>
              <w:t>нуждающимся</w:t>
            </w:r>
            <w:proofErr w:type="gramEnd"/>
            <w:r w:rsidRPr="008A0068">
              <w:rPr>
                <w:rFonts w:ascii="Times New Roman" w:hAnsi="Times New Roman"/>
                <w:spacing w:val="0"/>
                <w:sz w:val="24"/>
                <w:szCs w:val="24"/>
                <w:lang w:eastAsia="en-US"/>
              </w:rPr>
              <w:t>, заботе о животных, других живых существах, природе.</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3. Воспитание положительного отношения к труду и творчеству</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уважение к труду и творчеству старших и сверстников;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об основных профессиях;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ценностное отношение к учебе как виду творческой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элементарные представления о </w:t>
            </w:r>
            <w:r w:rsidRPr="008A0068">
              <w:rPr>
                <w:rFonts w:ascii="Times New Roman" w:hAnsi="Times New Roman"/>
                <w:spacing w:val="0"/>
                <w:sz w:val="24"/>
                <w:szCs w:val="24"/>
                <w:lang w:eastAsia="en-US"/>
              </w:rPr>
              <w:lastRenderedPageBreak/>
              <w:t>современной экономике;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навыки коллективной работы, в том числе при разработке и реализации учебных и </w:t>
            </w:r>
            <w:proofErr w:type="spellStart"/>
            <w:r w:rsidRPr="008A0068">
              <w:rPr>
                <w:rFonts w:ascii="Times New Roman" w:hAnsi="Times New Roman"/>
                <w:spacing w:val="0"/>
                <w:sz w:val="24"/>
                <w:szCs w:val="24"/>
                <w:lang w:eastAsia="en-US"/>
              </w:rPr>
              <w:t>учебно­трудовых</w:t>
            </w:r>
            <w:proofErr w:type="spellEnd"/>
            <w:r w:rsidRPr="008A0068">
              <w:rPr>
                <w:rFonts w:ascii="Times New Roman" w:hAnsi="Times New Roman"/>
                <w:spacing w:val="0"/>
                <w:sz w:val="24"/>
                <w:szCs w:val="24"/>
                <w:lang w:eastAsia="en-US"/>
              </w:rPr>
              <w:t xml:space="preserve">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умение проявлять дисциплинированность, последовательность и настойчивость в выполнении учебных и </w:t>
            </w:r>
            <w:proofErr w:type="spellStart"/>
            <w:r w:rsidRPr="008A0068">
              <w:rPr>
                <w:rFonts w:ascii="Times New Roman" w:hAnsi="Times New Roman"/>
                <w:spacing w:val="0"/>
                <w:sz w:val="24"/>
                <w:szCs w:val="24"/>
                <w:lang w:eastAsia="en-US"/>
              </w:rPr>
              <w:t>учебно­трудовых</w:t>
            </w:r>
            <w:proofErr w:type="spellEnd"/>
            <w:r w:rsidRPr="008A0068">
              <w:rPr>
                <w:rFonts w:ascii="Times New Roman" w:hAnsi="Times New Roman"/>
                <w:spacing w:val="0"/>
                <w:sz w:val="24"/>
                <w:szCs w:val="24"/>
                <w:lang w:eastAsia="en-US"/>
              </w:rPr>
              <w:t xml:space="preserve"> заданий;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умение соблюдать порядок на рабочем месте;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бережное отношение к результатам своего труда, труда других людей, к школьному имуществу, учебникам, личным вещам;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отрицательное отношение к лени и небрежности в труде и учебе, небережливому отношению к результатам труда людей.</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lastRenderedPageBreak/>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8A0068">
              <w:rPr>
                <w:rFonts w:ascii="Times New Roman" w:hAnsi="Times New Roman"/>
                <w:spacing w:val="0"/>
                <w:sz w:val="24"/>
                <w:szCs w:val="24"/>
                <w:lang w:eastAsia="en-US"/>
              </w:rPr>
              <w:t>учебно­трудовой</w:t>
            </w:r>
            <w:proofErr w:type="spellEnd"/>
            <w:r w:rsidRPr="008A0068">
              <w:rPr>
                <w:rFonts w:ascii="Times New Roman" w:hAnsi="Times New Roman"/>
                <w:spacing w:val="0"/>
                <w:sz w:val="24"/>
                <w:szCs w:val="24"/>
                <w:lang w:eastAsia="en-US"/>
              </w:rPr>
              <w:t xml:space="preserve"> деятельности (в ходе </w:t>
            </w:r>
            <w:proofErr w:type="spellStart"/>
            <w:r w:rsidRPr="008A0068">
              <w:rPr>
                <w:rFonts w:ascii="Times New Roman" w:hAnsi="Times New Roman"/>
                <w:spacing w:val="0"/>
                <w:sz w:val="24"/>
                <w:szCs w:val="24"/>
                <w:lang w:eastAsia="en-US"/>
              </w:rPr>
              <w:t>сюжетно­ролевых</w:t>
            </w:r>
            <w:proofErr w:type="spellEnd"/>
            <w:r w:rsidRPr="008A0068">
              <w:rPr>
                <w:rFonts w:ascii="Times New Roman" w:hAnsi="Times New Roman"/>
                <w:spacing w:val="0"/>
                <w:sz w:val="24"/>
                <w:szCs w:val="24"/>
                <w:lang w:eastAsia="en-US"/>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A0068">
              <w:rPr>
                <w:rFonts w:ascii="Times New Roman" w:hAnsi="Times New Roman"/>
                <w:spacing w:val="0"/>
                <w:sz w:val="24"/>
                <w:szCs w:val="24"/>
                <w:lang w:eastAsia="en-US"/>
              </w:rPr>
              <w:t> </w:t>
            </w:r>
            <w:r w:rsidRPr="008A0068">
              <w:rPr>
                <w:rFonts w:ascii="Times New Roman" w:hAnsi="Times New Roman"/>
                <w:spacing w:val="0"/>
                <w:sz w:val="24"/>
                <w:szCs w:val="24"/>
                <w:lang w:eastAsia="en-US"/>
              </w:rPr>
              <w:t>т.</w:t>
            </w:r>
            <w:r w:rsidRPr="008A0068">
              <w:rPr>
                <w:rFonts w:ascii="Times New Roman" w:hAnsi="Times New Roman"/>
                <w:spacing w:val="0"/>
                <w:sz w:val="24"/>
                <w:szCs w:val="24"/>
                <w:lang w:eastAsia="en-US"/>
              </w:rPr>
              <w:t> </w:t>
            </w:r>
            <w:r w:rsidRPr="008A0068">
              <w:rPr>
                <w:rFonts w:ascii="Times New Roman" w:hAnsi="Times New Roman"/>
                <w:spacing w:val="0"/>
                <w:sz w:val="24"/>
                <w:szCs w:val="24"/>
                <w:lang w:eastAsia="en-US"/>
              </w:rPr>
              <w:t>д.), раскрывающих перед детьми широкий спектр профессиональной и трудовой деятельности);</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8A0068">
              <w:rPr>
                <w:rFonts w:ascii="Times New Roman" w:hAnsi="Times New Roman"/>
                <w:spacing w:val="0"/>
                <w:sz w:val="24"/>
                <w:szCs w:val="24"/>
                <w:lang w:eastAsia="en-US"/>
              </w:rPr>
              <w:t>учебно­производственных</w:t>
            </w:r>
            <w:proofErr w:type="spellEnd"/>
            <w:r w:rsidRPr="008A0068">
              <w:rPr>
                <w:rFonts w:ascii="Times New Roman" w:hAnsi="Times New Roman"/>
                <w:spacing w:val="0"/>
                <w:sz w:val="24"/>
                <w:szCs w:val="24"/>
                <w:lang w:eastAsia="en-US"/>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8A0068">
              <w:rPr>
                <w:rFonts w:ascii="Times New Roman" w:hAnsi="Times New Roman"/>
                <w:spacing w:val="0"/>
                <w:sz w:val="24"/>
                <w:szCs w:val="24"/>
                <w:lang w:eastAsia="en-US"/>
              </w:rPr>
              <w:t>объединений</w:t>
            </w:r>
            <w:proofErr w:type="gramEnd"/>
            <w:r w:rsidRPr="008A0068">
              <w:rPr>
                <w:rFonts w:ascii="Times New Roman" w:hAnsi="Times New Roman"/>
                <w:spacing w:val="0"/>
                <w:sz w:val="24"/>
                <w:szCs w:val="24"/>
                <w:lang w:eastAsia="en-US"/>
              </w:rPr>
              <w:t xml:space="preserve"> как младших школьников, так и разновозрастных, как в учебное, так и в каникулярное время);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приобретают умения и навыки самообслуживания в школе и дома;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4. Интеллектуальное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возможностях интеллектуальной деятельности, о ее значении для развития личности и общества;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w:t>
            </w:r>
            <w:r w:rsidRPr="008A0068">
              <w:rPr>
                <w:rFonts w:ascii="Times New Roman" w:hAnsi="Times New Roman"/>
                <w:spacing w:val="0"/>
                <w:sz w:val="24"/>
                <w:szCs w:val="24"/>
                <w:lang w:eastAsia="en-US"/>
              </w:rPr>
              <w:lastRenderedPageBreak/>
              <w:t xml:space="preserve">личного успеха в жизни;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содержании, ценности и безопасности современного информационного пространства;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интерес к познанию нового;</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уважение интеллектуального труда, людям науки, представителям творческих профессий;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навыки работы с научной информацией;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первоначальный опыт организации и реализации учебно-исследовательских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об ответственности за использование результатов научных открытий.</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первоначальные представления об образовании и интеллектуальном </w:t>
            </w:r>
            <w:r w:rsidRPr="008A0068">
              <w:rPr>
                <w:rFonts w:ascii="Times New Roman" w:hAnsi="Times New Roman"/>
                <w:spacing w:val="0"/>
                <w:sz w:val="24"/>
                <w:szCs w:val="24"/>
                <w:lang w:eastAsia="en-US"/>
              </w:rPr>
              <w:lastRenderedPageBreak/>
              <w:t>развитии как общечеловеческой ценности в процессе учебной и внеурочной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элементарные навыки научно-исследовательской работы в ходе реализации учебно-исследовательских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8A0068">
              <w:rPr>
                <w:rFonts w:ascii="Times New Roman" w:hAnsi="Times New Roman"/>
                <w:spacing w:val="0"/>
                <w:sz w:val="24"/>
                <w:szCs w:val="24"/>
                <w:lang w:eastAsia="en-US"/>
              </w:rPr>
              <w:t>сюжетно­ролевых</w:t>
            </w:r>
            <w:proofErr w:type="spellEnd"/>
            <w:r w:rsidRPr="008A0068">
              <w:rPr>
                <w:rFonts w:ascii="Times New Roman" w:hAnsi="Times New Roman"/>
                <w:spacing w:val="0"/>
                <w:sz w:val="24"/>
                <w:szCs w:val="24"/>
                <w:lang w:eastAsia="en-US"/>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 xml:space="preserve">Направление 5. </w:t>
            </w:r>
            <w:proofErr w:type="spellStart"/>
            <w:r w:rsidRPr="008A0068">
              <w:rPr>
                <w:rFonts w:ascii="Times New Roman" w:hAnsi="Times New Roman"/>
                <w:spacing w:val="0"/>
                <w:sz w:val="24"/>
                <w:szCs w:val="24"/>
                <w:lang w:eastAsia="en-US"/>
              </w:rPr>
              <w:t>Здоровьесберегающее</w:t>
            </w:r>
            <w:proofErr w:type="spellEnd"/>
            <w:r w:rsidRPr="008A0068">
              <w:rPr>
                <w:rFonts w:ascii="Times New Roman" w:hAnsi="Times New Roman"/>
                <w:spacing w:val="0"/>
                <w:sz w:val="24"/>
                <w:szCs w:val="24"/>
                <w:lang w:eastAsia="en-US"/>
              </w:rPr>
              <w:t xml:space="preserve">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формирование начальных представлений о культуре здорового образа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базовые навыки сохранения </w:t>
            </w:r>
            <w:r w:rsidRPr="008A0068">
              <w:rPr>
                <w:rFonts w:ascii="Times New Roman" w:hAnsi="Times New Roman"/>
                <w:spacing w:val="0"/>
                <w:sz w:val="24"/>
                <w:szCs w:val="24"/>
                <w:lang w:eastAsia="en-US"/>
              </w:rPr>
              <w:lastRenderedPageBreak/>
              <w:t xml:space="preserve">собственного здоровья, использования </w:t>
            </w:r>
            <w:proofErr w:type="spellStart"/>
            <w:r w:rsidRPr="008A0068">
              <w:rPr>
                <w:rFonts w:ascii="Times New Roman" w:hAnsi="Times New Roman"/>
                <w:spacing w:val="0"/>
                <w:sz w:val="24"/>
                <w:szCs w:val="24"/>
                <w:lang w:eastAsia="en-US"/>
              </w:rPr>
              <w:t>здоровьесберегающих</w:t>
            </w:r>
            <w:proofErr w:type="spellEnd"/>
            <w:r w:rsidRPr="008A0068">
              <w:rPr>
                <w:rFonts w:ascii="Times New Roman" w:hAnsi="Times New Roman"/>
                <w:spacing w:val="0"/>
                <w:sz w:val="24"/>
                <w:szCs w:val="24"/>
                <w:lang w:eastAsia="en-US"/>
              </w:rPr>
              <w:t xml:space="preserve"> технологий в процессе обучения и во внеурочное время;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знания по истории российского и мирового спорта, уважение к спортсменам;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отрицательное отношение к употреблению </w:t>
            </w:r>
            <w:proofErr w:type="spellStart"/>
            <w:r w:rsidRPr="008A0068">
              <w:rPr>
                <w:rFonts w:ascii="Times New Roman" w:hAnsi="Times New Roman"/>
                <w:spacing w:val="0"/>
                <w:sz w:val="24"/>
                <w:szCs w:val="24"/>
                <w:lang w:eastAsia="en-US"/>
              </w:rPr>
              <w:t>психоактивных</w:t>
            </w:r>
            <w:proofErr w:type="spellEnd"/>
            <w:r w:rsidRPr="008A0068">
              <w:rPr>
                <w:rFonts w:ascii="Times New Roman" w:hAnsi="Times New Roman"/>
                <w:spacing w:val="0"/>
                <w:sz w:val="24"/>
                <w:szCs w:val="24"/>
                <w:lang w:eastAsia="en-US"/>
              </w:rPr>
              <w:t xml:space="preserve"> веществ, к курению и алкоголю, избытку компьютерных игр и интернета;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понимание опасности, негативных последствий употребления </w:t>
            </w:r>
            <w:proofErr w:type="spellStart"/>
            <w:r w:rsidRPr="008A0068">
              <w:rPr>
                <w:rFonts w:ascii="Times New Roman" w:hAnsi="Times New Roman"/>
                <w:spacing w:val="0"/>
                <w:sz w:val="24"/>
                <w:szCs w:val="24"/>
                <w:lang w:eastAsia="en-US"/>
              </w:rPr>
              <w:t>психоактивных</w:t>
            </w:r>
            <w:proofErr w:type="spellEnd"/>
            <w:r w:rsidRPr="008A0068">
              <w:rPr>
                <w:rFonts w:ascii="Times New Roman" w:hAnsi="Times New Roman"/>
                <w:spacing w:val="0"/>
                <w:sz w:val="24"/>
                <w:szCs w:val="24"/>
                <w:lang w:eastAsia="en-US"/>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элементарные представления о первой доврачебной помощи пострадавшим;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8A0068">
              <w:rPr>
                <w:rFonts w:ascii="Times New Roman" w:hAnsi="Times New Roman"/>
                <w:spacing w:val="0"/>
                <w:sz w:val="24"/>
                <w:szCs w:val="24"/>
                <w:lang w:eastAsia="en-US"/>
              </w:rPr>
              <w:t>аддиктивным</w:t>
            </w:r>
            <w:proofErr w:type="spellEnd"/>
            <w:r w:rsidRPr="008A0068">
              <w:rPr>
                <w:rFonts w:ascii="Times New Roman" w:hAnsi="Times New Roman"/>
                <w:spacing w:val="0"/>
                <w:sz w:val="24"/>
                <w:szCs w:val="24"/>
                <w:lang w:eastAsia="en-US"/>
              </w:rPr>
              <w:t xml:space="preserve"> проявлениям различного рода - </w:t>
            </w:r>
            <w:proofErr w:type="spellStart"/>
            <w:r w:rsidRPr="008A0068">
              <w:rPr>
                <w:rFonts w:ascii="Times New Roman" w:hAnsi="Times New Roman"/>
                <w:spacing w:val="0"/>
                <w:sz w:val="24"/>
                <w:szCs w:val="24"/>
                <w:lang w:eastAsia="en-US"/>
              </w:rPr>
              <w:t>наркозависимость</w:t>
            </w:r>
            <w:proofErr w:type="spellEnd"/>
            <w:r w:rsidRPr="008A0068">
              <w:rPr>
                <w:rFonts w:ascii="Times New Roman" w:hAnsi="Times New Roman"/>
                <w:spacing w:val="0"/>
                <w:sz w:val="24"/>
                <w:szCs w:val="24"/>
                <w:lang w:eastAsia="en-US"/>
              </w:rPr>
              <w:t xml:space="preserve">, </w:t>
            </w:r>
            <w:proofErr w:type="spellStart"/>
            <w:r w:rsidRPr="008A0068">
              <w:rPr>
                <w:rFonts w:ascii="Times New Roman" w:hAnsi="Times New Roman"/>
                <w:spacing w:val="0"/>
                <w:sz w:val="24"/>
                <w:szCs w:val="24"/>
                <w:lang w:eastAsia="en-US"/>
              </w:rPr>
              <w:t>игромания</w:t>
            </w:r>
            <w:proofErr w:type="spellEnd"/>
            <w:r w:rsidRPr="008A0068">
              <w:rPr>
                <w:rFonts w:ascii="Times New Roman" w:hAnsi="Times New Roman"/>
                <w:spacing w:val="0"/>
                <w:sz w:val="24"/>
                <w:szCs w:val="24"/>
                <w:lang w:eastAsia="en-US"/>
              </w:rPr>
              <w:t xml:space="preserve">, </w:t>
            </w:r>
            <w:proofErr w:type="spellStart"/>
            <w:r w:rsidRPr="008A0068">
              <w:rPr>
                <w:rFonts w:ascii="Times New Roman" w:hAnsi="Times New Roman"/>
                <w:spacing w:val="0"/>
                <w:sz w:val="24"/>
                <w:szCs w:val="24"/>
                <w:lang w:eastAsia="en-US"/>
              </w:rPr>
              <w:t>табакокурение</w:t>
            </w:r>
            <w:proofErr w:type="spellEnd"/>
            <w:r w:rsidRPr="008A0068">
              <w:rPr>
                <w:rFonts w:ascii="Times New Roman" w:hAnsi="Times New Roman"/>
                <w:spacing w:val="0"/>
                <w:sz w:val="24"/>
                <w:szCs w:val="24"/>
                <w:lang w:eastAsia="en-US"/>
              </w:rPr>
              <w:t>, интернет-зависимость,  алкоголизм и др., как факторам ограничивающим свободу личности;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8A0068">
              <w:rPr>
                <w:rFonts w:ascii="Times New Roman" w:hAnsi="Times New Roman"/>
                <w:spacing w:val="0"/>
                <w:sz w:val="24"/>
                <w:szCs w:val="24"/>
                <w:lang w:eastAsia="en-US"/>
              </w:rPr>
              <w:t>табакокурения</w:t>
            </w:r>
            <w:proofErr w:type="spellEnd"/>
            <w:r w:rsidRPr="008A0068">
              <w:rPr>
                <w:rFonts w:ascii="Times New Roman" w:hAnsi="Times New Roman"/>
                <w:spacing w:val="0"/>
                <w:sz w:val="24"/>
                <w:szCs w:val="24"/>
                <w:lang w:eastAsia="en-US"/>
              </w:rPr>
              <w:t xml:space="preserve"> (научиться говорить «нет») (в ходе дискуссий, тренингов, ролевых игр, обсуждения видеосюжетов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 xml:space="preserve">Направление 6. </w:t>
            </w:r>
            <w:proofErr w:type="spellStart"/>
            <w:r w:rsidRPr="008A0068">
              <w:rPr>
                <w:rFonts w:ascii="Times New Roman" w:hAnsi="Times New Roman"/>
                <w:spacing w:val="0"/>
                <w:sz w:val="24"/>
                <w:szCs w:val="24"/>
                <w:lang w:eastAsia="en-US"/>
              </w:rPr>
              <w:t>Социокультурное</w:t>
            </w:r>
            <w:proofErr w:type="spellEnd"/>
            <w:r w:rsidRPr="008A0068">
              <w:rPr>
                <w:rFonts w:ascii="Times New Roman" w:hAnsi="Times New Roman"/>
                <w:spacing w:val="0"/>
                <w:sz w:val="24"/>
                <w:szCs w:val="24"/>
                <w:lang w:eastAsia="en-US"/>
              </w:rPr>
              <w:t xml:space="preserve"> и </w:t>
            </w:r>
            <w:proofErr w:type="spellStart"/>
            <w:r w:rsidRPr="008A0068">
              <w:rPr>
                <w:rFonts w:ascii="Times New Roman" w:hAnsi="Times New Roman"/>
                <w:spacing w:val="0"/>
                <w:sz w:val="24"/>
                <w:szCs w:val="24"/>
                <w:lang w:eastAsia="en-US"/>
              </w:rPr>
              <w:t>медиакультурное</w:t>
            </w:r>
            <w:proofErr w:type="spellEnd"/>
            <w:r w:rsidRPr="008A0068">
              <w:rPr>
                <w:rFonts w:ascii="Times New Roman" w:hAnsi="Times New Roman"/>
                <w:spacing w:val="0"/>
                <w:sz w:val="24"/>
                <w:szCs w:val="24"/>
                <w:lang w:eastAsia="en-US"/>
              </w:rPr>
              <w:t xml:space="preserve">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первоначальное понимание значений понятий «социальная агрессия», «межнациональная рознь», «экстремизм», «терроризм», «фанатизм», формирование </w:t>
            </w:r>
            <w:r w:rsidRPr="008A0068">
              <w:rPr>
                <w:rFonts w:ascii="Times New Roman" w:hAnsi="Times New Roman"/>
                <w:spacing w:val="0"/>
                <w:sz w:val="24"/>
                <w:szCs w:val="24"/>
                <w:lang w:eastAsia="en-US"/>
              </w:rPr>
              <w:lastRenderedPageBreak/>
              <w:t>негативного отношения к этим явлениям, элементарные знания о возможностях противостояния им;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первичный опыт межкультурного, межнационального, межконфессионального сотрудничества, диалогического общения;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первичный опыт социального партнерства и </w:t>
            </w:r>
            <w:proofErr w:type="spellStart"/>
            <w:r w:rsidRPr="008A0068">
              <w:rPr>
                <w:rFonts w:ascii="Times New Roman" w:hAnsi="Times New Roman"/>
                <w:spacing w:val="0"/>
                <w:sz w:val="24"/>
                <w:szCs w:val="24"/>
                <w:lang w:eastAsia="en-US"/>
              </w:rPr>
              <w:t>межпоколенного</w:t>
            </w:r>
            <w:proofErr w:type="spellEnd"/>
            <w:r w:rsidRPr="008A0068">
              <w:rPr>
                <w:rFonts w:ascii="Times New Roman" w:hAnsi="Times New Roman"/>
                <w:spacing w:val="0"/>
                <w:sz w:val="24"/>
                <w:szCs w:val="24"/>
                <w:lang w:eastAsia="en-US"/>
              </w:rPr>
              <w:t xml:space="preserve"> диалога;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8A0068">
              <w:rPr>
                <w:rFonts w:ascii="Times New Roman" w:hAnsi="Times New Roman"/>
                <w:spacing w:val="0"/>
                <w:sz w:val="24"/>
                <w:szCs w:val="24"/>
                <w:lang w:eastAsia="en-US"/>
              </w:rPr>
              <w:t>конфессий</w:t>
            </w:r>
            <w:proofErr w:type="spellEnd"/>
            <w:r w:rsidRPr="008A0068">
              <w:rPr>
                <w:rFonts w:ascii="Times New Roman" w:hAnsi="Times New Roman"/>
                <w:spacing w:val="0"/>
                <w:sz w:val="24"/>
                <w:szCs w:val="24"/>
                <w:lang w:eastAsia="en-US"/>
              </w:rPr>
              <w:t xml:space="preserve">, этнических групп, экскурсионных поездок, выполнения проектов </w:t>
            </w:r>
            <w:proofErr w:type="spellStart"/>
            <w:r w:rsidRPr="008A0068">
              <w:rPr>
                <w:rFonts w:ascii="Times New Roman" w:hAnsi="Times New Roman"/>
                <w:spacing w:val="0"/>
                <w:sz w:val="24"/>
                <w:szCs w:val="24"/>
                <w:lang w:eastAsia="en-US"/>
              </w:rPr>
              <w:t>социокультурной</w:t>
            </w:r>
            <w:proofErr w:type="spellEnd"/>
            <w:r w:rsidRPr="008A0068">
              <w:rPr>
                <w:rFonts w:ascii="Times New Roman" w:hAnsi="Times New Roman"/>
                <w:spacing w:val="0"/>
                <w:sz w:val="24"/>
                <w:szCs w:val="24"/>
                <w:lang w:eastAsia="en-US"/>
              </w:rPr>
              <w:t xml:space="preserve"> направленности, отражающих культурное </w:t>
            </w:r>
            <w:r w:rsidRPr="008A0068">
              <w:rPr>
                <w:rFonts w:ascii="Times New Roman" w:hAnsi="Times New Roman"/>
                <w:spacing w:val="0"/>
                <w:sz w:val="24"/>
                <w:szCs w:val="24"/>
                <w:lang w:eastAsia="en-US"/>
              </w:rPr>
              <w:lastRenderedPageBreak/>
              <w:t>разнообразие народов, проживающих на территории родного края,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приобретают первичный опыт социального партнерства и </w:t>
            </w:r>
            <w:proofErr w:type="spellStart"/>
            <w:r w:rsidRPr="008A0068">
              <w:rPr>
                <w:rFonts w:ascii="Times New Roman" w:hAnsi="Times New Roman"/>
                <w:spacing w:val="0"/>
                <w:sz w:val="24"/>
                <w:szCs w:val="24"/>
                <w:lang w:eastAsia="en-US"/>
              </w:rPr>
              <w:t>межпоколенного</w:t>
            </w:r>
            <w:proofErr w:type="spellEnd"/>
            <w:r w:rsidRPr="008A0068">
              <w:rPr>
                <w:rFonts w:ascii="Times New Roman" w:hAnsi="Times New Roman"/>
                <w:spacing w:val="0"/>
                <w:sz w:val="24"/>
                <w:szCs w:val="24"/>
                <w:lang w:eastAsia="en-US"/>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 xml:space="preserve">Направление 7. </w:t>
            </w:r>
            <w:proofErr w:type="spellStart"/>
            <w:r w:rsidRPr="008A0068">
              <w:rPr>
                <w:rFonts w:ascii="Times New Roman" w:hAnsi="Times New Roman"/>
                <w:spacing w:val="0"/>
                <w:sz w:val="24"/>
                <w:szCs w:val="24"/>
                <w:lang w:eastAsia="en-US"/>
              </w:rPr>
              <w:t>Культуротворческое</w:t>
            </w:r>
            <w:proofErr w:type="spellEnd"/>
            <w:r w:rsidRPr="008A0068">
              <w:rPr>
                <w:rFonts w:ascii="Times New Roman" w:hAnsi="Times New Roman"/>
                <w:spacing w:val="0"/>
                <w:sz w:val="24"/>
                <w:szCs w:val="24"/>
                <w:lang w:eastAsia="en-US"/>
              </w:rPr>
              <w:t xml:space="preserve"> и эстетическое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представления об эстетических идеалах и ценностях;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навыки </w:t>
            </w:r>
            <w:proofErr w:type="spellStart"/>
            <w:r w:rsidRPr="008A0068">
              <w:rPr>
                <w:rFonts w:ascii="Times New Roman" w:hAnsi="Times New Roman"/>
                <w:spacing w:val="0"/>
                <w:sz w:val="24"/>
                <w:szCs w:val="24"/>
                <w:lang w:eastAsia="en-US"/>
              </w:rPr>
              <w:t>культуроосвоения</w:t>
            </w:r>
            <w:proofErr w:type="spellEnd"/>
            <w:r w:rsidRPr="008A0068">
              <w:rPr>
                <w:rFonts w:ascii="Times New Roman" w:hAnsi="Times New Roman"/>
                <w:spacing w:val="0"/>
                <w:sz w:val="24"/>
                <w:szCs w:val="24"/>
                <w:lang w:eastAsia="en-US"/>
              </w:rPr>
              <w:t xml:space="preserve"> и </w:t>
            </w:r>
            <w:proofErr w:type="spellStart"/>
            <w:r w:rsidRPr="008A0068">
              <w:rPr>
                <w:rFonts w:ascii="Times New Roman" w:hAnsi="Times New Roman"/>
                <w:spacing w:val="0"/>
                <w:sz w:val="24"/>
                <w:szCs w:val="24"/>
                <w:lang w:eastAsia="en-US"/>
              </w:rPr>
              <w:t>культуросозидания</w:t>
            </w:r>
            <w:proofErr w:type="spellEnd"/>
            <w:r w:rsidRPr="008A0068">
              <w:rPr>
                <w:rFonts w:ascii="Times New Roman" w:hAnsi="Times New Roman"/>
                <w:spacing w:val="0"/>
                <w:sz w:val="24"/>
                <w:szCs w:val="24"/>
                <w:lang w:eastAsia="en-US"/>
              </w:rPr>
              <w:t>, направленные на приобщение к достижениям общечеловеческой и национальной культуры;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проявление и развитие индивидуальных творческих способностей;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способность формулировать собственные эстетические предпочтения;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представления о душевной и физической красоте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формирование эстетических идеалов, чувства прекрасного; умение видеть красоту природы, труда и творчества;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начальные представления об искусстве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интерес к чтению, произведениям искусства, детским спектаклям, концертам, выставкам, музыке;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интерес к занятиям художественным творчеством;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стремление к опрятному внешнему виду;</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отрицательное отношение к некрасивым поступкам и неряшливости.</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8A0068">
              <w:rPr>
                <w:rFonts w:ascii="Times New Roman" w:hAnsi="Times New Roman"/>
                <w:spacing w:val="0"/>
                <w:sz w:val="24"/>
                <w:szCs w:val="24"/>
                <w:lang w:eastAsia="en-US"/>
              </w:rPr>
              <w:t>экскурсионно­краеведческой</w:t>
            </w:r>
            <w:proofErr w:type="spellEnd"/>
            <w:r w:rsidRPr="008A0068">
              <w:rPr>
                <w:rFonts w:ascii="Times New Roman" w:hAnsi="Times New Roman"/>
                <w:spacing w:val="0"/>
                <w:sz w:val="24"/>
                <w:szCs w:val="24"/>
                <w:lang w:eastAsia="en-US"/>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t xml:space="preserve">осваивают навыки видеть прекрасное в окружающем мире, природе родного края, в том, что окружает учащихся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A0068">
              <w:rPr>
                <w:rFonts w:ascii="Times New Roman" w:hAnsi="Times New Roman"/>
                <w:spacing w:val="0"/>
                <w:sz w:val="24"/>
                <w:szCs w:val="24"/>
                <w:lang w:eastAsia="en-US"/>
              </w:rPr>
              <w:lastRenderedPageBreak/>
              <w:t>фильмов, фрагментов художественных фильмов о природе, городских и сельских ландшафтах;</w:t>
            </w:r>
            <w:proofErr w:type="gramEnd"/>
            <w:r w:rsidRPr="008A0068">
              <w:rPr>
                <w:rFonts w:ascii="Times New Roman" w:hAnsi="Times New Roman"/>
                <w:spacing w:val="0"/>
                <w:sz w:val="24"/>
                <w:szCs w:val="24"/>
                <w:lang w:eastAsia="en-US"/>
              </w:rPr>
              <w:t xml:space="preserve"> развивают умения понимать красоту окружающего мира через художественные образы;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proofErr w:type="gramStart"/>
            <w:r w:rsidRPr="008A0068">
              <w:rPr>
                <w:rFonts w:ascii="Times New Roman" w:hAnsi="Times New Roman"/>
                <w:spacing w:val="0"/>
                <w:sz w:val="24"/>
                <w:szCs w:val="24"/>
                <w:lang w:eastAsia="en-US"/>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A0068">
              <w:rPr>
                <w:rFonts w:ascii="Times New Roman" w:hAnsi="Times New Roman"/>
                <w:spacing w:val="0"/>
                <w:sz w:val="24"/>
                <w:szCs w:val="24"/>
                <w:lang w:eastAsia="en-US"/>
              </w:rPr>
              <w:t xml:space="preserve">. д.);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8A0068">
              <w:rPr>
                <w:rFonts w:ascii="Times New Roman" w:hAnsi="Times New Roman"/>
                <w:spacing w:val="0"/>
                <w:sz w:val="24"/>
                <w:szCs w:val="24"/>
                <w:lang w:eastAsia="en-US"/>
              </w:rPr>
              <w:t>экскурсионно­краеведческой</w:t>
            </w:r>
            <w:proofErr w:type="spellEnd"/>
            <w:r w:rsidRPr="008A0068">
              <w:rPr>
                <w:rFonts w:ascii="Times New Roman" w:hAnsi="Times New Roman"/>
                <w:spacing w:val="0"/>
                <w:sz w:val="24"/>
                <w:szCs w:val="24"/>
                <w:lang w:eastAsia="en-US"/>
              </w:rPr>
              <w:t xml:space="preserve"> деятельности, реализации </w:t>
            </w:r>
            <w:proofErr w:type="spellStart"/>
            <w:r w:rsidRPr="008A0068">
              <w:rPr>
                <w:rFonts w:ascii="Times New Roman" w:hAnsi="Times New Roman"/>
                <w:spacing w:val="0"/>
                <w:sz w:val="24"/>
                <w:szCs w:val="24"/>
                <w:lang w:eastAsia="en-US"/>
              </w:rPr>
              <w:t>культурно­досуговых</w:t>
            </w:r>
            <w:proofErr w:type="spellEnd"/>
            <w:r w:rsidRPr="008A0068">
              <w:rPr>
                <w:rFonts w:ascii="Times New Roman" w:hAnsi="Times New Roman"/>
                <w:spacing w:val="0"/>
                <w:sz w:val="24"/>
                <w:szCs w:val="24"/>
                <w:lang w:eastAsia="en-US"/>
              </w:rP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элементарные представления о стиле одежды как способе выражения душевного состояния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участвуют в художественном оформлении помещений.</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8. Правовое воспитание и культура безопасности</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об институтах гражданского общества, о возможностях участия граждан в общественном управлении;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правах, свободах и обязанностях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 верховенстве закона и потребности в правопорядке, общественном согласии;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интерес к общественным явлениям, понимание активной роли человека в обществе;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стремление активно участвовать в делах класса, школы, семьи, своего села, города;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умение отвечать за свои поступки;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негативное отношение к нарушениям порядка в классе, дома, на улице, к невыполнению человеком своих обязанностей;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знание правил безопасного поведения в школе, быту, на отдыхе, городской среде, понимание необходимости их выполнения;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об информационной безопасности;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представления о возможном негативном влиянии на </w:t>
            </w:r>
            <w:proofErr w:type="spellStart"/>
            <w:r w:rsidRPr="008A0068">
              <w:rPr>
                <w:rFonts w:ascii="Times New Roman" w:hAnsi="Times New Roman"/>
                <w:spacing w:val="0"/>
                <w:sz w:val="24"/>
                <w:szCs w:val="24"/>
                <w:lang w:eastAsia="en-US"/>
              </w:rPr>
              <w:t>морально­психологическое</w:t>
            </w:r>
            <w:proofErr w:type="spellEnd"/>
            <w:r w:rsidRPr="008A0068">
              <w:rPr>
                <w:rFonts w:ascii="Times New Roman" w:hAnsi="Times New Roman"/>
                <w:spacing w:val="0"/>
                <w:sz w:val="24"/>
                <w:szCs w:val="24"/>
                <w:lang w:eastAsia="en-US"/>
              </w:rPr>
              <w:t xml:space="preserve"> состояние человека компьютерных игр, кинофильмов, телевизионных передач, рекламы;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элементарные представления о </w:t>
            </w:r>
            <w:proofErr w:type="spellStart"/>
            <w:r w:rsidRPr="008A0068">
              <w:rPr>
                <w:rFonts w:ascii="Times New Roman" w:hAnsi="Times New Roman"/>
                <w:spacing w:val="0"/>
                <w:sz w:val="24"/>
                <w:szCs w:val="24"/>
                <w:lang w:eastAsia="en-US"/>
              </w:rPr>
              <w:t>девиантном</w:t>
            </w:r>
            <w:proofErr w:type="spellEnd"/>
            <w:r w:rsidRPr="008A0068">
              <w:rPr>
                <w:rFonts w:ascii="Times New Roman" w:hAnsi="Times New Roman"/>
                <w:spacing w:val="0"/>
                <w:sz w:val="24"/>
                <w:szCs w:val="24"/>
                <w:lang w:eastAsia="en-US"/>
              </w:rPr>
              <w:t xml:space="preserve"> и </w:t>
            </w:r>
            <w:proofErr w:type="spellStart"/>
            <w:r w:rsidRPr="008A0068">
              <w:rPr>
                <w:rFonts w:ascii="Times New Roman" w:hAnsi="Times New Roman"/>
                <w:spacing w:val="0"/>
                <w:sz w:val="24"/>
                <w:szCs w:val="24"/>
                <w:lang w:eastAsia="en-US"/>
              </w:rPr>
              <w:t>делинквентном</w:t>
            </w:r>
            <w:proofErr w:type="spellEnd"/>
            <w:r w:rsidRPr="008A0068">
              <w:rPr>
                <w:rFonts w:ascii="Times New Roman" w:hAnsi="Times New Roman"/>
                <w:spacing w:val="0"/>
                <w:sz w:val="24"/>
                <w:szCs w:val="24"/>
                <w:lang w:eastAsia="en-US"/>
              </w:rPr>
              <w:t xml:space="preserve"> поведении.</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w:t>
            </w:r>
            <w:r w:rsidRPr="008A0068">
              <w:rPr>
                <w:rFonts w:ascii="Times New Roman" w:hAnsi="Times New Roman"/>
                <w:spacing w:val="0"/>
                <w:sz w:val="24"/>
                <w:szCs w:val="24"/>
                <w:lang w:eastAsia="en-US"/>
              </w:rPr>
              <w:lastRenderedPageBreak/>
              <w:t>школьных органах самоуправления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8A0068">
              <w:rPr>
                <w:rFonts w:ascii="Times New Roman" w:hAnsi="Times New Roman"/>
                <w:spacing w:val="0"/>
                <w:sz w:val="24"/>
                <w:szCs w:val="24"/>
                <w:lang w:eastAsia="en-US"/>
              </w:rPr>
              <w:t>детско­юношеских</w:t>
            </w:r>
            <w:proofErr w:type="spellEnd"/>
            <w:r w:rsidRPr="008A0068">
              <w:rPr>
                <w:rFonts w:ascii="Times New Roman" w:hAnsi="Times New Roman"/>
                <w:spacing w:val="0"/>
                <w:sz w:val="24"/>
                <w:szCs w:val="24"/>
                <w:lang w:eastAsia="en-US"/>
              </w:rPr>
              <w:t xml:space="preserve"> движений, организаций, сообществ, посильного участия в социальных проектах и мероприятиях, проводимых </w:t>
            </w:r>
            <w:proofErr w:type="spellStart"/>
            <w:r w:rsidRPr="008A0068">
              <w:rPr>
                <w:rFonts w:ascii="Times New Roman" w:hAnsi="Times New Roman"/>
                <w:spacing w:val="0"/>
                <w:sz w:val="24"/>
                <w:szCs w:val="24"/>
                <w:lang w:eastAsia="en-US"/>
              </w:rPr>
              <w:t>детско­юношескими</w:t>
            </w:r>
            <w:proofErr w:type="spellEnd"/>
            <w:r w:rsidRPr="008A0068">
              <w:rPr>
                <w:rFonts w:ascii="Times New Roman" w:hAnsi="Times New Roman"/>
                <w:spacing w:val="0"/>
                <w:sz w:val="24"/>
                <w:szCs w:val="24"/>
                <w:lang w:eastAsia="en-US"/>
              </w:rPr>
              <w:t xml:space="preserve"> организациями);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элементарные представления об информационной безопасности, о </w:t>
            </w:r>
            <w:proofErr w:type="spellStart"/>
            <w:r w:rsidRPr="008A0068">
              <w:rPr>
                <w:rFonts w:ascii="Times New Roman" w:hAnsi="Times New Roman"/>
                <w:spacing w:val="0"/>
                <w:sz w:val="24"/>
                <w:szCs w:val="24"/>
                <w:lang w:eastAsia="en-US"/>
              </w:rPr>
              <w:t>девиантном</w:t>
            </w:r>
            <w:proofErr w:type="spellEnd"/>
            <w:r w:rsidRPr="008A0068">
              <w:rPr>
                <w:rFonts w:ascii="Times New Roman" w:hAnsi="Times New Roman"/>
                <w:spacing w:val="0"/>
                <w:sz w:val="24"/>
                <w:szCs w:val="24"/>
                <w:lang w:eastAsia="en-US"/>
              </w:rPr>
              <w:t xml:space="preserve"> и </w:t>
            </w:r>
            <w:proofErr w:type="spellStart"/>
            <w:r w:rsidRPr="008A0068">
              <w:rPr>
                <w:rFonts w:ascii="Times New Roman" w:hAnsi="Times New Roman"/>
                <w:spacing w:val="0"/>
                <w:sz w:val="24"/>
                <w:szCs w:val="24"/>
                <w:lang w:eastAsia="en-US"/>
              </w:rPr>
              <w:t>делинквентном</w:t>
            </w:r>
            <w:proofErr w:type="spellEnd"/>
            <w:r w:rsidRPr="008A0068">
              <w:rPr>
                <w:rFonts w:ascii="Times New Roman" w:hAnsi="Times New Roman"/>
                <w:spacing w:val="0"/>
                <w:sz w:val="24"/>
                <w:szCs w:val="24"/>
                <w:lang w:eastAsia="en-US"/>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9. Воспитание семейных ценностей</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 семье как социальном институте, о роли семьи в жизни человека и общества;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знание правил поведение в семье, понимание необходимости их выполнения;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представление о семейных ролях, правах и обязанностях членов семьи;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знание истории, ценностей и традиций своей семьи;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уважительное, заботливое отношение к </w:t>
            </w:r>
            <w:r w:rsidRPr="008A0068">
              <w:rPr>
                <w:rFonts w:ascii="Times New Roman" w:hAnsi="Times New Roman"/>
                <w:spacing w:val="0"/>
                <w:sz w:val="24"/>
                <w:szCs w:val="24"/>
                <w:lang w:eastAsia="en-US"/>
              </w:rPr>
              <w:lastRenderedPageBreak/>
              <w:t>родителям, прародителям, сестрам и братьям;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учащихся, детско-родительских школьных спортивных и культурных мероприятий, совместного благоустройства школьных территорий и др.). </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10. Формирование коммуникативной культуры</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представления о значении общения для жизни человека, развития личности, успешной учебы;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понимание значимости ответственного отношения к слову как к поступку, действию;</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знания о безопасном общении в Интернете;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ценностные представления о родном языке;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представления об истории родного языка, его особенностях и месте в мире;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представления о современных технологиях коммуникации;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навыки межкультурной коммуникации.</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участвуют в развитии школьных средств массовой информации (школьные газеты, сайты, радио-, теле-, видеостудии);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w:t>
            </w:r>
            <w:r w:rsidRPr="008A0068">
              <w:rPr>
                <w:rFonts w:ascii="Times New Roman" w:hAnsi="Times New Roman"/>
                <w:spacing w:val="0"/>
                <w:sz w:val="24"/>
                <w:szCs w:val="24"/>
                <w:lang w:eastAsia="en-US"/>
              </w:rPr>
              <w:lastRenderedPageBreak/>
              <w:t>национально-культурных праздников и др.).</w:t>
            </w:r>
          </w:p>
        </w:tc>
      </w:tr>
      <w:tr w:rsidR="00E854B2" w:rsidRPr="008A0068" w:rsidTr="00E854B2">
        <w:tc>
          <w:tcPr>
            <w:tcW w:w="14786" w:type="dxa"/>
            <w:gridSpan w:val="2"/>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lastRenderedPageBreak/>
              <w:t>Направление 11. Экологическое воспитание</w:t>
            </w:r>
          </w:p>
        </w:tc>
      </w:tr>
      <w:tr w:rsidR="00E854B2" w:rsidRPr="008A0068" w:rsidTr="00E854B2">
        <w:tc>
          <w:tcPr>
            <w:tcW w:w="5070"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развитие интереса к природе, природным явлениям и формам жизни, понимание активной роли человека в природе;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ценностное отношение к природе и всем формам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элементарный опыт природоохранительной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бережное отношение к растениям и животным;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понимание взаимосвязи здоровья человека и экологической культуры;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элементарные знания законодательства в области защиты окружающей среды.</w:t>
            </w:r>
          </w:p>
        </w:tc>
        <w:tc>
          <w:tcPr>
            <w:tcW w:w="9716" w:type="dxa"/>
          </w:tcPr>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усваивают элементарные представления об </w:t>
            </w:r>
            <w:proofErr w:type="spellStart"/>
            <w:r w:rsidRPr="008A0068">
              <w:rPr>
                <w:rFonts w:ascii="Times New Roman" w:hAnsi="Times New Roman"/>
                <w:spacing w:val="0"/>
                <w:sz w:val="24"/>
                <w:szCs w:val="24"/>
                <w:lang w:eastAsia="en-US"/>
              </w:rPr>
              <w:t>экокультурных</w:t>
            </w:r>
            <w:proofErr w:type="spellEnd"/>
            <w:r w:rsidRPr="008A0068">
              <w:rPr>
                <w:rFonts w:ascii="Times New Roman" w:hAnsi="Times New Roman"/>
                <w:spacing w:val="0"/>
                <w:sz w:val="24"/>
                <w:szCs w:val="24"/>
                <w:lang w:eastAsia="en-US"/>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первоначальный опыт </w:t>
            </w:r>
            <w:proofErr w:type="spellStart"/>
            <w:r w:rsidRPr="008A0068">
              <w:rPr>
                <w:rFonts w:ascii="Times New Roman" w:hAnsi="Times New Roman"/>
                <w:spacing w:val="0"/>
                <w:sz w:val="24"/>
                <w:szCs w:val="24"/>
                <w:lang w:eastAsia="en-US"/>
              </w:rPr>
              <w:t>эмоционально­чувственного</w:t>
            </w:r>
            <w:proofErr w:type="spellEnd"/>
            <w:r w:rsidRPr="008A0068">
              <w:rPr>
                <w:rFonts w:ascii="Times New Roman" w:hAnsi="Times New Roman"/>
                <w:spacing w:val="0"/>
                <w:sz w:val="24"/>
                <w:szCs w:val="24"/>
                <w:lang w:eastAsia="en-US"/>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8A0068">
              <w:rPr>
                <w:rFonts w:ascii="Times New Roman" w:hAnsi="Times New Roman"/>
                <w:spacing w:val="0"/>
                <w:sz w:val="24"/>
                <w:szCs w:val="24"/>
                <w:lang w:eastAsia="en-US"/>
              </w:rPr>
              <w:t>детско­юношеских</w:t>
            </w:r>
            <w:proofErr w:type="spellEnd"/>
            <w:r w:rsidRPr="008A0068">
              <w:rPr>
                <w:rFonts w:ascii="Times New Roman" w:hAnsi="Times New Roman"/>
                <w:spacing w:val="0"/>
                <w:sz w:val="24"/>
                <w:szCs w:val="24"/>
                <w:lang w:eastAsia="en-US"/>
              </w:rPr>
              <w:t xml:space="preserve"> организаций);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lang w:eastAsia="en-US"/>
              </w:rPr>
            </w:pPr>
            <w:r w:rsidRPr="008A0068">
              <w:rPr>
                <w:rFonts w:ascii="Times New Roman" w:hAnsi="Times New Roman"/>
                <w:spacing w:val="0"/>
                <w:sz w:val="24"/>
                <w:szCs w:val="24"/>
                <w:lang w:eastAsia="en-US"/>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r>
    </w:tbl>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
    <w:p w:rsidR="00E854B2" w:rsidRPr="00E854B2"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sectPr w:rsidR="00E854B2" w:rsidRPr="00E854B2" w:rsidSect="00E854B2">
          <w:pgSz w:w="16838" w:h="11906" w:orient="landscape" w:code="9"/>
          <w:pgMar w:top="1701" w:right="1134" w:bottom="851" w:left="1134" w:header="709" w:footer="709" w:gutter="0"/>
          <w:pgNumType w:start="126"/>
          <w:cols w:space="708"/>
          <w:docGrid w:linePitch="360"/>
        </w:sect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При осуществлении программы духовно</w:t>
      </w:r>
      <w:r w:rsidRPr="008A0068">
        <w:rPr>
          <w:rFonts w:ascii="Times New Roman" w:hAnsi="Times New Roman" w:cs="Times New Roman"/>
          <w:spacing w:val="0"/>
          <w:sz w:val="24"/>
          <w:szCs w:val="24"/>
        </w:rPr>
        <w:softHyphen/>
        <w:t>-нравственного развития и воспитания учащихся на уровне начального общего образования взаимодействует с общественными организациями и объединениями гражданско</w:t>
      </w:r>
      <w:r w:rsidRPr="008A0068">
        <w:rPr>
          <w:rFonts w:ascii="Times New Roman" w:hAnsi="Times New Roman" w:cs="Times New Roman"/>
          <w:spacing w:val="0"/>
          <w:sz w:val="24"/>
          <w:szCs w:val="24"/>
        </w:rPr>
        <w:softHyphen/>
        <w:t>-патриотической, культурной, экологической и иной направленности, детско</w:t>
      </w:r>
      <w:r w:rsidRPr="008A0068">
        <w:rPr>
          <w:rFonts w:ascii="Times New Roman" w:hAnsi="Times New Roman" w:cs="Times New Roman"/>
          <w:spacing w:val="0"/>
          <w:sz w:val="24"/>
          <w:szCs w:val="24"/>
        </w:rPr>
        <w:softHyphen/>
        <w:t>-юношескими и молодежными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 с согласия учащихся и их родителей (законных представителей):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участие представителей общественных организаций и объ</w:t>
      </w:r>
      <w:r w:rsidRPr="008A0068">
        <w:rPr>
          <w:rFonts w:ascii="Times New Roman" w:hAnsi="Times New Roman" w:cs="Times New Roman"/>
          <w:spacing w:val="0"/>
          <w:sz w:val="24"/>
          <w:szCs w:val="24"/>
        </w:rPr>
        <w:softHyphen/>
        <w:t>единений в проведении отдельных мероприятий в рамках реализации направлений программы духовно</w:t>
      </w:r>
      <w:r w:rsidR="00D400FC"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softHyphen/>
      </w:r>
      <w:r w:rsidR="00D400FC"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нравственного развития и воспитания учащихся на уровне начального общего образования;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участие указанных организаций и объединений в реализации отдельных образовательных программ, согласованных с программой воспитания и социализации учащихся на уровне начального общего образования;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проведение совместных мероприятий по направлениям духовно</w:t>
      </w:r>
      <w:r w:rsidRPr="008A0068">
        <w:rPr>
          <w:rFonts w:ascii="Times New Roman" w:hAnsi="Times New Roman" w:cs="Times New Roman"/>
          <w:spacing w:val="0"/>
          <w:sz w:val="24"/>
          <w:szCs w:val="24"/>
        </w:rPr>
        <w:softHyphen/>
        <w:t>-нравственного развития и воспитания.</w:t>
      </w:r>
    </w:p>
    <w:p w:rsidR="00B569BF" w:rsidRPr="008A0068" w:rsidRDefault="00B569BF" w:rsidP="00B569BF">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В </w:t>
      </w:r>
      <w:r w:rsidR="00951E20" w:rsidRPr="008A0068">
        <w:rPr>
          <w:rFonts w:ascii="Times New Roman" w:hAnsi="Times New Roman" w:cs="Times New Roman"/>
          <w:spacing w:val="0"/>
          <w:sz w:val="24"/>
          <w:szCs w:val="24"/>
        </w:rPr>
        <w:t>УКП «РДБ»</w:t>
      </w:r>
      <w:r w:rsidRPr="008A0068">
        <w:rPr>
          <w:rFonts w:ascii="Times New Roman" w:hAnsi="Times New Roman" w:cs="Times New Roman"/>
          <w:spacing w:val="0"/>
          <w:sz w:val="24"/>
          <w:szCs w:val="24"/>
        </w:rPr>
        <w:t xml:space="preserve"> реализуются следующие социальные проекты, участниками которых являются ученики, учителя:</w:t>
      </w:r>
    </w:p>
    <w:p w:rsidR="00B569BF" w:rsidRPr="008A0068" w:rsidRDefault="00B569BF" w:rsidP="00B569BF">
      <w:pPr>
        <w:pStyle w:val="83"/>
        <w:shd w:val="clear" w:color="auto" w:fill="auto"/>
        <w:tabs>
          <w:tab w:val="left" w:pos="709"/>
          <w:tab w:val="left" w:pos="9355"/>
        </w:tabs>
        <w:spacing w:before="0" w:after="0" w:line="240" w:lineRule="auto"/>
        <w:ind w:firstLine="709"/>
        <w:jc w:val="both"/>
        <w:rPr>
          <w:rFonts w:ascii="Times New Roman" w:hAnsi="Times New Roman" w:cs="Times New Roman"/>
          <w:sz w:val="24"/>
          <w:szCs w:val="24"/>
        </w:rPr>
      </w:pPr>
      <w:r w:rsidRPr="008A0068">
        <w:rPr>
          <w:rFonts w:ascii="Times New Roman" w:hAnsi="Times New Roman" w:cs="Times New Roman"/>
          <w:spacing w:val="0"/>
          <w:sz w:val="24"/>
          <w:szCs w:val="24"/>
        </w:rPr>
        <w:t xml:space="preserve">- «Зернышко» - проект предполагает изготовление кормушек для птиц и подкормка  </w:t>
      </w:r>
      <w:r w:rsidRPr="008A0068">
        <w:rPr>
          <w:rFonts w:ascii="Times New Roman" w:hAnsi="Times New Roman" w:cs="Times New Roman"/>
          <w:sz w:val="24"/>
          <w:szCs w:val="24"/>
        </w:rPr>
        <w:t>птиц зимой;</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«Путешествия» – проект предполагает организацию различных путешествий (виртуальные путешествия), содержательно взаимосвязанных с духовно-нравственным аспектом содержания учебных предметов;</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«Подари ромашку» (День семьи) и др.</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образовательной организации УКП «РДБ». Именно в этом пространстве декларируются, осмысливаются, утверждаются, развиваются и реализуются нравственные ценности.</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В УКП </w:t>
      </w:r>
      <w:r w:rsidR="00951E20" w:rsidRPr="008A0068">
        <w:rPr>
          <w:rFonts w:ascii="Times New Roman" w:eastAsia="Courier New" w:hAnsi="Times New Roman" w:cs="Times New Roman"/>
          <w:sz w:val="24"/>
          <w:szCs w:val="24"/>
        </w:rPr>
        <w:t xml:space="preserve">«РДБ» </w:t>
      </w:r>
      <w:r w:rsidRPr="008A0068">
        <w:rPr>
          <w:rFonts w:ascii="Times New Roman" w:eastAsia="Courier New" w:hAnsi="Times New Roman" w:cs="Times New Roman"/>
          <w:sz w:val="24"/>
          <w:szCs w:val="24"/>
        </w:rPr>
        <w:t>организованы подпространства, позволяющие учащимся:</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изучать символы российской государственности и символы Коми края;</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осваивать культуру общения и взаимодействия с другими учащимися и педагогами (тематически оформленные стендов, используемые в воспитательном процессе);</w:t>
      </w:r>
    </w:p>
    <w:p w:rsidR="00B569BF" w:rsidRPr="008A0068" w:rsidRDefault="00B569BF" w:rsidP="00B569BF">
      <w:pPr>
        <w:autoSpaceDE w:val="0"/>
        <w:autoSpaceDN w:val="0"/>
        <w:adjustRightInd w:val="0"/>
        <w:spacing w:after="0" w:line="240" w:lineRule="auto"/>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демонстрировать опыт нравственных отношений в урочной и внеурочной деятельности.</w:t>
      </w:r>
    </w:p>
    <w:p w:rsidR="00E854B2" w:rsidRPr="008A0068" w:rsidRDefault="00E854B2" w:rsidP="00B569BF">
      <w:pPr>
        <w:autoSpaceDE w:val="0"/>
        <w:autoSpaceDN w:val="0"/>
        <w:adjustRightInd w:val="0"/>
        <w:spacing w:after="0" w:line="240" w:lineRule="auto"/>
        <w:jc w:val="both"/>
        <w:rPr>
          <w:rFonts w:ascii="Times New Roman" w:hAnsi="Times New Roman" w:cs="Times New Roman"/>
          <w:sz w:val="24"/>
          <w:szCs w:val="24"/>
        </w:rPr>
      </w:pPr>
      <w:r w:rsidRPr="008A0068">
        <w:rPr>
          <w:rFonts w:ascii="Times New Roman" w:hAnsi="Times New Roman" w:cs="Times New Roman"/>
          <w:sz w:val="24"/>
          <w:szCs w:val="24"/>
        </w:rPr>
        <w:t>Планируемые результаты духовно-нравственного развития и воспитания учащихся.</w:t>
      </w:r>
    </w:p>
    <w:p w:rsidR="00E854B2" w:rsidRPr="008A0068" w:rsidRDefault="00E854B2" w:rsidP="00B569BF">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Воспитательные результаты распределены по трем уровням.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w:t>
      </w:r>
      <w:r w:rsidRPr="008A0068">
        <w:rPr>
          <w:rFonts w:ascii="Times New Roman" w:hAnsi="Times New Roman" w:cs="Times New Roman"/>
          <w:spacing w:val="0"/>
          <w:sz w:val="24"/>
          <w:szCs w:val="24"/>
        </w:rPr>
        <w:t> </w:t>
      </w:r>
      <w:r w:rsidRPr="008A0068">
        <w:rPr>
          <w:rFonts w:ascii="Times New Roman" w:hAnsi="Times New Roman" w:cs="Times New Roman"/>
          <w:spacing w:val="0"/>
          <w:sz w:val="24"/>
          <w:szCs w:val="24"/>
        </w:rPr>
        <w:t>т.</w:t>
      </w:r>
      <w:r w:rsidRPr="008A0068">
        <w:rPr>
          <w:rFonts w:ascii="Times New Roman" w:hAnsi="Times New Roman" w:cs="Times New Roman"/>
          <w:spacing w:val="0"/>
          <w:sz w:val="24"/>
          <w:szCs w:val="24"/>
        </w:rPr>
        <w:t> </w:t>
      </w:r>
      <w:r w:rsidRPr="008A0068">
        <w:rPr>
          <w:rFonts w:ascii="Times New Roman" w:hAnsi="Times New Roman" w:cs="Times New Roman"/>
          <w:spacing w:val="0"/>
          <w:sz w:val="24"/>
          <w:szCs w:val="24"/>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Третий уровень результатов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w:t>
      </w:r>
      <w:r w:rsidRPr="008A0068">
        <w:rPr>
          <w:rFonts w:ascii="Times New Roman" w:hAnsi="Times New Roman" w:cs="Times New Roman"/>
          <w:spacing w:val="0"/>
          <w:sz w:val="24"/>
          <w:szCs w:val="24"/>
        </w:rPr>
        <w:lastRenderedPageBreak/>
        <w:t>взаимодействие учащегося с представителями различных социальных субъектов за пределами образовательной организации, в открытой общественной среде.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 переходом от одного уровня результатов к другому существенно возрастают воспитательные эффекты: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Переход от одного уровня воспитательных результатов к другому должен быть последовательным, постепенным.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Достижение трех уровней воспитательных результатов обеспечивает появление значимых эффектов </w:t>
      </w:r>
      <w:proofErr w:type="spellStart"/>
      <w:r w:rsidRPr="008A0068">
        <w:rPr>
          <w:rFonts w:ascii="Times New Roman" w:hAnsi="Times New Roman" w:cs="Times New Roman"/>
          <w:spacing w:val="0"/>
          <w:sz w:val="24"/>
          <w:szCs w:val="24"/>
        </w:rPr>
        <w:t>духовно­нравственного</w:t>
      </w:r>
      <w:proofErr w:type="spellEnd"/>
      <w:r w:rsidRPr="008A0068">
        <w:rPr>
          <w:rFonts w:ascii="Times New Roman" w:hAnsi="Times New Roman" w:cs="Times New Roman"/>
          <w:spacing w:val="0"/>
          <w:sz w:val="24"/>
          <w:szCs w:val="24"/>
        </w:rPr>
        <w:t xml:space="preserve">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8A0068">
        <w:rPr>
          <w:rFonts w:ascii="Times New Roman" w:hAnsi="Times New Roman" w:cs="Times New Roman"/>
          <w:spacing w:val="0"/>
          <w:sz w:val="24"/>
          <w:szCs w:val="24"/>
        </w:rPr>
        <w:t>социально­психологического</w:t>
      </w:r>
      <w:proofErr w:type="spellEnd"/>
      <w:r w:rsidRPr="008A0068">
        <w:rPr>
          <w:rFonts w:ascii="Times New Roman" w:hAnsi="Times New Roman" w:cs="Times New Roman"/>
          <w:spacing w:val="0"/>
          <w:sz w:val="24"/>
          <w:szCs w:val="24"/>
        </w:rPr>
        <w:t xml:space="preserve"> здоровья, позитивного отношения к жизни, доверия к людям и обществу и т. д.</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По каждому из заявленных направлений духовно-нравственного развития и воспитания учащихся  на уровне начального общего образования планируется достижение следующих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1. Гражданско-патриотическое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уважительное отношение к воинскому прошлому и настоящему нашей страны, уважение к защитникам Родины.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ролевого взаимодействия и реализации гражданской, патриотической позиции;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межкультурной коммуникации с детьми и взрослыми – представителями разных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2.Нравственное и духовное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знание традиций своей семьи и образовательной организации, бережное отношение к ним.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уважительное отношение к традиционным религиям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уважительное отношение к родителям (законным представителям), к старшим, заботливое отношение к младшим.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неравнодушие к жизненным проблемам других людей, сочувствие к человеку, находящемуся в трудной ситуации;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3.Воспитание положительного отношения к труду и творчеству:</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представления о различных профессиях;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осознание приоритета нравственных основ труда, творчества, создания нового;</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ценностное отношение к труду и творчеству, человеку труда, трудовым достижениям России и человечества, трудолюбие;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ценностное и творческое отношение к учебному труду, понимание важности образования для жизни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навыки трудового, творческого сотрудничества со сверстниками, старшими детьми и взрослыми;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участия в различных видах общественно полезной и личностно значимой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умения и навыки самообслуживания в школе и дома.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4.Интеллектуальное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элементарные представления об этике интеллектуальной деятельности.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навыки учебно-исследовательской работы.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5.Здоровьесберегающее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представление о возможном негативном влиянии компьютерных игр, телевидения, рекламы на здоровье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представление о негативном влиянии </w:t>
      </w:r>
      <w:proofErr w:type="spellStart"/>
      <w:r w:rsidRPr="008A0068">
        <w:rPr>
          <w:rFonts w:ascii="Times New Roman" w:hAnsi="Times New Roman" w:cs="Times New Roman"/>
          <w:spacing w:val="0"/>
          <w:sz w:val="24"/>
          <w:szCs w:val="24"/>
        </w:rPr>
        <w:t>психоактивных</w:t>
      </w:r>
      <w:proofErr w:type="spellEnd"/>
      <w:r w:rsidRPr="008A0068">
        <w:rPr>
          <w:rFonts w:ascii="Times New Roman" w:hAnsi="Times New Roman" w:cs="Times New Roman"/>
          <w:spacing w:val="0"/>
          <w:sz w:val="24"/>
          <w:szCs w:val="24"/>
        </w:rPr>
        <w:t xml:space="preserve"> веществ, алкоголя, </w:t>
      </w:r>
      <w:proofErr w:type="spellStart"/>
      <w:r w:rsidRPr="008A0068">
        <w:rPr>
          <w:rFonts w:ascii="Times New Roman" w:hAnsi="Times New Roman" w:cs="Times New Roman"/>
          <w:spacing w:val="0"/>
          <w:sz w:val="24"/>
          <w:szCs w:val="24"/>
        </w:rPr>
        <w:t>табакокурения</w:t>
      </w:r>
      <w:proofErr w:type="spellEnd"/>
      <w:r w:rsidRPr="008A0068">
        <w:rPr>
          <w:rFonts w:ascii="Times New Roman" w:hAnsi="Times New Roman" w:cs="Times New Roman"/>
          <w:spacing w:val="0"/>
          <w:sz w:val="24"/>
          <w:szCs w:val="24"/>
        </w:rPr>
        <w:t xml:space="preserve"> на здоровье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элементарный опыт пропаганды здорового образа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элементарный опыт организации здорового образа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регулярные занятия физической культурой и спортом и осознанное к ним отношение.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Направление 6.Социокультурное и </w:t>
      </w:r>
      <w:proofErr w:type="spellStart"/>
      <w:r w:rsidRPr="008A0068">
        <w:rPr>
          <w:rFonts w:ascii="Times New Roman" w:hAnsi="Times New Roman" w:cs="Times New Roman"/>
          <w:spacing w:val="0"/>
          <w:sz w:val="24"/>
          <w:szCs w:val="24"/>
        </w:rPr>
        <w:t>медиакультурное</w:t>
      </w:r>
      <w:proofErr w:type="spellEnd"/>
      <w:r w:rsidRPr="008A0068">
        <w:rPr>
          <w:rFonts w:ascii="Times New Roman" w:hAnsi="Times New Roman" w:cs="Times New Roman"/>
          <w:spacing w:val="0"/>
          <w:sz w:val="24"/>
          <w:szCs w:val="24"/>
        </w:rPr>
        <w:t xml:space="preserve">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первоначальное представление о значении понятий «миролюбие», «гражданское согласие», «социальное партнерство».</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элементарный опыт, межкультурного, межнационального, межконфессионального сотрудничества, диалогического общения.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первичный опыт социального партнерства и диалога поколений;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7.</w:t>
      </w:r>
      <w:r w:rsidR="00E97D53" w:rsidRPr="008A0068">
        <w:rPr>
          <w:rFonts w:ascii="Times New Roman" w:hAnsi="Times New Roman" w:cs="Times New Roman"/>
          <w:spacing w:val="0"/>
          <w:sz w:val="24"/>
          <w:szCs w:val="24"/>
        </w:rPr>
        <w:t xml:space="preserve"> </w:t>
      </w:r>
      <w:proofErr w:type="spellStart"/>
      <w:r w:rsidRPr="008A0068">
        <w:rPr>
          <w:rFonts w:ascii="Times New Roman" w:hAnsi="Times New Roman" w:cs="Times New Roman"/>
          <w:spacing w:val="0"/>
          <w:sz w:val="24"/>
          <w:szCs w:val="24"/>
        </w:rPr>
        <w:t>Культуротворческое</w:t>
      </w:r>
      <w:proofErr w:type="spellEnd"/>
      <w:r w:rsidRPr="008A0068">
        <w:rPr>
          <w:rFonts w:ascii="Times New Roman" w:hAnsi="Times New Roman" w:cs="Times New Roman"/>
          <w:spacing w:val="0"/>
          <w:sz w:val="24"/>
          <w:szCs w:val="24"/>
        </w:rPr>
        <w:t xml:space="preserve"> и эстетическое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представления об эстетических и художественных ценностях отечественной культуры.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умения видеть красоту в поведении, поступках людей;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 умения видеть красоту в окружающем мире;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эмоционального постижения народного творчества, этнокультурных традиций, фольклора народов России;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8.</w:t>
      </w:r>
      <w:r w:rsidR="00E97D53"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 xml:space="preserve">Правовое воспитание и культура безопасности: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правах, свободах и обязанностях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представления об информационной безопасности, о влиянии на безопасность детей отдельных молодежных субкультур;</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правилах безопасного поведения в школе, семье, на улице, общественных местах.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элементарный опыт ответственного социального поведения, реализации прав школьника.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умения отвечать за свои поступки, достигать общественного согласия по вопросам школьной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общественного школьного самоуправления;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9.</w:t>
      </w:r>
      <w:r w:rsidR="00E97D53"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Воспитание семейных ценностей: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представления о семье как социальном институте, о роли семьи в жизни человека.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опыт позитивного взаимодействия в семье в рамках школьно-семейных программ и проектов.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10.</w:t>
      </w:r>
      <w:r w:rsidR="00E97D53"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Формирование коммуникативной культуры: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значении общения для жизни человека, развития личности, успешной учебы;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безопасном общении в интернете, о современных технологиях коммуникации;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знание правил эффективного, бесконфликтного, безопасного общения в классе, школе, семье, со сверстниками, старшими;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основы риторической компетентности.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элементарный опыт участия в развитии школьных средств массовой информации;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навыки межкультурной коммуникации.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Направление 11.</w:t>
      </w:r>
      <w:r w:rsidR="00E97D53"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Экологическое воспитание: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Первый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элементарные представления об </w:t>
      </w:r>
      <w:proofErr w:type="spellStart"/>
      <w:r w:rsidRPr="008A0068">
        <w:rPr>
          <w:rFonts w:ascii="Times New Roman" w:hAnsi="Times New Roman" w:cs="Times New Roman"/>
          <w:spacing w:val="0"/>
          <w:sz w:val="24"/>
          <w:szCs w:val="24"/>
        </w:rPr>
        <w:t>экокультурных</w:t>
      </w:r>
      <w:proofErr w:type="spellEnd"/>
      <w:r w:rsidRPr="008A0068">
        <w:rPr>
          <w:rFonts w:ascii="Times New Roman" w:hAnsi="Times New Roman" w:cs="Times New Roman"/>
          <w:spacing w:val="0"/>
          <w:sz w:val="24"/>
          <w:szCs w:val="24"/>
        </w:rPr>
        <w:t xml:space="preserve"> ценностях, о законодательстве в области защиты окружающей среды;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Второй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эстетического, эмоционально-нравственного отношения к природе;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ценностное отношение к природе.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Третий уровень результатов:</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первоначальный опыт участия в природоохранной деятельности в школе, на пришкольном участке, по месту жительства.</w:t>
      </w:r>
    </w:p>
    <w:p w:rsidR="006124B0" w:rsidRPr="008A0068" w:rsidRDefault="006124B0"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b/>
          <w:spacing w:val="0"/>
          <w:sz w:val="24"/>
          <w:szCs w:val="24"/>
        </w:r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b/>
          <w:spacing w:val="0"/>
          <w:sz w:val="24"/>
          <w:szCs w:val="24"/>
        </w:rPr>
      </w:pPr>
      <w:r w:rsidRPr="008A0068">
        <w:rPr>
          <w:rFonts w:ascii="Times New Roman" w:hAnsi="Times New Roman" w:cs="Times New Roman"/>
          <w:b/>
          <w:spacing w:val="0"/>
          <w:sz w:val="24"/>
          <w:szCs w:val="24"/>
        </w:rPr>
        <w:t>2.4. Программа формирования экологической культуры, здорового и безопасного образа жизни</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8A0068">
        <w:rPr>
          <w:rFonts w:ascii="Times New Roman" w:hAnsi="Times New Roman" w:cs="Times New Roman"/>
          <w:spacing w:val="0"/>
          <w:sz w:val="24"/>
          <w:szCs w:val="24"/>
        </w:rPr>
        <w:t>Программа формирования экологической культуры, здорового и безопасного образа жизни</w:t>
      </w:r>
      <w:r w:rsidR="00F93899" w:rsidRPr="008A0068">
        <w:rPr>
          <w:rFonts w:ascii="Times New Roman" w:hAnsi="Times New Roman" w:cs="Times New Roman"/>
          <w:spacing w:val="0"/>
          <w:sz w:val="24"/>
          <w:szCs w:val="24"/>
        </w:rPr>
        <w:t xml:space="preserve"> </w:t>
      </w:r>
      <w:r w:rsidR="004668C4" w:rsidRPr="008A0068">
        <w:rPr>
          <w:rFonts w:ascii="Times New Roman" w:hAnsi="Times New Roman" w:cs="Times New Roman"/>
          <w:spacing w:val="0"/>
          <w:sz w:val="24"/>
          <w:szCs w:val="24"/>
        </w:rPr>
        <w:t xml:space="preserve">АООП НОО </w:t>
      </w:r>
      <w:r w:rsidRPr="008A0068">
        <w:rPr>
          <w:rFonts w:ascii="Times New Roman" w:hAnsi="Times New Roman" w:cs="Times New Roman"/>
          <w:spacing w:val="0"/>
          <w:sz w:val="24"/>
          <w:szCs w:val="24"/>
        </w:rPr>
        <w:t xml:space="preserve">в соответствии с определением </w:t>
      </w:r>
      <w:r w:rsidR="006124B0" w:rsidRPr="008A0068">
        <w:rPr>
          <w:rFonts w:ascii="Times New Roman" w:hAnsi="Times New Roman" w:cs="Times New Roman"/>
          <w:spacing w:val="0"/>
          <w:sz w:val="24"/>
          <w:szCs w:val="24"/>
        </w:rPr>
        <w:t>ФГОС НОО</w:t>
      </w:r>
      <w:r w:rsidRPr="008A0068">
        <w:rPr>
          <w:rFonts w:ascii="Times New Roman" w:hAnsi="Times New Roman" w:cs="Times New Roman"/>
          <w:spacing w:val="0"/>
          <w:sz w:val="24"/>
          <w:szCs w:val="24"/>
        </w:rPr>
        <w:t xml:space="preserve"> — комплексная программа формирования у учащихся  знаний, установок, личностных ориентиров и норм поведения, обеспечивающих повышение экологической культуры,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roofErr w:type="gramEnd"/>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w:t>
      </w:r>
      <w:proofErr w:type="gramStart"/>
      <w:r w:rsidRPr="008A0068">
        <w:rPr>
          <w:rFonts w:ascii="Times New Roman" w:hAnsi="Times New Roman" w:cs="Times New Roman"/>
          <w:spacing w:val="0"/>
          <w:sz w:val="24"/>
          <w:szCs w:val="24"/>
        </w:rPr>
        <w:t>повышать</w:t>
      </w:r>
      <w:proofErr w:type="gramEnd"/>
      <w:r w:rsidRPr="008A0068">
        <w:rPr>
          <w:rFonts w:ascii="Times New Roman" w:hAnsi="Times New Roman" w:cs="Times New Roman"/>
          <w:spacing w:val="0"/>
          <w:sz w:val="24"/>
          <w:szCs w:val="24"/>
        </w:rPr>
        <w:t xml:space="preserve">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Программа формирования экологической культуры, здорового и безопасного образа жизни на уровне начального общего образования сформирована с учетом факторов, оказывающих существенное влияние на состояние здоровья детей:</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неблагоприятные экологические, социальные и экономические условия;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E854B2" w:rsidRPr="008A0068" w:rsidRDefault="00E854B2" w:rsidP="00AD2F9B">
      <w:pPr>
        <w:pStyle w:val="83"/>
        <w:shd w:val="clear" w:color="auto" w:fill="auto"/>
        <w:tabs>
          <w:tab w:val="left" w:pos="709"/>
          <w:tab w:val="left" w:pos="9355"/>
        </w:tabs>
        <w:spacing w:before="0" w:after="0" w:line="240" w:lineRule="auto"/>
        <w:ind w:firstLine="0"/>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Цели и задачи программы.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Основная </w:t>
      </w:r>
      <w:r w:rsidRPr="008A0068">
        <w:rPr>
          <w:rFonts w:ascii="Times New Roman" w:hAnsi="Times New Roman" w:cs="Times New Roman"/>
          <w:b/>
          <w:bCs/>
          <w:spacing w:val="0"/>
          <w:sz w:val="24"/>
          <w:szCs w:val="24"/>
        </w:rPr>
        <w:t>цель</w:t>
      </w:r>
      <w:r w:rsidRPr="008A0068">
        <w:rPr>
          <w:rFonts w:ascii="Times New Roman" w:hAnsi="Times New Roman" w:cs="Times New Roman"/>
          <w:spacing w:val="0"/>
          <w:sz w:val="24"/>
          <w:szCs w:val="24"/>
        </w:rPr>
        <w:t xml:space="preserve"> программы — повышение экологической культуры, сохранение и укрепление физического, психологического и социального здоровья учащихся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Задачи программы: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8A0068">
        <w:rPr>
          <w:rFonts w:ascii="Times New Roman" w:hAnsi="Times New Roman" w:cs="Times New Roman"/>
          <w:spacing w:val="0"/>
          <w:sz w:val="24"/>
          <w:szCs w:val="24"/>
        </w:rPr>
        <w:t>психоактивных</w:t>
      </w:r>
      <w:proofErr w:type="spellEnd"/>
      <w:r w:rsidRPr="008A0068">
        <w:rPr>
          <w:rFonts w:ascii="Times New Roman" w:hAnsi="Times New Roman" w:cs="Times New Roman"/>
          <w:spacing w:val="0"/>
          <w:sz w:val="24"/>
          <w:szCs w:val="24"/>
        </w:rPr>
        <w:t xml:space="preserve"> веществ, об их пагубном влиянии на здоровье;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познавательный интерес и бережное отношение к природе;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представление о правильном (здоровом) питании, его режиме, структуре, полезных продуктах;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обучить безопасному поведению в окружающей среде и элементарным навыкам поведения в экстремальных ситуациях;</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навыки позитивного общения;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научить осознанному выбору поступков, стиля поведения, позволяющих сохранять и укреплять здоровье;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Ценностные ориентиры, лежащие в основе программы: </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ее совершенства, сохранение и приумножение ее богатства.</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lastRenderedPageBreak/>
        <w:t>Ценность жизни</w:t>
      </w:r>
      <w:r w:rsidR="006124B0" w:rsidRPr="008A0068">
        <w:rPr>
          <w:rFonts w:ascii="Times New Roman" w:hAnsi="Times New Roman" w:cs="Times New Roman"/>
          <w:spacing w:val="0"/>
          <w:sz w:val="24"/>
          <w:szCs w:val="24"/>
        </w:rPr>
        <w:t xml:space="preserve"> </w:t>
      </w:r>
      <w:r w:rsidRPr="008A0068">
        <w:rPr>
          <w:rFonts w:ascii="Times New Roman" w:hAnsi="Times New Roman" w:cs="Times New Roman"/>
          <w:spacing w:val="0"/>
          <w:sz w:val="24"/>
          <w:szCs w:val="24"/>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Ценность здоровья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E854B2" w:rsidRPr="008A0068"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8A0068">
        <w:rPr>
          <w:rFonts w:ascii="Times New Roman" w:hAnsi="Times New Roman" w:cs="Times New Roman"/>
          <w:spacing w:val="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В результате реализации </w:t>
      </w:r>
      <w:r w:rsidRPr="008A0068">
        <w:rPr>
          <w:rFonts w:ascii="Times New Roman" w:eastAsia="Courier New" w:hAnsi="Times New Roman" w:cs="Times New Roman"/>
          <w:b/>
          <w:bCs/>
          <w:color w:val="auto"/>
          <w:sz w:val="24"/>
          <w:szCs w:val="24"/>
          <w:lang w:eastAsia="en-US"/>
        </w:rPr>
        <w:t>программы формирования экологической культуры, здорового и безопасного образа жизни</w:t>
      </w:r>
      <w:r w:rsidRPr="008A0068">
        <w:rPr>
          <w:rFonts w:ascii="Times New Roman" w:eastAsia="Courier New" w:hAnsi="Times New Roman" w:cs="Times New Roman"/>
          <w:color w:val="auto"/>
          <w:sz w:val="24"/>
          <w:szCs w:val="24"/>
          <w:lang w:eastAsia="en-US"/>
        </w:rPr>
        <w:t xml:space="preserve"> </w:t>
      </w:r>
      <w:proofErr w:type="gramStart"/>
      <w:r w:rsidRPr="008A0068">
        <w:rPr>
          <w:rFonts w:ascii="Times New Roman" w:eastAsia="Courier New" w:hAnsi="Times New Roman" w:cs="Times New Roman"/>
          <w:color w:val="auto"/>
          <w:sz w:val="24"/>
          <w:szCs w:val="24"/>
          <w:lang w:eastAsia="en-US"/>
        </w:rPr>
        <w:t>обучающихся</w:t>
      </w:r>
      <w:proofErr w:type="gramEnd"/>
      <w:r w:rsidRPr="008A0068">
        <w:rPr>
          <w:rFonts w:ascii="Times New Roman" w:eastAsia="Courier New" w:hAnsi="Times New Roman" w:cs="Times New Roman"/>
          <w:color w:val="auto"/>
          <w:sz w:val="24"/>
          <w:szCs w:val="24"/>
          <w:lang w:eastAsia="en-US"/>
        </w:rPr>
        <w:t xml:space="preserve"> на уровне начального общего образования </w:t>
      </w:r>
      <w:r w:rsidR="00BD2777" w:rsidRPr="008A0068">
        <w:rPr>
          <w:rFonts w:ascii="Times New Roman" w:eastAsia="Courier New" w:hAnsi="Times New Roman" w:cs="Times New Roman"/>
          <w:color w:val="auto"/>
          <w:sz w:val="24"/>
          <w:szCs w:val="24"/>
          <w:lang w:eastAsia="en-US"/>
        </w:rPr>
        <w:t xml:space="preserve">будет </w:t>
      </w:r>
      <w:r w:rsidRPr="008A0068">
        <w:rPr>
          <w:rFonts w:ascii="Times New Roman" w:eastAsia="Courier New" w:hAnsi="Times New Roman" w:cs="Times New Roman"/>
          <w:color w:val="auto"/>
          <w:sz w:val="24"/>
          <w:szCs w:val="24"/>
          <w:lang w:eastAsia="en-US"/>
        </w:rPr>
        <w:t>обеспечиваться достижение обучающимися:</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воспитательных результатов - тех </w:t>
      </w:r>
      <w:proofErr w:type="spellStart"/>
      <w:r w:rsidRPr="008A0068">
        <w:rPr>
          <w:rFonts w:ascii="Times New Roman" w:eastAsia="Courier New" w:hAnsi="Times New Roman" w:cs="Times New Roman"/>
          <w:color w:val="auto"/>
          <w:sz w:val="24"/>
          <w:szCs w:val="24"/>
          <w:lang w:eastAsia="en-US"/>
        </w:rPr>
        <w:t>духовно­нравственных</w:t>
      </w:r>
      <w:proofErr w:type="spellEnd"/>
      <w:r w:rsidRPr="008A0068">
        <w:rPr>
          <w:rFonts w:ascii="Times New Roman" w:eastAsia="Courier New" w:hAnsi="Times New Roman" w:cs="Times New Roman"/>
          <w:color w:val="auto"/>
          <w:sz w:val="24"/>
          <w:szCs w:val="24"/>
          <w:lang w:eastAsia="en-US"/>
        </w:rPr>
        <w:t xml:space="preserve"> приобретений, которые получил обучающийся вследствие участия в той или иной деятельности;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эффектов - последствий результатов, того, к чему привело достижение результата.</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Воспитательные результаты распределены по трем уровням.</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Первый уровень результатов - приобретение </w:t>
      </w:r>
      <w:proofErr w:type="gramStart"/>
      <w:r w:rsidRPr="008A0068">
        <w:rPr>
          <w:rFonts w:ascii="Times New Roman" w:eastAsia="Courier New" w:hAnsi="Times New Roman" w:cs="Times New Roman"/>
          <w:color w:val="auto"/>
          <w:sz w:val="24"/>
          <w:szCs w:val="24"/>
          <w:lang w:eastAsia="en-US"/>
        </w:rPr>
        <w:t>обучающимися</w:t>
      </w:r>
      <w:proofErr w:type="gramEnd"/>
      <w:r w:rsidRPr="008A0068">
        <w:rPr>
          <w:rFonts w:ascii="Times New Roman" w:eastAsia="Courier New" w:hAnsi="Times New Roman" w:cs="Times New Roman"/>
          <w:color w:val="auto"/>
          <w:sz w:val="24"/>
          <w:szCs w:val="24"/>
          <w:lang w:eastAsia="en-US"/>
        </w:rPr>
        <w:t xml:space="preserve"> социальных знаний в области </w:t>
      </w:r>
      <w:proofErr w:type="spellStart"/>
      <w:r w:rsidRPr="008A0068">
        <w:rPr>
          <w:rFonts w:ascii="Times New Roman" w:eastAsia="Courier New" w:hAnsi="Times New Roman" w:cs="Times New Roman"/>
          <w:color w:val="auto"/>
          <w:sz w:val="24"/>
          <w:szCs w:val="24"/>
          <w:lang w:eastAsia="en-US"/>
        </w:rPr>
        <w:t>здоровьесберегающего</w:t>
      </w:r>
      <w:proofErr w:type="spellEnd"/>
      <w:r w:rsidRPr="008A0068">
        <w:rPr>
          <w:rFonts w:ascii="Times New Roman" w:eastAsia="Courier New" w:hAnsi="Times New Roman" w:cs="Times New Roman"/>
          <w:color w:val="auto"/>
          <w:sz w:val="24"/>
          <w:szCs w:val="24"/>
          <w:lang w:eastAsia="en-US"/>
        </w:rPr>
        <w:t xml:space="preserve"> и экологического воспитания.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Второй уровень результатов - получение </w:t>
      </w:r>
      <w:proofErr w:type="gramStart"/>
      <w:r w:rsidRPr="008A0068">
        <w:rPr>
          <w:rFonts w:ascii="Times New Roman" w:eastAsia="Courier New" w:hAnsi="Times New Roman" w:cs="Times New Roman"/>
          <w:color w:val="auto"/>
          <w:sz w:val="24"/>
          <w:szCs w:val="24"/>
          <w:lang w:eastAsia="en-US"/>
        </w:rPr>
        <w:t>обучающимися</w:t>
      </w:r>
      <w:proofErr w:type="gramEnd"/>
      <w:r w:rsidRPr="008A0068">
        <w:rPr>
          <w:rFonts w:ascii="Times New Roman" w:eastAsia="Courier New" w:hAnsi="Times New Roman" w:cs="Times New Roman"/>
          <w:color w:val="auto"/>
          <w:sz w:val="24"/>
          <w:szCs w:val="24"/>
          <w:lang w:eastAsia="en-US"/>
        </w:rPr>
        <w:t xml:space="preserve"> опыта переживания и позитивного отношения к базовым ценностям </w:t>
      </w:r>
      <w:proofErr w:type="spellStart"/>
      <w:r w:rsidRPr="008A0068">
        <w:rPr>
          <w:rFonts w:ascii="Times New Roman" w:eastAsia="Courier New" w:hAnsi="Times New Roman" w:cs="Times New Roman"/>
          <w:color w:val="auto"/>
          <w:sz w:val="24"/>
          <w:szCs w:val="24"/>
          <w:lang w:eastAsia="en-US"/>
        </w:rPr>
        <w:t>здоровьесбергающего</w:t>
      </w:r>
      <w:proofErr w:type="spellEnd"/>
      <w:r w:rsidRPr="008A0068">
        <w:rPr>
          <w:rFonts w:ascii="Times New Roman" w:eastAsia="Courier New" w:hAnsi="Times New Roman" w:cs="Times New Roman"/>
          <w:color w:val="auto"/>
          <w:sz w:val="24"/>
          <w:szCs w:val="24"/>
          <w:lang w:eastAsia="en-US"/>
        </w:rPr>
        <w:t xml:space="preserve"> и экологического воспитания.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Третий уровень результатов - получение </w:t>
      </w:r>
      <w:proofErr w:type="gramStart"/>
      <w:r w:rsidRPr="008A0068">
        <w:rPr>
          <w:rFonts w:ascii="Times New Roman" w:eastAsia="Courier New" w:hAnsi="Times New Roman" w:cs="Times New Roman"/>
          <w:sz w:val="24"/>
          <w:szCs w:val="24"/>
        </w:rPr>
        <w:t>обучающимися</w:t>
      </w:r>
      <w:proofErr w:type="gramEnd"/>
      <w:r w:rsidRPr="008A0068">
        <w:rPr>
          <w:rFonts w:ascii="Times New Roman" w:eastAsia="Courier New" w:hAnsi="Times New Roman" w:cs="Times New Roman"/>
          <w:sz w:val="24"/>
          <w:szCs w:val="24"/>
        </w:rPr>
        <w:t xml:space="preserve"> начального опыта самостоятельного общественного действия в сфере </w:t>
      </w:r>
      <w:r w:rsidRPr="008A0068">
        <w:rPr>
          <w:rFonts w:ascii="Times New Roman" w:eastAsia="Courier New" w:hAnsi="Times New Roman" w:cs="Times New Roman"/>
          <w:b/>
          <w:bCs/>
          <w:sz w:val="24"/>
          <w:szCs w:val="24"/>
        </w:rPr>
        <w:t>экологической культуры, здорового и безопасного образа жизни.</w:t>
      </w:r>
    </w:p>
    <w:p w:rsidR="006124B0" w:rsidRPr="008A0068" w:rsidRDefault="006124B0" w:rsidP="00AD2F9B">
      <w:pPr>
        <w:spacing w:after="0"/>
        <w:ind w:firstLine="709"/>
        <w:jc w:val="both"/>
        <w:rPr>
          <w:rFonts w:ascii="Times New Roman" w:eastAsia="Courier New" w:hAnsi="Times New Roman" w:cs="Times New Roman"/>
          <w:b/>
          <w:bCs/>
          <w:sz w:val="24"/>
          <w:szCs w:val="24"/>
        </w:rPr>
      </w:pPr>
      <w:r w:rsidRPr="008A0068">
        <w:rPr>
          <w:rFonts w:ascii="Times New Roman" w:eastAsia="Courier New" w:hAnsi="Times New Roman" w:cs="Times New Roman"/>
          <w:sz w:val="24"/>
          <w:szCs w:val="24"/>
        </w:rPr>
        <w:t xml:space="preserve">Воспитательными результатами освоения программы </w:t>
      </w:r>
      <w:r w:rsidRPr="008A0068">
        <w:rPr>
          <w:rFonts w:ascii="Times New Roman" w:eastAsia="Courier New" w:hAnsi="Times New Roman" w:cs="Times New Roman"/>
          <w:b/>
          <w:bCs/>
          <w:sz w:val="24"/>
          <w:szCs w:val="24"/>
        </w:rPr>
        <w:t>формирования экологической культуры, здорового и безопасного образа жизни являются:</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1. По направлению «</w:t>
      </w:r>
      <w:proofErr w:type="spellStart"/>
      <w:r w:rsidRPr="008A0068">
        <w:rPr>
          <w:rFonts w:ascii="Times New Roman" w:eastAsia="Courier New" w:hAnsi="Times New Roman" w:cs="Times New Roman"/>
          <w:sz w:val="24"/>
          <w:szCs w:val="24"/>
        </w:rPr>
        <w:t>Здоровьесберегающее</w:t>
      </w:r>
      <w:proofErr w:type="spellEnd"/>
      <w:r w:rsidRPr="008A0068">
        <w:rPr>
          <w:rFonts w:ascii="Times New Roman" w:eastAsia="Courier New" w:hAnsi="Times New Roman" w:cs="Times New Roman"/>
          <w:sz w:val="24"/>
          <w:szCs w:val="24"/>
        </w:rPr>
        <w:t xml:space="preserve"> воспитание»:</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элементарный опыт организации здорового образа жизни;</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представление о негативном влиянии </w:t>
      </w:r>
      <w:proofErr w:type="spellStart"/>
      <w:r w:rsidRPr="008A0068">
        <w:rPr>
          <w:rFonts w:ascii="Times New Roman" w:eastAsia="Courier New" w:hAnsi="Times New Roman" w:cs="Times New Roman"/>
          <w:sz w:val="24"/>
          <w:szCs w:val="24"/>
        </w:rPr>
        <w:t>психоактивных</w:t>
      </w:r>
      <w:proofErr w:type="spellEnd"/>
      <w:r w:rsidRPr="008A0068">
        <w:rPr>
          <w:rFonts w:ascii="Times New Roman" w:eastAsia="Courier New" w:hAnsi="Times New Roman" w:cs="Times New Roman"/>
          <w:sz w:val="24"/>
          <w:szCs w:val="24"/>
        </w:rPr>
        <w:t xml:space="preserve"> веществ, алкоголя, </w:t>
      </w:r>
      <w:proofErr w:type="spellStart"/>
      <w:r w:rsidRPr="008A0068">
        <w:rPr>
          <w:rFonts w:ascii="Times New Roman" w:eastAsia="Courier New" w:hAnsi="Times New Roman" w:cs="Times New Roman"/>
          <w:sz w:val="24"/>
          <w:szCs w:val="24"/>
        </w:rPr>
        <w:t>табакокурения</w:t>
      </w:r>
      <w:proofErr w:type="spellEnd"/>
      <w:r w:rsidRPr="008A0068">
        <w:rPr>
          <w:rFonts w:ascii="Times New Roman" w:eastAsia="Courier New" w:hAnsi="Times New Roman" w:cs="Times New Roman"/>
          <w:sz w:val="24"/>
          <w:szCs w:val="24"/>
        </w:rPr>
        <w:t xml:space="preserve"> на здоровье человека;</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регулярные занятия физической культурой и спортом и осознанное к ним отношение;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2. По направлению «Экологическое воспитание»:</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ценностное отношение к природе;</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элементарные представления об </w:t>
      </w:r>
      <w:proofErr w:type="spellStart"/>
      <w:r w:rsidRPr="008A0068">
        <w:rPr>
          <w:rFonts w:ascii="Times New Roman" w:eastAsia="Courier New" w:hAnsi="Times New Roman" w:cs="Times New Roman"/>
          <w:sz w:val="24"/>
          <w:szCs w:val="24"/>
        </w:rPr>
        <w:t>экокультурных</w:t>
      </w:r>
      <w:proofErr w:type="spellEnd"/>
      <w:r w:rsidRPr="008A0068">
        <w:rPr>
          <w:rFonts w:ascii="Times New Roman" w:eastAsia="Courier New" w:hAnsi="Times New Roman" w:cs="Times New Roman"/>
          <w:sz w:val="24"/>
          <w:szCs w:val="24"/>
        </w:rPr>
        <w:t xml:space="preserve"> ценностях, о законодательстве в области защиты окружающей среды;</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первоначальный опыт эстетического, эмоционально-нравственного отношения к природе;</w:t>
      </w:r>
    </w:p>
    <w:p w:rsidR="006124B0" w:rsidRPr="008A0068" w:rsidRDefault="006124B0" w:rsidP="00AD2F9B">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6124B0" w:rsidRPr="008A0068" w:rsidRDefault="006124B0" w:rsidP="00BD2777">
      <w:pPr>
        <w:tabs>
          <w:tab w:val="left" w:pos="993"/>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6124B0" w:rsidRPr="008A0068" w:rsidRDefault="006124B0" w:rsidP="00BD2777">
      <w:pPr>
        <w:autoSpaceDE w:val="0"/>
        <w:autoSpaceDN w:val="0"/>
        <w:adjustRightInd w:val="0"/>
        <w:spacing w:after="0"/>
        <w:ind w:firstLine="720"/>
        <w:jc w:val="both"/>
        <w:rPr>
          <w:rFonts w:ascii="Times New Roman" w:eastAsia="Courier New" w:hAnsi="Times New Roman" w:cs="Times New Roman"/>
          <w:sz w:val="24"/>
          <w:szCs w:val="24"/>
        </w:rPr>
      </w:pPr>
      <w:bookmarkStart w:id="4" w:name="sub_11972"/>
      <w:r w:rsidRPr="008A0068">
        <w:rPr>
          <w:rFonts w:ascii="Times New Roman" w:eastAsia="Courier New" w:hAnsi="Times New Roman" w:cs="Times New Roman"/>
          <w:sz w:val="24"/>
          <w:szCs w:val="24"/>
        </w:rPr>
        <w:lastRenderedPageBreak/>
        <w:t xml:space="preserve">2.4.2. Направления деятельности по </w:t>
      </w:r>
      <w:proofErr w:type="spellStart"/>
      <w:r w:rsidRPr="008A0068">
        <w:rPr>
          <w:rFonts w:ascii="Times New Roman" w:eastAsia="Courier New" w:hAnsi="Times New Roman" w:cs="Times New Roman"/>
          <w:sz w:val="24"/>
          <w:szCs w:val="24"/>
        </w:rPr>
        <w:t>здоровьесбережению</w:t>
      </w:r>
      <w:proofErr w:type="spellEnd"/>
      <w:r w:rsidRPr="008A0068">
        <w:rPr>
          <w:rFonts w:ascii="Times New Roman" w:eastAsia="Courier New" w:hAnsi="Times New Roman" w:cs="Times New Roman"/>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00BD2777" w:rsidRPr="008A0068">
        <w:rPr>
          <w:rFonts w:ascii="Times New Roman" w:eastAsia="Courier New" w:hAnsi="Times New Roman" w:cs="Times New Roman"/>
          <w:sz w:val="24"/>
          <w:szCs w:val="24"/>
        </w:rPr>
        <w:t>.</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Основным содержанием, определяющим направления деятельности в рамках рассматриваемых направлений духовно-нравственного развития, воспитания и социализации обучающихся, является:</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1. По направлению «</w:t>
      </w:r>
      <w:proofErr w:type="spellStart"/>
      <w:r w:rsidRPr="008A0068">
        <w:rPr>
          <w:rFonts w:ascii="Times New Roman" w:eastAsia="Courier New" w:hAnsi="Times New Roman" w:cs="Times New Roman"/>
          <w:sz w:val="24"/>
          <w:szCs w:val="24"/>
        </w:rPr>
        <w:t>Здоровьесберегающее</w:t>
      </w:r>
      <w:proofErr w:type="spellEnd"/>
      <w:r w:rsidRPr="008A0068">
        <w:rPr>
          <w:rFonts w:ascii="Times New Roman" w:eastAsia="Courier New" w:hAnsi="Times New Roman" w:cs="Times New Roman"/>
          <w:sz w:val="24"/>
          <w:szCs w:val="24"/>
        </w:rPr>
        <w:t xml:space="preserve"> воспитание»: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формирование начальных представлений о культуре здорового образа жизни;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базовые навыки сохранения собственного здоровья, использования </w:t>
      </w:r>
      <w:proofErr w:type="spellStart"/>
      <w:r w:rsidRPr="008A0068">
        <w:rPr>
          <w:rFonts w:ascii="Times New Roman" w:eastAsia="Courier New" w:hAnsi="Times New Roman" w:cs="Times New Roman"/>
          <w:color w:val="auto"/>
          <w:sz w:val="24"/>
          <w:szCs w:val="24"/>
          <w:lang w:eastAsia="en-US"/>
        </w:rPr>
        <w:t>здоровьесберегающих</w:t>
      </w:r>
      <w:proofErr w:type="spellEnd"/>
      <w:r w:rsidRPr="008A0068">
        <w:rPr>
          <w:rFonts w:ascii="Times New Roman" w:eastAsia="Courier New" w:hAnsi="Times New Roman" w:cs="Times New Roman"/>
          <w:color w:val="auto"/>
          <w:sz w:val="24"/>
          <w:szCs w:val="24"/>
          <w:lang w:eastAsia="en-US"/>
        </w:rPr>
        <w:t xml:space="preserve"> технологий в процессе обучения и во внеурочное время;</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элементарные знания по истории российского и мирового спорта, уважение к спортсменам;</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отрицательное отношение к употреблению </w:t>
      </w:r>
      <w:proofErr w:type="spellStart"/>
      <w:r w:rsidRPr="008A0068">
        <w:rPr>
          <w:rFonts w:ascii="Times New Roman" w:eastAsia="Courier New" w:hAnsi="Times New Roman" w:cs="Times New Roman"/>
          <w:color w:val="auto"/>
          <w:sz w:val="24"/>
          <w:szCs w:val="24"/>
          <w:lang w:eastAsia="en-US"/>
        </w:rPr>
        <w:t>психоактивных</w:t>
      </w:r>
      <w:proofErr w:type="spellEnd"/>
      <w:r w:rsidRPr="008A0068">
        <w:rPr>
          <w:rFonts w:ascii="Times New Roman" w:eastAsia="Courier New" w:hAnsi="Times New Roman" w:cs="Times New Roman"/>
          <w:color w:val="auto"/>
          <w:sz w:val="24"/>
          <w:szCs w:val="24"/>
          <w:lang w:eastAsia="en-US"/>
        </w:rPr>
        <w:t xml:space="preserve"> веществ, к курению и алкоголю, избытку компьютерных игр и интернета;</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понимание опасности, негативных последствий употребления </w:t>
      </w:r>
      <w:proofErr w:type="spellStart"/>
      <w:r w:rsidRPr="008A0068">
        <w:rPr>
          <w:rFonts w:ascii="Times New Roman" w:eastAsia="Courier New" w:hAnsi="Times New Roman" w:cs="Times New Roman"/>
          <w:color w:val="auto"/>
          <w:sz w:val="24"/>
          <w:szCs w:val="24"/>
          <w:lang w:eastAsia="en-US"/>
        </w:rPr>
        <w:t>психоактивных</w:t>
      </w:r>
      <w:proofErr w:type="spellEnd"/>
      <w:r w:rsidRPr="008A0068">
        <w:rPr>
          <w:rFonts w:ascii="Times New Roman" w:eastAsia="Courier New" w:hAnsi="Times New Roman" w:cs="Times New Roman"/>
          <w:color w:val="auto"/>
          <w:sz w:val="24"/>
          <w:szCs w:val="24"/>
          <w:lang w:eastAsia="en-US"/>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6124B0" w:rsidRPr="008A0068" w:rsidRDefault="006124B0" w:rsidP="00AD2F9B">
      <w:pPr>
        <w:pStyle w:val="ac"/>
        <w:widowControl w:val="0"/>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2. По направлению «Экологическое воспитание»:</w:t>
      </w:r>
    </w:p>
    <w:p w:rsidR="006124B0" w:rsidRPr="008A0068" w:rsidRDefault="006124B0" w:rsidP="00AD2F9B">
      <w:pPr>
        <w:pStyle w:val="ac"/>
        <w:widowControl w:val="0"/>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развитие интереса к природе, природным явлениям и формам жизни, понимание активной роли человека в природе;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ценностное отношение к природе и всем формам жизни;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элементарный опыт природоохранительной деятельности;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бережное отношение к растениям и животным;</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понимание взаимосвязи здоровья человека и экологической культуры;</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bookmarkEnd w:id="4"/>
    <w:p w:rsidR="006124B0" w:rsidRPr="008A0068" w:rsidRDefault="006124B0" w:rsidP="00AD2F9B">
      <w:pPr>
        <w:autoSpaceDE w:val="0"/>
        <w:autoSpaceDN w:val="0"/>
        <w:adjustRightInd w:val="0"/>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2.4.3. Модели организации работы, виды деятельности и формы занятий с </w:t>
      </w:r>
      <w:proofErr w:type="gramStart"/>
      <w:r w:rsidRPr="008A0068">
        <w:rPr>
          <w:rFonts w:ascii="Times New Roman" w:eastAsia="Courier New" w:hAnsi="Times New Roman" w:cs="Times New Roman"/>
          <w:sz w:val="24"/>
          <w:szCs w:val="24"/>
        </w:rPr>
        <w:t>обучающимися</w:t>
      </w:r>
      <w:proofErr w:type="gramEnd"/>
      <w:r w:rsidRPr="008A0068">
        <w:rPr>
          <w:rFonts w:ascii="Times New Roman" w:eastAsia="Courier New" w:hAnsi="Times New Roman" w:cs="Times New Roman"/>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8A0068">
        <w:rPr>
          <w:rFonts w:ascii="Times New Roman" w:eastAsia="Courier New" w:hAnsi="Times New Roman" w:cs="Times New Roman"/>
          <w:sz w:val="24"/>
          <w:szCs w:val="24"/>
        </w:rPr>
        <w:t>психоактивных</w:t>
      </w:r>
      <w:proofErr w:type="spellEnd"/>
      <w:r w:rsidRPr="008A0068">
        <w:rPr>
          <w:rFonts w:ascii="Times New Roman" w:eastAsia="Courier New" w:hAnsi="Times New Roman" w:cs="Times New Roman"/>
          <w:sz w:val="24"/>
          <w:szCs w:val="24"/>
        </w:rPr>
        <w:t xml:space="preserve"> веществ обучающимися, профилактике детского дорожно-транспортного травматизма</w:t>
      </w:r>
    </w:p>
    <w:p w:rsidR="006124B0" w:rsidRPr="008A0068" w:rsidRDefault="006124B0" w:rsidP="00AD2F9B">
      <w:pPr>
        <w:pStyle w:val="affffff1"/>
        <w:spacing w:line="276" w:lineRule="auto"/>
        <w:ind w:firstLine="709"/>
        <w:rPr>
          <w:rFonts w:ascii="Times New Roman" w:eastAsia="Courier New" w:hAnsi="Times New Roman"/>
          <w:sz w:val="24"/>
          <w:szCs w:val="24"/>
        </w:rPr>
      </w:pPr>
      <w:proofErr w:type="gramStart"/>
      <w:r w:rsidRPr="008A0068">
        <w:rPr>
          <w:rFonts w:ascii="Times New Roman" w:eastAsia="Courier New" w:hAnsi="Times New Roman"/>
          <w:sz w:val="24"/>
          <w:szCs w:val="24"/>
        </w:rPr>
        <w:t xml:space="preserve">Организация работы по </w:t>
      </w:r>
      <w:proofErr w:type="spellStart"/>
      <w:r w:rsidRPr="008A0068">
        <w:rPr>
          <w:rFonts w:ascii="Times New Roman" w:eastAsia="Courier New" w:hAnsi="Times New Roman"/>
          <w:sz w:val="24"/>
          <w:szCs w:val="24"/>
        </w:rPr>
        <w:t>здоровьесбережению</w:t>
      </w:r>
      <w:proofErr w:type="spellEnd"/>
      <w:r w:rsidRPr="008A0068">
        <w:rPr>
          <w:rFonts w:ascii="Times New Roman" w:eastAsia="Courier New" w:hAnsi="Times New Roman"/>
          <w:sz w:val="24"/>
          <w:szCs w:val="24"/>
        </w:rPr>
        <w:t>, обеспечению безопасности и формированию экологической культуры обучающихся наряду с работой по другим направлениям воспитания, направлена на выработку единой стратегии взаимодействия участников образовательных отношений деятельности на следующих уровнях:</w:t>
      </w:r>
      <w:proofErr w:type="gramEnd"/>
    </w:p>
    <w:p w:rsidR="006124B0" w:rsidRPr="008A0068" w:rsidRDefault="006124B0" w:rsidP="00AD2F9B">
      <w:pPr>
        <w:pStyle w:val="affffff1"/>
        <w:spacing w:line="276" w:lineRule="auto"/>
        <w:ind w:firstLine="709"/>
        <w:rPr>
          <w:rFonts w:ascii="Times New Roman" w:eastAsia="Courier New" w:hAnsi="Times New Roman"/>
          <w:sz w:val="24"/>
          <w:szCs w:val="24"/>
        </w:rPr>
      </w:pPr>
      <w:r w:rsidRPr="008A0068">
        <w:rPr>
          <w:rFonts w:ascii="Times New Roman" w:eastAsia="Courier New" w:hAnsi="Times New Roman"/>
          <w:sz w:val="24"/>
          <w:szCs w:val="24"/>
        </w:rPr>
        <w:t xml:space="preserve">- </w:t>
      </w:r>
      <w:proofErr w:type="gramStart"/>
      <w:r w:rsidRPr="008A0068">
        <w:rPr>
          <w:rFonts w:ascii="Times New Roman" w:eastAsia="Courier New" w:hAnsi="Times New Roman"/>
          <w:sz w:val="24"/>
          <w:szCs w:val="24"/>
        </w:rPr>
        <w:t>научно-методологическом</w:t>
      </w:r>
      <w:proofErr w:type="gramEnd"/>
      <w:r w:rsidRPr="008A0068">
        <w:rPr>
          <w:rFonts w:ascii="Times New Roman" w:eastAsia="Courier New" w:hAnsi="Times New Roman"/>
          <w:sz w:val="24"/>
          <w:szCs w:val="24"/>
        </w:rPr>
        <w:t xml:space="preserve"> (уровень согласованного единства базовых педагогических принципов и подходов к воспитанию);</w:t>
      </w:r>
    </w:p>
    <w:p w:rsidR="006124B0" w:rsidRPr="008A0068" w:rsidRDefault="006124B0" w:rsidP="00AD2F9B">
      <w:pPr>
        <w:pStyle w:val="affffff1"/>
        <w:spacing w:line="276" w:lineRule="auto"/>
        <w:ind w:firstLine="709"/>
        <w:rPr>
          <w:rFonts w:ascii="Times New Roman" w:eastAsia="Courier New" w:hAnsi="Times New Roman"/>
          <w:sz w:val="24"/>
          <w:szCs w:val="24"/>
        </w:rPr>
      </w:pPr>
      <w:r w:rsidRPr="008A0068">
        <w:rPr>
          <w:rFonts w:ascii="Times New Roman" w:eastAsia="Courier New" w:hAnsi="Times New Roman"/>
          <w:sz w:val="24"/>
          <w:szCs w:val="24"/>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124B0" w:rsidRPr="008A0068" w:rsidRDefault="006124B0" w:rsidP="00AD2F9B">
      <w:pPr>
        <w:pStyle w:val="affffff1"/>
        <w:spacing w:line="276" w:lineRule="auto"/>
        <w:ind w:firstLine="709"/>
        <w:rPr>
          <w:rFonts w:ascii="Times New Roman" w:eastAsia="Courier New" w:hAnsi="Times New Roman"/>
          <w:sz w:val="24"/>
          <w:szCs w:val="24"/>
        </w:rPr>
      </w:pPr>
      <w:r w:rsidRPr="008A0068">
        <w:rPr>
          <w:rFonts w:ascii="Times New Roman" w:eastAsia="Courier New" w:hAnsi="Times New Roman"/>
          <w:sz w:val="24"/>
          <w:szCs w:val="24"/>
        </w:rPr>
        <w:t xml:space="preserve">- </w:t>
      </w:r>
      <w:proofErr w:type="gramStart"/>
      <w:r w:rsidRPr="008A0068">
        <w:rPr>
          <w:rFonts w:ascii="Times New Roman" w:eastAsia="Courier New" w:hAnsi="Times New Roman"/>
          <w:sz w:val="24"/>
          <w:szCs w:val="24"/>
        </w:rPr>
        <w:t>организационно-практическом</w:t>
      </w:r>
      <w:proofErr w:type="gramEnd"/>
      <w:r w:rsidRPr="008A0068">
        <w:rPr>
          <w:rFonts w:ascii="Times New Roman" w:eastAsia="Courier New"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6124B0" w:rsidRPr="008A0068" w:rsidRDefault="006124B0" w:rsidP="00AD2F9B">
      <w:pPr>
        <w:pStyle w:val="affffff1"/>
        <w:spacing w:line="276" w:lineRule="auto"/>
        <w:ind w:firstLine="709"/>
        <w:rPr>
          <w:rFonts w:ascii="Times New Roman" w:eastAsia="Courier New" w:hAnsi="Times New Roman"/>
          <w:sz w:val="24"/>
          <w:szCs w:val="24"/>
        </w:rPr>
      </w:pPr>
      <w:r w:rsidRPr="008A0068">
        <w:rPr>
          <w:rFonts w:ascii="Times New Roman" w:eastAsia="Courier New" w:hAnsi="Times New Roman"/>
          <w:sz w:val="24"/>
          <w:szCs w:val="24"/>
        </w:rPr>
        <w:t>Принципы и особенности организации воспитания и социализации младших школьников.</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Принцип ориентации на идеал. В содержании программы формирования экологической культуры, здорового и безопасного образа жизни младших школьников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w:t>
      </w:r>
      <w:proofErr w:type="spellStart"/>
      <w:r w:rsidRPr="008A0068">
        <w:rPr>
          <w:rFonts w:ascii="Times New Roman" w:eastAsia="Courier New" w:hAnsi="Times New Roman" w:cs="Times New Roman"/>
          <w:color w:val="auto"/>
          <w:sz w:val="24"/>
          <w:szCs w:val="24"/>
          <w:lang w:eastAsia="en-US"/>
        </w:rPr>
        <w:t>Аксиологический</w:t>
      </w:r>
      <w:proofErr w:type="spellEnd"/>
      <w:r w:rsidRPr="008A0068">
        <w:rPr>
          <w:rFonts w:ascii="Times New Roman" w:eastAsia="Courier New" w:hAnsi="Times New Roman" w:cs="Times New Roman"/>
          <w:color w:val="auto"/>
          <w:sz w:val="24"/>
          <w:szCs w:val="24"/>
          <w:lang w:eastAsia="en-US"/>
        </w:rPr>
        <w:t xml:space="preserve"> принцип. В основе процесса формирования экологической культуры, здорового и безопасного образа жизни младших школьников лежит система ценностей, т.к. любое содержание обучения, общения, деятельности может стать содержанием воспитания, если оно отнесено к той или иной ценности.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8A0068">
        <w:rPr>
          <w:rFonts w:ascii="Times New Roman" w:eastAsia="Courier New" w:hAnsi="Times New Roman" w:cs="Times New Roman"/>
          <w:color w:val="auto"/>
          <w:sz w:val="24"/>
          <w:szCs w:val="24"/>
          <w:lang w:eastAsia="en-US"/>
        </w:rPr>
        <w:t>Обучающийся</w:t>
      </w:r>
      <w:proofErr w:type="gramEnd"/>
      <w:r w:rsidRPr="008A0068">
        <w:rPr>
          <w:rFonts w:ascii="Times New Roman" w:eastAsia="Courier New" w:hAnsi="Times New Roman" w:cs="Times New Roman"/>
          <w:color w:val="auto"/>
          <w:sz w:val="24"/>
          <w:szCs w:val="24"/>
          <w:lang w:eastAsia="en-US"/>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Организация работы по формированию экологической культуры, здорового и безопасного образа жизни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Принцип идентификации (персонификации). Идентификация - устойчивое отождествление себя </w:t>
      </w:r>
      <w:proofErr w:type="gramStart"/>
      <w:r w:rsidRPr="008A0068">
        <w:rPr>
          <w:rFonts w:ascii="Times New Roman" w:eastAsia="Courier New" w:hAnsi="Times New Roman" w:cs="Times New Roman"/>
          <w:color w:val="auto"/>
          <w:sz w:val="24"/>
          <w:szCs w:val="24"/>
          <w:lang w:eastAsia="en-US"/>
        </w:rPr>
        <w:t>со</w:t>
      </w:r>
      <w:proofErr w:type="gramEnd"/>
      <w:r w:rsidRPr="008A0068">
        <w:rPr>
          <w:rFonts w:ascii="Times New Roman" w:eastAsia="Courier New" w:hAnsi="Times New Roman" w:cs="Times New Roman"/>
          <w:color w:val="auto"/>
          <w:sz w:val="24"/>
          <w:szCs w:val="24"/>
          <w:lang w:eastAsia="en-US"/>
        </w:rPr>
        <w:t xml:space="preserve"> </w:t>
      </w:r>
      <w:proofErr w:type="gramStart"/>
      <w:r w:rsidRPr="008A0068">
        <w:rPr>
          <w:rFonts w:ascii="Times New Roman" w:eastAsia="Courier New" w:hAnsi="Times New Roman" w:cs="Times New Roman"/>
          <w:color w:val="auto"/>
          <w:sz w:val="24"/>
          <w:szCs w:val="24"/>
          <w:lang w:eastAsia="en-US"/>
        </w:rPr>
        <w:t>значимым</w:t>
      </w:r>
      <w:proofErr w:type="gramEnd"/>
      <w:r w:rsidRPr="008A0068">
        <w:rPr>
          <w:rFonts w:ascii="Times New Roman" w:eastAsia="Courier New" w:hAnsi="Times New Roman" w:cs="Times New Roman"/>
          <w:color w:val="auto"/>
          <w:sz w:val="24"/>
          <w:szCs w:val="24"/>
          <w:lang w:eastAsia="en-US"/>
        </w:rPr>
        <w:t xml:space="preserve"> другим, стремление быть похожим на него. Персонифицированные идеалы являются действенным средством нравственного воспитания ребенка.</w:t>
      </w:r>
    </w:p>
    <w:p w:rsidR="006124B0" w:rsidRPr="008A0068" w:rsidRDefault="006124B0" w:rsidP="00AD2F9B">
      <w:pPr>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lastRenderedPageBreak/>
        <w:t xml:space="preserve">Принцип </w:t>
      </w:r>
      <w:proofErr w:type="spellStart"/>
      <w:r w:rsidRPr="008A0068">
        <w:rPr>
          <w:rFonts w:ascii="Times New Roman" w:eastAsia="Courier New" w:hAnsi="Times New Roman" w:cs="Times New Roman"/>
          <w:color w:val="auto"/>
          <w:sz w:val="24"/>
          <w:szCs w:val="24"/>
          <w:lang w:eastAsia="en-US"/>
        </w:rPr>
        <w:t>полисубъектности</w:t>
      </w:r>
      <w:proofErr w:type="spellEnd"/>
      <w:r w:rsidRPr="008A0068">
        <w:rPr>
          <w:rFonts w:ascii="Times New Roman" w:eastAsia="Courier New" w:hAnsi="Times New Roman" w:cs="Times New Roman"/>
          <w:color w:val="auto"/>
          <w:sz w:val="24"/>
          <w:szCs w:val="24"/>
          <w:lang w:eastAsia="en-US"/>
        </w:rPr>
        <w:t xml:space="preserve"> воспитания. В современных условиях процесс развития и воспитания личности имеет </w:t>
      </w:r>
      <w:proofErr w:type="spellStart"/>
      <w:r w:rsidRPr="008A0068">
        <w:rPr>
          <w:rFonts w:ascii="Times New Roman" w:eastAsia="Courier New" w:hAnsi="Times New Roman" w:cs="Times New Roman"/>
          <w:color w:val="auto"/>
          <w:sz w:val="24"/>
          <w:szCs w:val="24"/>
          <w:lang w:eastAsia="en-US"/>
        </w:rPr>
        <w:t>полисубъектный</w:t>
      </w:r>
      <w:proofErr w:type="spellEnd"/>
      <w:r w:rsidRPr="008A0068">
        <w:rPr>
          <w:rFonts w:ascii="Times New Roman" w:eastAsia="Courier New" w:hAnsi="Times New Roman" w:cs="Times New Roman"/>
          <w:color w:val="auto"/>
          <w:sz w:val="24"/>
          <w:szCs w:val="24"/>
          <w:lang w:eastAsia="en-US"/>
        </w:rPr>
        <w:t xml:space="preserve">, </w:t>
      </w:r>
      <w:proofErr w:type="spellStart"/>
      <w:r w:rsidRPr="008A0068">
        <w:rPr>
          <w:rFonts w:ascii="Times New Roman" w:eastAsia="Courier New" w:hAnsi="Times New Roman" w:cs="Times New Roman"/>
          <w:color w:val="auto"/>
          <w:sz w:val="24"/>
          <w:szCs w:val="24"/>
          <w:lang w:eastAsia="en-US"/>
        </w:rPr>
        <w:t>многомерно­деятельностный</w:t>
      </w:r>
      <w:proofErr w:type="spellEnd"/>
      <w:r w:rsidRPr="008A0068">
        <w:rPr>
          <w:rFonts w:ascii="Times New Roman" w:eastAsia="Courier New" w:hAnsi="Times New Roman" w:cs="Times New Roman"/>
          <w:color w:val="auto"/>
          <w:sz w:val="24"/>
          <w:szCs w:val="24"/>
          <w:lang w:eastAsia="en-US"/>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при ведущей роли образовательной организации согласована на основе цели, задач и ценностей программы формирования экологической культуры, здорового и безопасного образа жизни на уровне начального общего образования.</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Принцип </w:t>
      </w:r>
      <w:proofErr w:type="spellStart"/>
      <w:r w:rsidRPr="008A0068">
        <w:rPr>
          <w:rFonts w:ascii="Times New Roman" w:eastAsia="Courier New" w:hAnsi="Times New Roman" w:cs="Times New Roman"/>
          <w:color w:val="auto"/>
          <w:sz w:val="24"/>
          <w:szCs w:val="24"/>
          <w:lang w:eastAsia="en-US"/>
        </w:rPr>
        <w:t>системно­деятельностной</w:t>
      </w:r>
      <w:proofErr w:type="spellEnd"/>
      <w:r w:rsidRPr="008A0068">
        <w:rPr>
          <w:rFonts w:ascii="Times New Roman" w:eastAsia="Courier New" w:hAnsi="Times New Roman" w:cs="Times New Roman"/>
          <w:color w:val="auto"/>
          <w:sz w:val="24"/>
          <w:szCs w:val="24"/>
          <w:lang w:eastAsia="en-US"/>
        </w:rPr>
        <w:t xml:space="preserve"> организации воспитания. Деятельность, направленная на формирование экологической культуры, здорового и безопасного образа жизни, включает в себя организацию учебной, </w:t>
      </w:r>
      <w:proofErr w:type="spellStart"/>
      <w:r w:rsidRPr="008A0068">
        <w:rPr>
          <w:rFonts w:ascii="Times New Roman" w:eastAsia="Courier New" w:hAnsi="Times New Roman" w:cs="Times New Roman"/>
          <w:color w:val="auto"/>
          <w:sz w:val="24"/>
          <w:szCs w:val="24"/>
          <w:lang w:eastAsia="en-US"/>
        </w:rPr>
        <w:t>внеучебной</w:t>
      </w:r>
      <w:proofErr w:type="spellEnd"/>
      <w:r w:rsidRPr="008A0068">
        <w:rPr>
          <w:rFonts w:ascii="Times New Roman" w:eastAsia="Courier New" w:hAnsi="Times New Roman" w:cs="Times New Roman"/>
          <w:color w:val="auto"/>
          <w:sz w:val="24"/>
          <w:szCs w:val="24"/>
          <w:lang w:eastAsia="en-US"/>
        </w:rPr>
        <w:t xml:space="preserve">, общественно значимой деятельности младших школьников. </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Для решения воспитательных </w:t>
      </w:r>
      <w:proofErr w:type="gramStart"/>
      <w:r w:rsidRPr="008A0068">
        <w:rPr>
          <w:rFonts w:ascii="Times New Roman" w:eastAsia="Courier New" w:hAnsi="Times New Roman" w:cs="Times New Roman"/>
          <w:color w:val="auto"/>
          <w:sz w:val="24"/>
          <w:szCs w:val="24"/>
          <w:lang w:eastAsia="en-US"/>
        </w:rPr>
        <w:t>задач</w:t>
      </w:r>
      <w:proofErr w:type="gramEnd"/>
      <w:r w:rsidRPr="008A0068">
        <w:rPr>
          <w:rFonts w:ascii="Times New Roman" w:eastAsia="Courier New" w:hAnsi="Times New Roman" w:cs="Times New Roman"/>
          <w:color w:val="auto"/>
          <w:sz w:val="24"/>
          <w:szCs w:val="24"/>
          <w:lang w:eastAsia="en-US"/>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других источников информации и научного знания.</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rsidRPr="008A0068">
        <w:rPr>
          <w:rFonts w:ascii="Times New Roman" w:eastAsia="Courier New" w:hAnsi="Times New Roman" w:cs="Times New Roman"/>
          <w:color w:val="auto"/>
          <w:sz w:val="24"/>
          <w:szCs w:val="24"/>
          <w:lang w:eastAsia="en-US"/>
        </w:rPr>
        <w:t>вопроса­задачи</w:t>
      </w:r>
      <w:proofErr w:type="spellEnd"/>
      <w:r w:rsidRPr="008A0068">
        <w:rPr>
          <w:rFonts w:ascii="Times New Roman" w:eastAsia="Courier New" w:hAnsi="Times New Roman" w:cs="Times New Roman"/>
          <w:color w:val="auto"/>
          <w:sz w:val="24"/>
          <w:szCs w:val="24"/>
          <w:lang w:eastAsia="en-US"/>
        </w:rPr>
        <w:t xml:space="preserve">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В этом пространстве снимаются барьеры между отдельными учебными предметами, между школой и семьей, школой и обществом, школой и жизнью.</w:t>
      </w:r>
    </w:p>
    <w:p w:rsidR="006124B0" w:rsidRPr="008A0068" w:rsidRDefault="006124B0" w:rsidP="00AD2F9B">
      <w:pPr>
        <w:pStyle w:val="afffffa"/>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Перечисленные принципы определяют концептуальную основу уклада школьной жизни.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 здорового и безопасного образа жизни младших школьников. </w:t>
      </w:r>
    </w:p>
    <w:p w:rsidR="006124B0" w:rsidRPr="008A0068" w:rsidRDefault="006124B0" w:rsidP="00AD2F9B">
      <w:pPr>
        <w:spacing w:after="0"/>
        <w:ind w:firstLine="708"/>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Эффективное регулирование работы по формированию экологической культуры, здоровому и безопасному образу жизни младших школьников осуществляется на идее цикличности: </w:t>
      </w:r>
    </w:p>
    <w:p w:rsidR="006124B0" w:rsidRPr="008A0068" w:rsidRDefault="006124B0" w:rsidP="00AD2F9B">
      <w:pPr>
        <w:spacing w:after="0"/>
        <w:ind w:firstLine="708"/>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организация данной работы на уровне начального общего образования представляет собой завершенный четырехлетний цикл, состоящий из четырех годовых циклов;</w:t>
      </w:r>
    </w:p>
    <w:p w:rsidR="006124B0" w:rsidRPr="008A0068" w:rsidRDefault="006124B0" w:rsidP="00AD2F9B">
      <w:pPr>
        <w:spacing w:after="0"/>
        <w:ind w:firstLine="708"/>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в течение календарного года программа формирования экологической культуры, здорового и безопасного образа жизни реализуется как в учебное, так и в каникулярное время.</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Важным условием формирования экологической культуры, здорового и безопасного образа жизни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 xml:space="preserve"> является соблюдение равновесия между </w:t>
      </w:r>
      <w:proofErr w:type="spellStart"/>
      <w:r w:rsidRPr="008A0068">
        <w:rPr>
          <w:rFonts w:ascii="Times New Roman" w:eastAsia="Courier New" w:hAnsi="Times New Roman" w:cs="Times New Roman"/>
          <w:sz w:val="24"/>
          <w:szCs w:val="24"/>
        </w:rPr>
        <w:t>самоценностью</w:t>
      </w:r>
      <w:proofErr w:type="spellEnd"/>
      <w:r w:rsidRPr="008A0068">
        <w:rPr>
          <w:rFonts w:ascii="Times New Roman" w:eastAsia="Courier New" w:hAnsi="Times New Roman" w:cs="Times New Roman"/>
          <w:sz w:val="24"/>
          <w:szCs w:val="24"/>
        </w:rPr>
        <w:t xml:space="preserve"> детства и своевременной социализацией ребенка.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Первое раскрывает для человека его внутренний идеальный мир, второе - внешний, реальный. </w:t>
      </w:r>
    </w:p>
    <w:p w:rsidR="006124B0" w:rsidRPr="008A0068" w:rsidRDefault="006124B0" w:rsidP="00951E20">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lastRenderedPageBreak/>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Основными видами деятельности и формами занятий </w:t>
      </w:r>
      <w:proofErr w:type="gramStart"/>
      <w:r w:rsidRPr="008A0068">
        <w:rPr>
          <w:rFonts w:ascii="Times New Roman" w:eastAsia="Courier New" w:hAnsi="Times New Roman" w:cs="Times New Roman"/>
          <w:color w:val="auto"/>
          <w:sz w:val="24"/>
          <w:szCs w:val="24"/>
          <w:lang w:eastAsia="en-US"/>
        </w:rPr>
        <w:t>с</w:t>
      </w:r>
      <w:proofErr w:type="gramEnd"/>
      <w:r w:rsidRPr="008A0068">
        <w:rPr>
          <w:rFonts w:ascii="Times New Roman" w:eastAsia="Courier New" w:hAnsi="Times New Roman" w:cs="Times New Roman"/>
          <w:color w:val="auto"/>
          <w:sz w:val="24"/>
          <w:szCs w:val="24"/>
          <w:lang w:eastAsia="en-US"/>
        </w:rPr>
        <w:t xml:space="preserve"> обучающимися являются:</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1. По направлению «</w:t>
      </w:r>
      <w:proofErr w:type="spellStart"/>
      <w:r w:rsidRPr="008A0068">
        <w:rPr>
          <w:rFonts w:ascii="Times New Roman" w:eastAsia="Courier New" w:hAnsi="Times New Roman" w:cs="Times New Roman"/>
          <w:color w:val="auto"/>
          <w:sz w:val="24"/>
          <w:szCs w:val="24"/>
          <w:lang w:eastAsia="en-US"/>
        </w:rPr>
        <w:t>Здоровьесберегающее</w:t>
      </w:r>
      <w:proofErr w:type="spellEnd"/>
      <w:r w:rsidRPr="008A0068">
        <w:rPr>
          <w:rFonts w:ascii="Times New Roman" w:eastAsia="Courier New" w:hAnsi="Times New Roman" w:cs="Times New Roman"/>
          <w:color w:val="auto"/>
          <w:sz w:val="24"/>
          <w:szCs w:val="24"/>
          <w:lang w:eastAsia="en-US"/>
        </w:rPr>
        <w:t xml:space="preserve"> воспитание»: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участвуют в пропаганде здорового образа жизни (в процессе бесед, тематических игр, проектной деятельности);</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получают элементарные представления о первой помощи пострадавшим;</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xml:space="preserve">- получают элементарные знания и умения противостоять негативному влиянию открытой и скрытой рекламы ПАВ, алкоголя, </w:t>
      </w:r>
      <w:proofErr w:type="spellStart"/>
      <w:r w:rsidRPr="008A0068">
        <w:rPr>
          <w:rFonts w:eastAsia="Courier New"/>
          <w:lang w:eastAsia="en-US"/>
        </w:rPr>
        <w:t>табакокурения</w:t>
      </w:r>
      <w:proofErr w:type="spellEnd"/>
      <w:r w:rsidRPr="008A0068">
        <w:rPr>
          <w:rFonts w:eastAsia="Courier New"/>
          <w:lang w:eastAsia="en-US"/>
        </w:rPr>
        <w:t xml:space="preserve"> (научиться говорить «нет») (в ходе дискуссий, тренингов, ролевых игр, обсуждения видеосюжетов и др.);</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2. По направлению "Экологическое воспитание":</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усваивают элементарные представления об </w:t>
      </w:r>
      <w:proofErr w:type="spellStart"/>
      <w:r w:rsidRPr="008A0068">
        <w:rPr>
          <w:rFonts w:ascii="Times New Roman" w:eastAsia="Courier New" w:hAnsi="Times New Roman" w:cs="Times New Roman"/>
          <w:color w:val="auto"/>
          <w:sz w:val="24"/>
          <w:szCs w:val="24"/>
          <w:lang w:eastAsia="en-US"/>
        </w:rPr>
        <w:t>экокультурных</w:t>
      </w:r>
      <w:proofErr w:type="spellEnd"/>
      <w:r w:rsidRPr="008A0068">
        <w:rPr>
          <w:rFonts w:ascii="Times New Roman" w:eastAsia="Courier New" w:hAnsi="Times New Roman" w:cs="Times New Roman"/>
          <w:color w:val="auto"/>
          <w:sz w:val="24"/>
          <w:szCs w:val="24"/>
          <w:lang w:eastAsia="en-US"/>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получают первоначальный опыт </w:t>
      </w:r>
      <w:proofErr w:type="spellStart"/>
      <w:r w:rsidRPr="008A0068">
        <w:rPr>
          <w:rFonts w:ascii="Times New Roman" w:eastAsia="Courier New" w:hAnsi="Times New Roman" w:cs="Times New Roman"/>
          <w:color w:val="auto"/>
          <w:sz w:val="24"/>
          <w:szCs w:val="24"/>
          <w:lang w:eastAsia="en-US"/>
        </w:rPr>
        <w:t>эмоционально­чувственного</w:t>
      </w:r>
      <w:proofErr w:type="spellEnd"/>
      <w:r w:rsidRPr="008A0068">
        <w:rPr>
          <w:rFonts w:ascii="Times New Roman" w:eastAsia="Courier New" w:hAnsi="Times New Roman" w:cs="Times New Roman"/>
          <w:color w:val="auto"/>
          <w:sz w:val="24"/>
          <w:szCs w:val="24"/>
          <w:lang w:eastAsia="en-US"/>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получают первоначальный опыт участия в природоохранной деятельности (экологические акции, десанты, подкормка птиц</w:t>
      </w:r>
      <w:r w:rsidR="00BD2777" w:rsidRPr="008A0068">
        <w:rPr>
          <w:rFonts w:ascii="Times New Roman" w:eastAsia="Courier New" w:hAnsi="Times New Roman" w:cs="Times New Roman"/>
          <w:color w:val="auto"/>
          <w:sz w:val="24"/>
          <w:szCs w:val="24"/>
          <w:lang w:eastAsia="en-US"/>
        </w:rPr>
        <w:t xml:space="preserve"> и </w:t>
      </w:r>
      <w:proofErr w:type="spellStart"/>
      <w:proofErr w:type="gramStart"/>
      <w:r w:rsidR="00BD2777" w:rsidRPr="008A0068">
        <w:rPr>
          <w:rFonts w:ascii="Times New Roman" w:eastAsia="Courier New" w:hAnsi="Times New Roman" w:cs="Times New Roman"/>
          <w:color w:val="auto"/>
          <w:sz w:val="24"/>
          <w:szCs w:val="24"/>
          <w:lang w:eastAsia="en-US"/>
        </w:rPr>
        <w:t>др</w:t>
      </w:r>
      <w:proofErr w:type="spellEnd"/>
      <w:proofErr w:type="gramEnd"/>
      <w:r w:rsidRPr="008A0068">
        <w:rPr>
          <w:rFonts w:ascii="Times New Roman" w:eastAsia="Courier New" w:hAnsi="Times New Roman" w:cs="Times New Roman"/>
          <w:color w:val="auto"/>
          <w:sz w:val="24"/>
          <w:szCs w:val="24"/>
          <w:lang w:eastAsia="en-US"/>
        </w:rPr>
        <w:t>);</w:t>
      </w:r>
    </w:p>
    <w:p w:rsidR="006124B0" w:rsidRPr="008A0068" w:rsidRDefault="006124B0" w:rsidP="00AD2F9B">
      <w:pPr>
        <w:pStyle w:val="ac"/>
        <w:spacing w:line="276" w:lineRule="auto"/>
        <w:ind w:firstLine="709"/>
        <w:rPr>
          <w:rFonts w:ascii="Times New Roman" w:eastAsia="Courier New" w:hAnsi="Times New Roman" w:cs="Times New Roman"/>
          <w:color w:val="auto"/>
          <w:sz w:val="24"/>
          <w:szCs w:val="24"/>
          <w:lang w:eastAsia="en-US"/>
        </w:rPr>
      </w:pPr>
      <w:r w:rsidRPr="008A0068">
        <w:rPr>
          <w:rFonts w:ascii="Times New Roman" w:eastAsia="Courier New" w:hAnsi="Times New Roman" w:cs="Times New Roman"/>
          <w:color w:val="auto"/>
          <w:sz w:val="24"/>
          <w:szCs w:val="24"/>
          <w:lang w:eastAsia="en-US"/>
        </w:rPr>
        <w:t xml:space="preserve">- при поддержке </w:t>
      </w:r>
      <w:r w:rsidR="00BD2777" w:rsidRPr="008A0068">
        <w:rPr>
          <w:rFonts w:ascii="Times New Roman" w:eastAsia="Courier New" w:hAnsi="Times New Roman" w:cs="Times New Roman"/>
          <w:color w:val="auto"/>
          <w:sz w:val="24"/>
          <w:szCs w:val="24"/>
          <w:lang w:eastAsia="en-US"/>
        </w:rPr>
        <w:t>педагогов</w:t>
      </w:r>
      <w:r w:rsidRPr="008A0068">
        <w:rPr>
          <w:rFonts w:ascii="Times New Roman" w:eastAsia="Courier New" w:hAnsi="Times New Roman" w:cs="Times New Roman"/>
          <w:color w:val="auto"/>
          <w:sz w:val="24"/>
          <w:szCs w:val="24"/>
          <w:lang w:eastAsia="en-US"/>
        </w:rPr>
        <w:t xml:space="preserve"> усваивают </w:t>
      </w:r>
      <w:r w:rsidR="00BD2777" w:rsidRPr="008A0068">
        <w:rPr>
          <w:rFonts w:ascii="Times New Roman" w:eastAsia="Courier New" w:hAnsi="Times New Roman" w:cs="Times New Roman"/>
          <w:color w:val="auto"/>
          <w:sz w:val="24"/>
          <w:szCs w:val="24"/>
          <w:lang w:eastAsia="en-US"/>
        </w:rPr>
        <w:t xml:space="preserve"> </w:t>
      </w:r>
      <w:r w:rsidRPr="008A0068">
        <w:rPr>
          <w:rFonts w:ascii="Times New Roman" w:eastAsia="Courier New" w:hAnsi="Times New Roman" w:cs="Times New Roman"/>
          <w:color w:val="auto"/>
          <w:sz w:val="24"/>
          <w:szCs w:val="24"/>
          <w:lang w:eastAsia="en-US"/>
        </w:rPr>
        <w:t xml:space="preserve"> позитивные образцы взаимодействия с природой: совместно с родителями (законными представителями) расширяют опыт общения с природой, </w:t>
      </w:r>
      <w:r w:rsidRPr="008A0068">
        <w:rPr>
          <w:rFonts w:ascii="Times New Roman" w:eastAsia="Courier New" w:hAnsi="Times New Roman" w:cs="Times New Roman"/>
          <w:color w:val="auto"/>
          <w:sz w:val="24"/>
          <w:szCs w:val="24"/>
          <w:lang w:eastAsia="en-US"/>
        </w:rPr>
        <w:lastRenderedPageBreak/>
        <w:t>заботятся о животных и растениях, участвуют вместе с родителями (законными представителями) в экологических мероприятиях по месту жительства;</w:t>
      </w:r>
    </w:p>
    <w:p w:rsidR="006124B0" w:rsidRPr="008A0068" w:rsidRDefault="006124B0" w:rsidP="00AD2F9B">
      <w:pPr>
        <w:pStyle w:val="a6"/>
        <w:spacing w:line="276" w:lineRule="auto"/>
        <w:ind w:firstLine="709"/>
        <w:rPr>
          <w:rFonts w:eastAsia="Courier New"/>
          <w:lang w:eastAsia="en-US"/>
        </w:rPr>
      </w:pPr>
      <w:r w:rsidRPr="008A0068">
        <w:rPr>
          <w:rFonts w:eastAsia="Courier New"/>
          <w:lang w:eastAsia="en-US"/>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6124B0" w:rsidRPr="008A0068" w:rsidRDefault="006124B0" w:rsidP="00AD2F9B">
      <w:pPr>
        <w:widowControl w:val="0"/>
        <w:autoSpaceDE w:val="0"/>
        <w:autoSpaceDN w:val="0"/>
        <w:adjustRightInd w:val="0"/>
        <w:spacing w:after="0"/>
        <w:ind w:firstLine="709"/>
        <w:jc w:val="both"/>
        <w:rPr>
          <w:rFonts w:ascii="Times New Roman" w:eastAsia="Courier New" w:hAnsi="Times New Roman" w:cs="Times New Roman"/>
          <w:sz w:val="24"/>
          <w:szCs w:val="24"/>
        </w:rPr>
      </w:pPr>
      <w:proofErr w:type="gramStart"/>
      <w:r w:rsidRPr="008A0068">
        <w:rPr>
          <w:rFonts w:ascii="Times New Roman" w:eastAsia="Courier New" w:hAnsi="Times New Roman" w:cs="Times New Roman"/>
          <w:sz w:val="24"/>
          <w:szCs w:val="24"/>
        </w:rPr>
        <w:t>Основными формами и методами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являются:</w:t>
      </w:r>
      <w:proofErr w:type="gramEnd"/>
    </w:p>
    <w:p w:rsidR="006124B0" w:rsidRPr="008A0068" w:rsidRDefault="006124B0" w:rsidP="00AD2F9B">
      <w:pPr>
        <w:pStyle w:val="a8"/>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1. По направлению "</w:t>
      </w:r>
      <w:proofErr w:type="spellStart"/>
      <w:r w:rsidRPr="008A0068">
        <w:rPr>
          <w:rFonts w:ascii="Times New Roman" w:eastAsia="Courier New" w:hAnsi="Times New Roman"/>
          <w:sz w:val="24"/>
          <w:szCs w:val="24"/>
        </w:rPr>
        <w:t>Здоровьесберегающее</w:t>
      </w:r>
      <w:proofErr w:type="spellEnd"/>
      <w:r w:rsidRPr="008A0068">
        <w:rPr>
          <w:rFonts w:ascii="Times New Roman" w:eastAsia="Courier New" w:hAnsi="Times New Roman"/>
          <w:sz w:val="24"/>
          <w:szCs w:val="24"/>
        </w:rPr>
        <w:t xml:space="preserve"> воспитание".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124B0" w:rsidRPr="008A0068" w:rsidRDefault="006124B0" w:rsidP="00AD2F9B">
      <w:pPr>
        <w:autoSpaceDE w:val="0"/>
        <w:autoSpaceDN w:val="0"/>
        <w:adjustRightInd w:val="0"/>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Формы и методы формирования у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 xml:space="preserve"> культуры здорового и безопасного образа жизни:</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8A0068">
        <w:rPr>
          <w:rFonts w:ascii="Times New Roman" w:eastAsia="Courier New" w:hAnsi="Times New Roman"/>
          <w:sz w:val="24"/>
          <w:szCs w:val="24"/>
        </w:rPr>
        <w:t>здоровьесбережения</w:t>
      </w:r>
      <w:proofErr w:type="spellEnd"/>
      <w:r w:rsidRPr="008A0068">
        <w:rPr>
          <w:rFonts w:ascii="Times New Roman" w:eastAsia="Courier New" w:hAnsi="Times New Roman"/>
          <w:sz w:val="24"/>
          <w:szCs w:val="24"/>
        </w:rPr>
        <w:t xml:space="preserve"> в культуре народов России и других стран);</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предъявление примеров ведения здорового образа жизни;</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ознакомление обучающихся с ресурсами ведения здорового образа жизни, занятий физической культурой;</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включение младших школьников в санитарно-просветительскую деятельность и пропаганд</w:t>
      </w:r>
      <w:r w:rsidR="00BD2777" w:rsidRPr="008A0068">
        <w:rPr>
          <w:rFonts w:ascii="Times New Roman" w:eastAsia="Courier New" w:hAnsi="Times New Roman"/>
          <w:sz w:val="24"/>
          <w:szCs w:val="24"/>
        </w:rPr>
        <w:t>у</w:t>
      </w:r>
      <w:r w:rsidRPr="008A0068">
        <w:rPr>
          <w:rFonts w:ascii="Times New Roman" w:eastAsia="Courier New" w:hAnsi="Times New Roman"/>
          <w:sz w:val="24"/>
          <w:szCs w:val="24"/>
        </w:rPr>
        <w:t xml:space="preserve"> занятий физической культурой;</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xml:space="preserve">- организация сетевого партнерства учреждений здравоохранения, спорта, туризма, общего образования. </w:t>
      </w:r>
    </w:p>
    <w:p w:rsidR="00BD2777" w:rsidRPr="008A0068" w:rsidRDefault="00BD2777"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w:t>
      </w:r>
      <w:r w:rsidR="006124B0" w:rsidRPr="008A0068">
        <w:rPr>
          <w:rFonts w:ascii="Times New Roman" w:eastAsia="Courier New" w:hAnsi="Times New Roman"/>
          <w:sz w:val="24"/>
          <w:szCs w:val="24"/>
        </w:rPr>
        <w:t> фотовыставки, конкурсы видеороликов, индивидуальные странички в социальных сетях, на специальном школьном сайте</w:t>
      </w:r>
      <w:r w:rsidRPr="008A0068">
        <w:rPr>
          <w:rFonts w:ascii="Times New Roman" w:eastAsia="Courier New" w:hAnsi="Times New Roman"/>
          <w:sz w:val="24"/>
          <w:szCs w:val="24"/>
        </w:rPr>
        <w:t>;</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6124B0" w:rsidRPr="008A0068" w:rsidRDefault="006124B0" w:rsidP="00AD2F9B">
      <w:pPr>
        <w:pStyle w:val="220"/>
        <w:widowControl w:val="0"/>
        <w:spacing w:line="276" w:lineRule="auto"/>
        <w:rPr>
          <w:rFonts w:eastAsia="Courier New"/>
          <w:lang w:eastAsia="en-US"/>
        </w:rPr>
      </w:pPr>
      <w:r w:rsidRPr="008A0068">
        <w:rPr>
          <w:rFonts w:eastAsia="Courier New"/>
          <w:lang w:eastAsia="en-US"/>
        </w:rPr>
        <w:t>2. По направлению "Экологическое воспитание".</w:t>
      </w:r>
    </w:p>
    <w:p w:rsidR="006124B0" w:rsidRPr="008A0068" w:rsidRDefault="006124B0" w:rsidP="00AD2F9B">
      <w:pPr>
        <w:pStyle w:val="220"/>
        <w:widowControl w:val="0"/>
        <w:spacing w:line="276" w:lineRule="auto"/>
        <w:rPr>
          <w:rFonts w:eastAsia="Courier New"/>
          <w:lang w:eastAsia="en-US"/>
        </w:rPr>
      </w:pPr>
      <w:r w:rsidRPr="008A0068">
        <w:rPr>
          <w:rFonts w:eastAsia="Courier New"/>
          <w:lang w:eastAsia="en-US"/>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124B0" w:rsidRPr="008A0068" w:rsidRDefault="006124B0" w:rsidP="00AD2F9B">
      <w:pPr>
        <w:autoSpaceDE w:val="0"/>
        <w:autoSpaceDN w:val="0"/>
        <w:adjustRightInd w:val="0"/>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lastRenderedPageBreak/>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преобразование природы с целью возделывания растений и ухода за животными (презентации домашних растений, цветов и т. д.);</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xml:space="preserve">- природоохранная деятельность (экологические акции, природоохранные </w:t>
      </w:r>
      <w:proofErr w:type="spellStart"/>
      <w:r w:rsidRPr="008A0068">
        <w:rPr>
          <w:rFonts w:ascii="Times New Roman" w:eastAsia="Courier New" w:hAnsi="Times New Roman"/>
          <w:sz w:val="24"/>
          <w:szCs w:val="24"/>
        </w:rPr>
        <w:t>флешмобы</w:t>
      </w:r>
      <w:proofErr w:type="spellEnd"/>
      <w:r w:rsidRPr="008A0068">
        <w:rPr>
          <w:rFonts w:ascii="Times New Roman" w:eastAsia="Courier New" w:hAnsi="Times New Roman"/>
          <w:sz w:val="24"/>
          <w:szCs w:val="24"/>
        </w:rPr>
        <w:t xml:space="preserve">). </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3. Обучение правилам безопасного поведения на дорогах</w:t>
      </w:r>
      <w:r w:rsidR="00E16895" w:rsidRPr="008A0068">
        <w:rPr>
          <w:rFonts w:ascii="Times New Roman" w:eastAsia="Courier New" w:hAnsi="Times New Roman"/>
          <w:sz w:val="24"/>
          <w:szCs w:val="24"/>
        </w:rPr>
        <w:t>, железнодорожных путях;</w:t>
      </w:r>
    </w:p>
    <w:p w:rsidR="006124B0" w:rsidRPr="008A0068" w:rsidRDefault="006124B0" w:rsidP="00AD2F9B">
      <w:pPr>
        <w:shd w:val="clear" w:color="auto" w:fill="FFFFFF"/>
        <w:tabs>
          <w:tab w:val="left" w:pos="142"/>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Формы и методы обучения правилам безопасного поведения на дорогах:</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викторины, конкурсы, соревнования, эстафеты и др.;</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исследовательские проекты, научные мини-конференции, интеллектуально-познавательные игры и др.;</w:t>
      </w:r>
    </w:p>
    <w:p w:rsidR="006124B0" w:rsidRPr="008A0068" w:rsidRDefault="006124B0" w:rsidP="00AD2F9B">
      <w:pPr>
        <w:pStyle w:val="a8"/>
        <w:tabs>
          <w:tab w:val="left" w:pos="993"/>
        </w:tabs>
        <w:autoSpaceDE w:val="0"/>
        <w:autoSpaceDN w:val="0"/>
        <w:adjustRightInd w:val="0"/>
        <w:spacing w:after="0"/>
        <w:ind w:left="0" w:firstLine="709"/>
        <w:jc w:val="both"/>
        <w:rPr>
          <w:rFonts w:ascii="Times New Roman" w:eastAsia="Courier New" w:hAnsi="Times New Roman"/>
          <w:sz w:val="24"/>
          <w:szCs w:val="24"/>
        </w:rPr>
      </w:pPr>
      <w:r w:rsidRPr="008A0068">
        <w:rPr>
          <w:rFonts w:ascii="Times New Roman" w:eastAsia="Courier New" w:hAnsi="Times New Roman"/>
          <w:sz w:val="24"/>
          <w:szCs w:val="24"/>
        </w:rPr>
        <w:t>- социальные проекты, акции и др.;</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компьютерное тестирование по правилам дорожного движения и др.</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bookmarkStart w:id="5" w:name="sub_11974"/>
      <w:r w:rsidRPr="008A0068">
        <w:rPr>
          <w:rFonts w:ascii="Times New Roman" w:eastAsia="Courier New" w:hAnsi="Times New Roman" w:cs="Times New Roman"/>
          <w:sz w:val="24"/>
          <w:szCs w:val="24"/>
        </w:rPr>
        <w:t xml:space="preserve">2.4.4.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8A0068">
        <w:rPr>
          <w:rFonts w:ascii="Times New Roman" w:eastAsia="Courier New" w:hAnsi="Times New Roman" w:cs="Times New Roman"/>
          <w:sz w:val="24"/>
          <w:szCs w:val="24"/>
        </w:rPr>
        <w:t>обучающихся</w:t>
      </w:r>
      <w:proofErr w:type="gramEnd"/>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bookmarkEnd w:id="5"/>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1. Цель исследования - изучение динамики формирования экологической культуры, культуры здорового и безопасного образа жизни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2. Этапы исследования:</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Этап 1. Контрольный этап исследования (сентябрь).</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Основное содержание деятельности: сбор данных социального и психолого-педагогического исследований до реализации программы формирования экологической культуры, культуры здорового и безопасного образа жизни обучающихся.</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Этап 2. Формирующий этап исследования (сентябрь-май).</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Основное содержание деятельности: реализация программы формирования экологической культуры, культуры здорового и безопасного образа жизни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Этап 3. Интерпретационный этап исследования (апрель-май).</w:t>
      </w:r>
    </w:p>
    <w:p w:rsidR="006124B0" w:rsidRPr="008A0068" w:rsidRDefault="006124B0" w:rsidP="00AD2F9B">
      <w:pPr>
        <w:autoSpaceDE w:val="0"/>
        <w:autoSpaceDN w:val="0"/>
        <w:adjustRightInd w:val="0"/>
        <w:spacing w:after="0"/>
        <w:ind w:firstLine="720"/>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lastRenderedPageBreak/>
        <w:t>Основное содержание деятельности: сбор данных социального и психолого-педагогического исследований после реализации программы формирования экологической культуры, культуры здорового и безопасного образа жизни обучающихся; исследование динамики развития младших школьников и анализ выполнения программы формирования экологической культуры, культуры здорового и безопасного образа жизни обучающихся за учебный год.</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Информационно-методическое обеспечение деятельности по формированию экологической культуры, здорового и безопасного образа жизни в начальной школе: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наличие необходимого методического обеспечения деятельности по формированию экологической культуры, здорового и безопасного образа жизни;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информационно-техническая оснащенность деятельности по формированию экологической культуры, здорового и безопасного образа жизни (</w:t>
      </w:r>
      <w:proofErr w:type="spellStart"/>
      <w:r w:rsidRPr="008A0068">
        <w:rPr>
          <w:rFonts w:ascii="Times New Roman" w:eastAsia="Courier New" w:hAnsi="Times New Roman" w:cs="Times New Roman"/>
          <w:sz w:val="24"/>
          <w:szCs w:val="24"/>
        </w:rPr>
        <w:t>у</w:t>
      </w:r>
      <w:proofErr w:type="gramStart"/>
      <w:r w:rsidRPr="008A0068">
        <w:rPr>
          <w:rFonts w:ascii="Times New Roman" w:eastAsia="Courier New" w:hAnsi="Times New Roman" w:cs="Times New Roman"/>
          <w:sz w:val="24"/>
          <w:szCs w:val="24"/>
        </w:rPr>
        <w:t>p</w:t>
      </w:r>
      <w:proofErr w:type="gramEnd"/>
      <w:r w:rsidRPr="008A0068">
        <w:rPr>
          <w:rFonts w:ascii="Times New Roman" w:eastAsia="Courier New" w:hAnsi="Times New Roman" w:cs="Times New Roman"/>
          <w:sz w:val="24"/>
          <w:szCs w:val="24"/>
        </w:rPr>
        <w:t>овень</w:t>
      </w:r>
      <w:proofErr w:type="spellEnd"/>
      <w:r w:rsidRPr="008A0068">
        <w:rPr>
          <w:rFonts w:ascii="Times New Roman" w:eastAsia="Courier New" w:hAnsi="Times New Roman" w:cs="Times New Roman"/>
          <w:sz w:val="24"/>
          <w:szCs w:val="24"/>
        </w:rPr>
        <w:t xml:space="preserve"> обеспеченности </w:t>
      </w:r>
      <w:proofErr w:type="spellStart"/>
      <w:r w:rsidRPr="008A0068">
        <w:rPr>
          <w:rFonts w:ascii="Times New Roman" w:eastAsia="Courier New" w:hAnsi="Times New Roman" w:cs="Times New Roman"/>
          <w:sz w:val="24"/>
          <w:szCs w:val="24"/>
        </w:rPr>
        <w:t>компьютеpной</w:t>
      </w:r>
      <w:proofErr w:type="spellEnd"/>
      <w:r w:rsidRPr="008A0068">
        <w:rPr>
          <w:rFonts w:ascii="Times New Roman" w:eastAsia="Courier New" w:hAnsi="Times New Roman" w:cs="Times New Roman"/>
          <w:sz w:val="24"/>
          <w:szCs w:val="24"/>
        </w:rPr>
        <w:t xml:space="preserve"> техникой и ее использования для решения задач);</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w:t>
      </w:r>
      <w:proofErr w:type="spellStart"/>
      <w:r w:rsidRPr="008A0068">
        <w:rPr>
          <w:rFonts w:ascii="Times New Roman" w:eastAsia="Courier New" w:hAnsi="Times New Roman" w:cs="Times New Roman"/>
          <w:sz w:val="24"/>
          <w:szCs w:val="24"/>
        </w:rPr>
        <w:t>у</w:t>
      </w:r>
      <w:proofErr w:type="gramStart"/>
      <w:r w:rsidRPr="008A0068">
        <w:rPr>
          <w:rFonts w:ascii="Times New Roman" w:eastAsia="Courier New" w:hAnsi="Times New Roman" w:cs="Times New Roman"/>
          <w:sz w:val="24"/>
          <w:szCs w:val="24"/>
        </w:rPr>
        <w:t>p</w:t>
      </w:r>
      <w:proofErr w:type="gramEnd"/>
      <w:r w:rsidRPr="008A0068">
        <w:rPr>
          <w:rFonts w:ascii="Times New Roman" w:eastAsia="Courier New" w:hAnsi="Times New Roman" w:cs="Times New Roman"/>
          <w:sz w:val="24"/>
          <w:szCs w:val="24"/>
        </w:rPr>
        <w:t>овень</w:t>
      </w:r>
      <w:proofErr w:type="spellEnd"/>
      <w:r w:rsidRPr="008A0068">
        <w:rPr>
          <w:rFonts w:ascii="Times New Roman" w:eastAsia="Courier New" w:hAnsi="Times New Roman" w:cs="Times New Roman"/>
          <w:sz w:val="24"/>
          <w:szCs w:val="24"/>
        </w:rPr>
        <w:t xml:space="preserve"> </w:t>
      </w:r>
      <w:proofErr w:type="spellStart"/>
      <w:r w:rsidRPr="008A0068">
        <w:rPr>
          <w:rFonts w:ascii="Times New Roman" w:eastAsia="Courier New" w:hAnsi="Times New Roman" w:cs="Times New Roman"/>
          <w:sz w:val="24"/>
          <w:szCs w:val="24"/>
        </w:rPr>
        <w:t>сохpанности</w:t>
      </w:r>
      <w:proofErr w:type="spellEnd"/>
      <w:r w:rsidRPr="008A0068">
        <w:rPr>
          <w:rFonts w:ascii="Times New Roman" w:eastAsia="Courier New" w:hAnsi="Times New Roman" w:cs="Times New Roman"/>
          <w:sz w:val="24"/>
          <w:szCs w:val="24"/>
        </w:rPr>
        <w:t xml:space="preserve"> и использования школьного библиотечного фонда для формирования экологической культуры, здорового и безопасного образа жизни.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Обеспечение уровня организации деятельности по формированию экологической культуры, здорового и безопасного образа жизни: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w:t>
      </w:r>
      <w:proofErr w:type="spellStart"/>
      <w:r w:rsidRPr="008A0068">
        <w:rPr>
          <w:rFonts w:ascii="Times New Roman" w:eastAsia="Courier New" w:hAnsi="Times New Roman" w:cs="Times New Roman"/>
          <w:sz w:val="24"/>
          <w:szCs w:val="24"/>
        </w:rPr>
        <w:t>взаимосоответствие</w:t>
      </w:r>
      <w:proofErr w:type="spellEnd"/>
      <w:r w:rsidRPr="008A0068">
        <w:rPr>
          <w:rFonts w:ascii="Times New Roman" w:eastAsia="Courier New" w:hAnsi="Times New Roman" w:cs="Times New Roman"/>
          <w:sz w:val="24"/>
          <w:szCs w:val="24"/>
        </w:rPr>
        <w:t xml:space="preserve"> целей, задач и средств формирования экологической культуры, здорового и безопасного образа жизни младших школьников;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оптимальность, реалистичность программы (плана) формирования экологической культуры, здорового и безопасного образа жизни младших школьников;</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наличие достаточной связи внеурочной и урочной деятельности по формированию экологической культуры, здорового и безопасного образа жизни; </w:t>
      </w:r>
    </w:p>
    <w:p w:rsidR="006124B0" w:rsidRPr="008A0068" w:rsidRDefault="006124B0" w:rsidP="00AD2F9B">
      <w:pPr>
        <w:spacing w:after="0"/>
        <w:ind w:firstLine="709"/>
        <w:jc w:val="both"/>
        <w:rPr>
          <w:rFonts w:ascii="Times New Roman" w:eastAsia="Courier New" w:hAnsi="Times New Roman" w:cs="Times New Roman"/>
          <w:sz w:val="24"/>
          <w:szCs w:val="24"/>
        </w:rPr>
      </w:pPr>
      <w:proofErr w:type="gramStart"/>
      <w:r w:rsidRPr="008A0068">
        <w:rPr>
          <w:rFonts w:ascii="Times New Roman" w:eastAsia="Courier New" w:hAnsi="Times New Roman" w:cs="Times New Roman"/>
          <w:sz w:val="24"/>
          <w:szCs w:val="24"/>
        </w:rPr>
        <w:t xml:space="preserve">- направленность деятельности по формированию экологической культуры,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 </w:t>
      </w:r>
      <w:proofErr w:type="gramEnd"/>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обеспечение возможностей для развития творческих способностей учащихся;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Кадровое обеспечение деятельности по формированию экологической культуры, здорового и безопасного образа жизни в начальной школе: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наличие в образовательной организации   работников, по своему функционалу отвечающих за формирование экологической культуры, здорового и безопасного образа жизни младших школьников;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общий уровень психолого-педагогической компетентности работников образовательной организации в организации деятельности по формированию экологической культуры, здорового и безопасного образа жизни.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Использование в образовательной организации целесообразных форм организации деятельности по формированию экологической культуры, здорового и безопасного образа:</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использование в образовательной организации </w:t>
      </w:r>
      <w:r w:rsidR="00F7213D" w:rsidRPr="008A0068">
        <w:rPr>
          <w:rFonts w:ascii="Times New Roman" w:eastAsia="Courier New" w:hAnsi="Times New Roman" w:cs="Times New Roman"/>
          <w:sz w:val="24"/>
          <w:szCs w:val="24"/>
        </w:rPr>
        <w:t>различных</w:t>
      </w:r>
      <w:r w:rsidRPr="008A0068">
        <w:rPr>
          <w:rFonts w:ascii="Times New Roman" w:eastAsia="Courier New" w:hAnsi="Times New Roman" w:cs="Times New Roman"/>
          <w:sz w:val="24"/>
          <w:szCs w:val="24"/>
        </w:rPr>
        <w:t xml:space="preserve"> форм организации внеурочной деятельности, способствующих формированию экологической культуры, здоровому и безопасному образу жизни.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lastRenderedPageBreak/>
        <w:t>Соответствие социально-психологических условий формирования экологической культуры,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Достижение психологической защищенности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 xml:space="preserve"> в ходе реализации программы на основе: </w:t>
      </w:r>
    </w:p>
    <w:p w:rsidR="006124B0" w:rsidRPr="008A0068" w:rsidRDefault="006124B0" w:rsidP="00AD2F9B">
      <w:pPr>
        <w:spacing w:after="0"/>
        <w:ind w:firstLine="709"/>
        <w:jc w:val="both"/>
        <w:rPr>
          <w:rFonts w:ascii="Times New Roman" w:eastAsia="Courier New" w:hAnsi="Times New Roman" w:cs="Times New Roman"/>
          <w:sz w:val="24"/>
          <w:szCs w:val="24"/>
        </w:rPr>
      </w:pPr>
      <w:proofErr w:type="gramStart"/>
      <w:r w:rsidRPr="008A0068">
        <w:rPr>
          <w:rFonts w:ascii="Times New Roman" w:eastAsia="Courier New" w:hAnsi="Times New Roman" w:cs="Times New Roman"/>
          <w:sz w:val="24"/>
          <w:szCs w:val="24"/>
        </w:rPr>
        <w:t xml:space="preserve">- обеспечения общей удовлетворенности обучающихся процессом и результатами своего участия в мероприятиях, </w:t>
      </w:r>
      <w:proofErr w:type="gramEnd"/>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эмоциональной включенности </w:t>
      </w:r>
      <w:proofErr w:type="gramStart"/>
      <w:r w:rsidRPr="008A0068">
        <w:rPr>
          <w:rFonts w:ascii="Times New Roman" w:eastAsia="Courier New" w:hAnsi="Times New Roman" w:cs="Times New Roman"/>
          <w:sz w:val="24"/>
          <w:szCs w:val="24"/>
        </w:rPr>
        <w:t>обучающихся</w:t>
      </w:r>
      <w:proofErr w:type="gramEnd"/>
      <w:r w:rsidRPr="008A0068">
        <w:rPr>
          <w:rFonts w:ascii="Times New Roman" w:eastAsia="Courier New" w:hAnsi="Times New Roman" w:cs="Times New Roman"/>
          <w:sz w:val="24"/>
          <w:szCs w:val="24"/>
        </w:rPr>
        <w:t xml:space="preserve"> в процесс формирования экологической культуры, здорового и безопасного образа жизни.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Соответствие педагогической организации совместной деятельности младших школьников психолого-педагогическим требованиям к воспитывающим взаимоотношениям в образовательной деятельности: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отсутствие у педагогов образовательной организации опоры на авторитарный подход в задании целей совместной </w:t>
      </w:r>
      <w:proofErr w:type="spellStart"/>
      <w:r w:rsidRPr="008A0068">
        <w:rPr>
          <w:rFonts w:ascii="Times New Roman" w:eastAsia="Courier New" w:hAnsi="Times New Roman" w:cs="Times New Roman"/>
          <w:sz w:val="24"/>
          <w:szCs w:val="24"/>
        </w:rPr>
        <w:t>воспитательно</w:t>
      </w:r>
      <w:proofErr w:type="spellEnd"/>
      <w:r w:rsidRPr="008A0068">
        <w:rPr>
          <w:rFonts w:ascii="Times New Roman" w:eastAsia="Courier New" w:hAnsi="Times New Roman" w:cs="Times New Roman"/>
          <w:sz w:val="24"/>
          <w:szCs w:val="24"/>
        </w:rPr>
        <w:t xml:space="preserve"> значимой деятельности учащихся и в организации осуществления ими данной деятельности;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варьирование основных стилей педагогического воздействия на обучающихся (</w:t>
      </w:r>
      <w:proofErr w:type="gramStart"/>
      <w:r w:rsidRPr="008A0068">
        <w:rPr>
          <w:rFonts w:ascii="Times New Roman" w:eastAsia="Courier New" w:hAnsi="Times New Roman" w:cs="Times New Roman"/>
          <w:sz w:val="24"/>
          <w:szCs w:val="24"/>
        </w:rPr>
        <w:t>наставнический</w:t>
      </w:r>
      <w:proofErr w:type="gramEnd"/>
      <w:r w:rsidRPr="008A0068">
        <w:rPr>
          <w:rFonts w:ascii="Times New Roman" w:eastAsia="Courier New" w:hAnsi="Times New Roman" w:cs="Times New Roman"/>
          <w:sz w:val="24"/>
          <w:szCs w:val="24"/>
        </w:rPr>
        <w:t xml:space="preserve">; тренирующий; консультативный) в зависимости от решаемых воспитательных задач и особенностей учащихся;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 здорового и безопасного образа жизни:</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lastRenderedPageBreak/>
        <w:t xml:space="preserve">-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 здорового и безопасного образа жизни;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 здорового и безопасного образа жизни младших школьников.</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 xml:space="preserve">Критерии динамики процесса формирования экологической культуры, здорового и безопасного образа жизни </w:t>
      </w:r>
    </w:p>
    <w:p w:rsidR="006124B0" w:rsidRPr="008A0068" w:rsidRDefault="006124B0" w:rsidP="00AD2F9B">
      <w:pPr>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6124B0" w:rsidRPr="008A0068" w:rsidRDefault="006124B0" w:rsidP="00AD2F9B">
      <w:pPr>
        <w:tabs>
          <w:tab w:val="left" w:pos="284"/>
        </w:tabs>
        <w:spacing w:after="0"/>
        <w:ind w:firstLine="709"/>
        <w:jc w:val="both"/>
        <w:rPr>
          <w:rFonts w:ascii="Times New Roman" w:eastAsia="Courier New" w:hAnsi="Times New Roman" w:cs="Times New Roman"/>
          <w:sz w:val="24"/>
          <w:szCs w:val="24"/>
        </w:rPr>
      </w:pPr>
      <w:r w:rsidRPr="008A0068">
        <w:rPr>
          <w:rFonts w:ascii="Times New Roman" w:eastAsia="Courier New" w:hAnsi="Times New Roman" w:cs="Times New Roman"/>
          <w:sz w:val="24"/>
          <w:szCs w:val="24"/>
        </w:rPr>
        <w:t>Для расширения возможностей реализации программы формирования экологической культуры, здорового и безопасного образа жизни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124B0" w:rsidRPr="008A0068" w:rsidRDefault="006124B0" w:rsidP="006124B0">
      <w:pPr>
        <w:autoSpaceDE w:val="0"/>
        <w:autoSpaceDN w:val="0"/>
        <w:adjustRightInd w:val="0"/>
        <w:spacing w:after="0"/>
        <w:jc w:val="both"/>
        <w:rPr>
          <w:rFonts w:ascii="Times New Roman" w:hAnsi="Times New Roman" w:cs="Times New Roman"/>
          <w:b/>
          <w:sz w:val="24"/>
          <w:szCs w:val="24"/>
        </w:rPr>
      </w:pPr>
    </w:p>
    <w:p w:rsidR="00E854B2" w:rsidRPr="007A638C" w:rsidRDefault="00E854B2" w:rsidP="008A0068">
      <w:pPr>
        <w:pStyle w:val="83"/>
        <w:shd w:val="clear" w:color="auto" w:fill="auto"/>
        <w:tabs>
          <w:tab w:val="left" w:pos="709"/>
          <w:tab w:val="left" w:pos="9355"/>
        </w:tabs>
        <w:spacing w:before="0" w:after="0" w:line="240" w:lineRule="auto"/>
        <w:ind w:firstLine="709"/>
        <w:jc w:val="center"/>
        <w:rPr>
          <w:rFonts w:ascii="Times New Roman" w:hAnsi="Times New Roman" w:cs="Times New Roman"/>
          <w:b/>
          <w:spacing w:val="0"/>
          <w:sz w:val="24"/>
          <w:szCs w:val="24"/>
        </w:rPr>
      </w:pPr>
      <w:r w:rsidRPr="007A638C">
        <w:rPr>
          <w:rFonts w:ascii="Times New Roman" w:hAnsi="Times New Roman" w:cs="Times New Roman"/>
          <w:b/>
          <w:spacing w:val="0"/>
          <w:sz w:val="24"/>
          <w:szCs w:val="24"/>
        </w:rPr>
        <w:t>2.5.</w:t>
      </w:r>
      <w:r w:rsidR="007E343A">
        <w:rPr>
          <w:rFonts w:ascii="Times New Roman" w:hAnsi="Times New Roman" w:cs="Times New Roman"/>
          <w:b/>
          <w:spacing w:val="0"/>
          <w:sz w:val="24"/>
          <w:szCs w:val="24"/>
        </w:rPr>
        <w:t xml:space="preserve"> Программа коррекционной работы</w:t>
      </w:r>
    </w:p>
    <w:p w:rsidR="00E854B2" w:rsidRPr="007A638C"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
    <w:p w:rsidR="00E34944" w:rsidRPr="007A638C" w:rsidRDefault="00E34944" w:rsidP="00951E20">
      <w:pPr>
        <w:tabs>
          <w:tab w:val="left" w:pos="0"/>
          <w:tab w:val="right" w:leader="dot" w:pos="9639"/>
        </w:tabs>
        <w:spacing w:after="0" w:line="360" w:lineRule="auto"/>
        <w:jc w:val="center"/>
        <w:rPr>
          <w:rFonts w:ascii="Times New Roman" w:hAnsi="Times New Roman"/>
          <w:b/>
          <w:bCs/>
          <w:sz w:val="24"/>
          <w:szCs w:val="24"/>
        </w:rPr>
      </w:pPr>
      <w:r w:rsidRPr="007A638C">
        <w:rPr>
          <w:rFonts w:ascii="Times New Roman" w:hAnsi="Times New Roman"/>
          <w:b/>
          <w:bCs/>
          <w:sz w:val="24"/>
          <w:szCs w:val="24"/>
        </w:rPr>
        <w:t>Пояснительная записка</w:t>
      </w:r>
    </w:p>
    <w:p w:rsidR="00BF23D7" w:rsidRPr="007A638C" w:rsidRDefault="007A638C" w:rsidP="007A638C">
      <w:pPr>
        <w:pStyle w:val="1d"/>
        <w:jc w:val="both"/>
        <w:rPr>
          <w:rFonts w:ascii="Times New Roman" w:hAnsi="Times New Roman"/>
          <w:sz w:val="24"/>
          <w:szCs w:val="24"/>
        </w:rPr>
      </w:pPr>
      <w:r>
        <w:rPr>
          <w:bCs/>
        </w:rPr>
        <w:t xml:space="preserve">         </w:t>
      </w:r>
      <w:r w:rsidR="00BF23D7" w:rsidRPr="007A638C">
        <w:rPr>
          <w:rFonts w:ascii="Times New Roman" w:hAnsi="Times New Roman"/>
          <w:bCs/>
          <w:sz w:val="24"/>
          <w:szCs w:val="24"/>
        </w:rPr>
        <w:t>Программа коррекционной работы</w:t>
      </w:r>
      <w:r w:rsidR="00BF23D7" w:rsidRPr="007A638C">
        <w:rPr>
          <w:rFonts w:ascii="Times New Roman" w:hAnsi="Times New Roman"/>
          <w:sz w:val="24"/>
          <w:szCs w:val="24"/>
        </w:rPr>
        <w:t xml:space="preserve"> </w:t>
      </w:r>
      <w:r>
        <w:rPr>
          <w:rFonts w:ascii="Times New Roman" w:hAnsi="Times New Roman"/>
          <w:sz w:val="24"/>
          <w:szCs w:val="24"/>
          <w:lang w:eastAsia="ru-RU"/>
        </w:rPr>
        <w:t>УКП «РДБ</w:t>
      </w:r>
      <w:r w:rsidR="00BF23D7" w:rsidRPr="007A638C">
        <w:rPr>
          <w:rFonts w:ascii="Times New Roman" w:hAnsi="Times New Roman"/>
          <w:sz w:val="24"/>
          <w:szCs w:val="24"/>
        </w:rPr>
        <w:t xml:space="preserve">» предусматривает индивидуализацию специального сопровождения обучающегося с ЗПР. </w:t>
      </w:r>
      <w:r w:rsidR="00BF23D7" w:rsidRPr="007A638C">
        <w:rPr>
          <w:rFonts w:ascii="Times New Roman" w:hAnsi="Times New Roman"/>
          <w:bCs/>
          <w:iCs/>
          <w:sz w:val="24"/>
          <w:szCs w:val="24"/>
        </w:rPr>
        <w:t>Содержание программы коррекционной работы для каждого обучающегося</w:t>
      </w:r>
      <w:r w:rsidR="00BF23D7" w:rsidRPr="007A638C">
        <w:rPr>
          <w:rFonts w:ascii="Times New Roman" w:hAnsi="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BF23D7" w:rsidRPr="007A638C" w:rsidRDefault="007A638C" w:rsidP="007A638C">
      <w:pPr>
        <w:pStyle w:val="1d"/>
        <w:jc w:val="both"/>
        <w:rPr>
          <w:rFonts w:ascii="Times New Roman" w:hAnsi="Times New Roman"/>
          <w:kern w:val="2"/>
          <w:sz w:val="24"/>
          <w:szCs w:val="24"/>
        </w:rPr>
      </w:pPr>
      <w:r>
        <w:rPr>
          <w:rFonts w:ascii="Times New Roman" w:hAnsi="Times New Roman"/>
          <w:kern w:val="2"/>
          <w:sz w:val="24"/>
          <w:szCs w:val="24"/>
        </w:rPr>
        <w:t xml:space="preserve">          </w:t>
      </w:r>
      <w:r w:rsidR="00BF23D7" w:rsidRPr="007A638C">
        <w:rPr>
          <w:rFonts w:ascii="Times New Roman" w:hAnsi="Times New Roman"/>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00BF23D7" w:rsidRPr="007A638C">
        <w:rPr>
          <w:rFonts w:ascii="Times New Roman" w:hAnsi="Times New Roman"/>
          <w:kern w:val="2"/>
          <w:sz w:val="24"/>
          <w:szCs w:val="24"/>
        </w:rPr>
        <w:t>обучающимся</w:t>
      </w:r>
      <w:proofErr w:type="gramEnd"/>
      <w:r w:rsidR="00BF23D7" w:rsidRPr="007A638C">
        <w:rPr>
          <w:rFonts w:ascii="Times New Roman" w:hAnsi="Times New Roman"/>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BF23D7" w:rsidRPr="007A638C" w:rsidRDefault="007A638C" w:rsidP="007A638C">
      <w:pPr>
        <w:pStyle w:val="1d"/>
        <w:jc w:val="both"/>
        <w:rPr>
          <w:rFonts w:ascii="Times New Roman" w:hAnsi="Times New Roman"/>
          <w:sz w:val="24"/>
          <w:szCs w:val="24"/>
        </w:rPr>
      </w:pPr>
      <w:r>
        <w:rPr>
          <w:rFonts w:ascii="Times New Roman" w:hAnsi="Times New Roman"/>
          <w:bCs/>
          <w:sz w:val="24"/>
          <w:szCs w:val="24"/>
        </w:rPr>
        <w:t xml:space="preserve">          </w:t>
      </w:r>
      <w:r w:rsidR="00BF23D7" w:rsidRPr="007A638C">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 xml:space="preserve">         </w:t>
      </w:r>
      <w:r w:rsidR="00BF23D7" w:rsidRPr="007A638C">
        <w:rPr>
          <w:rFonts w:ascii="Times New Roman" w:hAnsi="Times New Roman"/>
          <w:sz w:val="24"/>
          <w:szCs w:val="24"/>
        </w:rPr>
        <w:t>Программа коррекционной работы</w:t>
      </w:r>
      <w:r w:rsidR="00BF23D7" w:rsidRPr="007A638C">
        <w:rPr>
          <w:rFonts w:ascii="Times New Roman" w:hAnsi="Times New Roman"/>
          <w:b/>
          <w:sz w:val="24"/>
          <w:szCs w:val="24"/>
        </w:rPr>
        <w:t xml:space="preserve"> </w:t>
      </w:r>
      <w:r w:rsidR="00BF23D7" w:rsidRPr="007A638C">
        <w:rPr>
          <w:rFonts w:ascii="Times New Roman" w:hAnsi="Times New Roman"/>
          <w:sz w:val="24"/>
          <w:szCs w:val="24"/>
        </w:rPr>
        <w:t>обеспечивает:</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w:t>
      </w:r>
      <w:r w:rsidR="00BF23D7" w:rsidRPr="007A638C">
        <w:rPr>
          <w:rFonts w:ascii="Times New Roman" w:hAnsi="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w:t>
      </w:r>
      <w:r w:rsidR="00BF23D7" w:rsidRPr="007A638C">
        <w:rPr>
          <w:rFonts w:ascii="Times New Roman" w:hAnsi="Times New Roman"/>
          <w:sz w:val="24"/>
          <w:szCs w:val="24"/>
        </w:rPr>
        <w:t>создание адекватных условий для реализации особых образовательных потребностей обучающихся с ЗПР;</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w:t>
      </w:r>
      <w:r w:rsidR="00BF23D7" w:rsidRPr="007A638C">
        <w:rPr>
          <w:rFonts w:ascii="Times New Roman" w:hAnsi="Times New Roman"/>
          <w:sz w:val="24"/>
          <w:szCs w:val="24"/>
        </w:rPr>
        <w:t xml:space="preserve">осуществление индивидуально-ориентированного </w:t>
      </w:r>
      <w:proofErr w:type="spellStart"/>
      <w:r w:rsidR="00BF23D7" w:rsidRPr="007A638C">
        <w:rPr>
          <w:rFonts w:ascii="Times New Roman" w:hAnsi="Times New Roman"/>
          <w:sz w:val="24"/>
          <w:szCs w:val="24"/>
        </w:rPr>
        <w:t>психолого-медико-педагогического</w:t>
      </w:r>
      <w:proofErr w:type="spellEnd"/>
      <w:r w:rsidR="00BF23D7" w:rsidRPr="007A638C">
        <w:rPr>
          <w:rFonts w:ascii="Times New Roman" w:hAnsi="Times New Roman"/>
          <w:sz w:val="24"/>
          <w:szCs w:val="24"/>
        </w:rPr>
        <w:t xml:space="preserve"> сопровождения обучающихся с ЗПР с учетом их особых образовательных потребностей;</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w:t>
      </w:r>
      <w:r w:rsidR="00BF23D7" w:rsidRPr="007A638C">
        <w:rPr>
          <w:rFonts w:ascii="Times New Roman" w:hAnsi="Times New Roman"/>
          <w:sz w:val="24"/>
          <w:szCs w:val="24"/>
        </w:rPr>
        <w:t xml:space="preserve">оказание помощи в освоении </w:t>
      </w:r>
      <w:proofErr w:type="gramStart"/>
      <w:r w:rsidR="00BF23D7" w:rsidRPr="007A638C">
        <w:rPr>
          <w:rFonts w:ascii="Times New Roman" w:hAnsi="Times New Roman"/>
          <w:sz w:val="24"/>
          <w:szCs w:val="24"/>
        </w:rPr>
        <w:t>обучающимися</w:t>
      </w:r>
      <w:proofErr w:type="gramEnd"/>
      <w:r w:rsidR="00BF23D7" w:rsidRPr="007A638C">
        <w:rPr>
          <w:rFonts w:ascii="Times New Roman" w:hAnsi="Times New Roman"/>
          <w:sz w:val="24"/>
          <w:szCs w:val="24"/>
        </w:rPr>
        <w:t xml:space="preserve"> с ЗПР АООП НОО;</w:t>
      </w:r>
    </w:p>
    <w:p w:rsidR="00BF23D7" w:rsidRPr="007A638C" w:rsidRDefault="007A638C" w:rsidP="007A638C">
      <w:pPr>
        <w:pStyle w:val="1d"/>
        <w:jc w:val="both"/>
        <w:rPr>
          <w:rFonts w:ascii="Times New Roman" w:hAnsi="Times New Roman"/>
          <w:sz w:val="24"/>
          <w:szCs w:val="24"/>
        </w:rPr>
      </w:pPr>
      <w:r>
        <w:rPr>
          <w:rFonts w:ascii="Times New Roman" w:hAnsi="Times New Roman"/>
          <w:sz w:val="24"/>
          <w:szCs w:val="24"/>
        </w:rPr>
        <w:t>-</w:t>
      </w:r>
      <w:r w:rsidR="00BF23D7" w:rsidRPr="007A638C">
        <w:rPr>
          <w:rFonts w:ascii="Times New Roman" w:hAnsi="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00BF23D7" w:rsidRPr="007A638C">
        <w:rPr>
          <w:rFonts w:ascii="Times New Roman" w:hAnsi="Times New Roman"/>
          <w:sz w:val="24"/>
          <w:szCs w:val="24"/>
        </w:rPr>
        <w:t>со</w:t>
      </w:r>
      <w:proofErr w:type="gramEnd"/>
      <w:r w:rsidR="00BF23D7" w:rsidRPr="007A638C">
        <w:rPr>
          <w:rFonts w:ascii="Times New Roman" w:hAnsi="Times New Roman"/>
          <w:sz w:val="24"/>
          <w:szCs w:val="24"/>
        </w:rPr>
        <w:t xml:space="preserve"> взрослыми и детьми, формированию представлений об окружающем мире и собственных возможностях.</w:t>
      </w:r>
    </w:p>
    <w:p w:rsidR="00917713" w:rsidRPr="007A638C" w:rsidRDefault="00917713" w:rsidP="007A638C">
      <w:pPr>
        <w:pStyle w:val="1d"/>
        <w:ind w:firstLine="708"/>
        <w:jc w:val="both"/>
        <w:rPr>
          <w:rFonts w:ascii="Times New Roman" w:hAnsi="Times New Roman"/>
          <w:sz w:val="24"/>
          <w:szCs w:val="24"/>
        </w:rPr>
      </w:pPr>
      <w:r w:rsidRPr="007A638C">
        <w:rPr>
          <w:rFonts w:ascii="Times New Roman" w:hAnsi="Times New Roman"/>
          <w:sz w:val="24"/>
          <w:szCs w:val="24"/>
        </w:rPr>
        <w:t>Программа коррекционной работы содержит следующие разделы:</w:t>
      </w:r>
    </w:p>
    <w:p w:rsidR="00917713" w:rsidRPr="007A638C" w:rsidRDefault="00917713" w:rsidP="00CB3280">
      <w:pPr>
        <w:pStyle w:val="a8"/>
        <w:numPr>
          <w:ilvl w:val="0"/>
          <w:numId w:val="24"/>
        </w:numPr>
        <w:spacing w:after="0" w:line="240" w:lineRule="auto"/>
        <w:jc w:val="both"/>
        <w:rPr>
          <w:rFonts w:ascii="Times New Roman" w:hAnsi="Times New Roman"/>
          <w:sz w:val="24"/>
          <w:szCs w:val="24"/>
        </w:rPr>
      </w:pPr>
      <w:r w:rsidRPr="007A638C">
        <w:rPr>
          <w:rFonts w:ascii="Times New Roman" w:hAnsi="Times New Roman"/>
          <w:sz w:val="24"/>
          <w:szCs w:val="24"/>
        </w:rPr>
        <w:t>Пояснительная записка, в которой определяются общие цели, принципы коррекционной работы в образовательной организации.</w:t>
      </w:r>
    </w:p>
    <w:p w:rsidR="00917713" w:rsidRPr="007A638C" w:rsidRDefault="00917713" w:rsidP="00CB3280">
      <w:pPr>
        <w:pStyle w:val="a8"/>
        <w:numPr>
          <w:ilvl w:val="0"/>
          <w:numId w:val="24"/>
        </w:numPr>
        <w:spacing w:after="0" w:line="240" w:lineRule="auto"/>
        <w:jc w:val="both"/>
        <w:rPr>
          <w:rFonts w:ascii="Times New Roman" w:hAnsi="Times New Roman"/>
          <w:sz w:val="24"/>
          <w:szCs w:val="24"/>
        </w:rPr>
      </w:pPr>
      <w:r w:rsidRPr="007A638C">
        <w:rPr>
          <w:rFonts w:ascii="Times New Roman" w:hAnsi="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w:t>
      </w:r>
      <w:proofErr w:type="gramStart"/>
      <w:r w:rsidRPr="007A638C">
        <w:rPr>
          <w:rFonts w:ascii="Times New Roman" w:hAnsi="Times New Roman"/>
          <w:sz w:val="24"/>
          <w:szCs w:val="24"/>
        </w:rPr>
        <w:t>организации</w:t>
      </w:r>
      <w:proofErr w:type="gramEnd"/>
      <w:r w:rsidRPr="007A638C">
        <w:rPr>
          <w:rFonts w:ascii="Times New Roman" w:hAnsi="Times New Roman"/>
          <w:sz w:val="24"/>
          <w:szCs w:val="24"/>
        </w:rPr>
        <w:t xml:space="preserve"> осуществляющей образовательную деятельность и освоение ими АОП НОО.</w:t>
      </w:r>
    </w:p>
    <w:p w:rsidR="00917713" w:rsidRPr="007A638C" w:rsidRDefault="00917713" w:rsidP="00CB3280">
      <w:pPr>
        <w:pStyle w:val="a8"/>
        <w:numPr>
          <w:ilvl w:val="0"/>
          <w:numId w:val="24"/>
        </w:numPr>
        <w:spacing w:after="0" w:line="240" w:lineRule="auto"/>
        <w:jc w:val="both"/>
        <w:rPr>
          <w:rFonts w:ascii="Times New Roman" w:hAnsi="Times New Roman"/>
          <w:sz w:val="24"/>
          <w:szCs w:val="24"/>
        </w:rPr>
      </w:pPr>
      <w:proofErr w:type="gramStart"/>
      <w:r w:rsidRPr="007A638C">
        <w:rPr>
          <w:rFonts w:ascii="Times New Roman" w:hAnsi="Times New Roman"/>
          <w:sz w:val="24"/>
          <w:szCs w:val="24"/>
        </w:rPr>
        <w:lastRenderedPageBreak/>
        <w:t xml:space="preserve">Система комплексного </w:t>
      </w:r>
      <w:proofErr w:type="spellStart"/>
      <w:r w:rsidRPr="007A638C">
        <w:rPr>
          <w:rFonts w:ascii="Times New Roman" w:hAnsi="Times New Roman"/>
          <w:sz w:val="24"/>
          <w:szCs w:val="24"/>
        </w:rPr>
        <w:t>психолого-медико-педагогического</w:t>
      </w:r>
      <w:proofErr w:type="spellEnd"/>
      <w:r w:rsidRPr="007A638C">
        <w:rPr>
          <w:rFonts w:ascii="Times New Roman" w:hAnsi="Times New Roman"/>
          <w:sz w:val="24"/>
          <w:szCs w:val="24"/>
        </w:rPr>
        <w:t xml:space="preserve"> сопровождения детей с ОВЗ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АОП НОО, условия корректировки образовательных мероприятий.</w:t>
      </w:r>
      <w:proofErr w:type="gramEnd"/>
    </w:p>
    <w:p w:rsidR="00917713" w:rsidRPr="007A638C" w:rsidRDefault="00917713" w:rsidP="00CB3280">
      <w:pPr>
        <w:pStyle w:val="a8"/>
        <w:numPr>
          <w:ilvl w:val="0"/>
          <w:numId w:val="24"/>
        </w:numPr>
        <w:spacing w:after="0" w:line="240" w:lineRule="auto"/>
        <w:jc w:val="both"/>
        <w:rPr>
          <w:rFonts w:ascii="Times New Roman" w:hAnsi="Times New Roman"/>
          <w:sz w:val="24"/>
          <w:szCs w:val="24"/>
        </w:rPr>
      </w:pPr>
      <w:r w:rsidRPr="007A638C">
        <w:rPr>
          <w:rFonts w:ascii="Times New Roman" w:hAnsi="Times New Roman"/>
          <w:sz w:val="24"/>
          <w:szCs w:val="24"/>
        </w:rPr>
        <w:t xml:space="preserve">Описание специальных условий и </w:t>
      </w:r>
      <w:proofErr w:type="gramStart"/>
      <w:r w:rsidRPr="007A638C">
        <w:rPr>
          <w:rFonts w:ascii="Times New Roman" w:hAnsi="Times New Roman"/>
          <w:sz w:val="24"/>
          <w:szCs w:val="24"/>
        </w:rPr>
        <w:t>воспитания</w:t>
      </w:r>
      <w:proofErr w:type="gramEnd"/>
      <w:r w:rsidRPr="007A638C">
        <w:rPr>
          <w:rFonts w:ascii="Times New Roman" w:hAnsi="Times New Roman"/>
          <w:sz w:val="24"/>
          <w:szCs w:val="24"/>
        </w:rPr>
        <w:t xml:space="preserve"> обучающихся с ОВЗ (ЗПР), в том числе и </w:t>
      </w:r>
      <w:proofErr w:type="spellStart"/>
      <w:r w:rsidRPr="007A638C">
        <w:rPr>
          <w:rFonts w:ascii="Times New Roman" w:hAnsi="Times New Roman"/>
          <w:sz w:val="24"/>
          <w:szCs w:val="24"/>
        </w:rPr>
        <w:t>безбарьерной</w:t>
      </w:r>
      <w:proofErr w:type="spellEnd"/>
      <w:r w:rsidRPr="007A638C">
        <w:rPr>
          <w:rFonts w:ascii="Times New Roman" w:hAnsi="Times New Roman"/>
          <w:sz w:val="24"/>
          <w:szCs w:val="24"/>
        </w:rPr>
        <w:t xml:space="preserve"> среды и их жизнедеятельности.</w:t>
      </w:r>
    </w:p>
    <w:p w:rsidR="00917713" w:rsidRPr="007A638C" w:rsidRDefault="00917713" w:rsidP="00CB3280">
      <w:pPr>
        <w:pStyle w:val="a8"/>
        <w:numPr>
          <w:ilvl w:val="0"/>
          <w:numId w:val="24"/>
        </w:numPr>
        <w:spacing w:after="0" w:line="240" w:lineRule="auto"/>
        <w:jc w:val="both"/>
        <w:rPr>
          <w:rFonts w:ascii="Times New Roman" w:hAnsi="Times New Roman"/>
          <w:sz w:val="24"/>
          <w:szCs w:val="24"/>
        </w:rPr>
      </w:pPr>
      <w:r w:rsidRPr="007A638C">
        <w:rPr>
          <w:rFonts w:ascii="Times New Roman" w:hAnsi="Times New Roman"/>
          <w:sz w:val="24"/>
          <w:szCs w:val="24"/>
        </w:rPr>
        <w:t>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917713" w:rsidRPr="007A638C" w:rsidRDefault="00917713" w:rsidP="00CB3280">
      <w:pPr>
        <w:pStyle w:val="a8"/>
        <w:numPr>
          <w:ilvl w:val="0"/>
          <w:numId w:val="24"/>
        </w:numPr>
        <w:spacing w:after="0" w:line="360" w:lineRule="auto"/>
        <w:jc w:val="both"/>
        <w:rPr>
          <w:rFonts w:ascii="Times New Roman" w:hAnsi="Times New Roman"/>
          <w:sz w:val="24"/>
          <w:szCs w:val="24"/>
        </w:rPr>
      </w:pPr>
      <w:r w:rsidRPr="007A638C">
        <w:rPr>
          <w:rFonts w:ascii="Times New Roman" w:hAnsi="Times New Roman"/>
          <w:sz w:val="24"/>
          <w:szCs w:val="24"/>
        </w:rPr>
        <w:t>Планируемые результаты коррекционной работы</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Программа коррекционной работы </w:t>
      </w:r>
      <w:r w:rsidRPr="007A638C">
        <w:rPr>
          <w:rFonts w:ascii="Times New Roman" w:hAnsi="Times New Roman"/>
          <w:spacing w:val="2"/>
          <w:sz w:val="24"/>
          <w:szCs w:val="24"/>
        </w:rPr>
        <w:t>включа</w:t>
      </w:r>
      <w:r w:rsidR="00344438" w:rsidRPr="007A638C">
        <w:rPr>
          <w:rFonts w:ascii="Times New Roman" w:hAnsi="Times New Roman"/>
          <w:spacing w:val="2"/>
          <w:sz w:val="24"/>
          <w:szCs w:val="24"/>
        </w:rPr>
        <w:t>ет</w:t>
      </w:r>
      <w:r w:rsidRPr="007A638C">
        <w:rPr>
          <w:rFonts w:ascii="Times New Roman" w:hAnsi="Times New Roman"/>
          <w:spacing w:val="2"/>
          <w:sz w:val="24"/>
          <w:szCs w:val="24"/>
        </w:rPr>
        <w:t xml:space="preserve"> в себя взаимосвязанные на</w:t>
      </w:r>
      <w:r w:rsidRPr="007A638C">
        <w:rPr>
          <w:rFonts w:ascii="Times New Roman" w:hAnsi="Times New Roman"/>
          <w:sz w:val="24"/>
          <w:szCs w:val="24"/>
        </w:rPr>
        <w:t>правления, отражающие её основное содержание:</w:t>
      </w:r>
    </w:p>
    <w:p w:rsidR="00BF23D7" w:rsidRPr="007A638C" w:rsidRDefault="007A638C" w:rsidP="007A638C">
      <w:pPr>
        <w:pStyle w:val="1d"/>
        <w:jc w:val="both"/>
        <w:rPr>
          <w:rFonts w:ascii="Times New Roman" w:hAnsi="Times New Roman"/>
          <w:sz w:val="24"/>
          <w:szCs w:val="24"/>
        </w:rPr>
      </w:pPr>
      <w:r>
        <w:rPr>
          <w:rFonts w:ascii="Times New Roman" w:hAnsi="Times New Roman"/>
          <w:iCs/>
          <w:spacing w:val="2"/>
          <w:sz w:val="24"/>
          <w:szCs w:val="24"/>
        </w:rPr>
        <w:t>-</w:t>
      </w:r>
      <w:r w:rsidR="00BF23D7" w:rsidRPr="007A638C">
        <w:rPr>
          <w:rFonts w:ascii="Times New Roman" w:hAnsi="Times New Roman"/>
          <w:iCs/>
          <w:spacing w:val="2"/>
          <w:sz w:val="24"/>
          <w:szCs w:val="24"/>
        </w:rPr>
        <w:t>диагностическая работа,</w:t>
      </w:r>
      <w:r w:rsidR="00BF23D7" w:rsidRPr="007A638C">
        <w:rPr>
          <w:rFonts w:ascii="Times New Roman" w:hAnsi="Times New Roman"/>
          <w:spacing w:val="2"/>
          <w:sz w:val="24"/>
          <w:szCs w:val="24"/>
        </w:rPr>
        <w:t xml:space="preserve"> обеспечивающая </w:t>
      </w:r>
      <w:r w:rsidR="00BF23D7" w:rsidRPr="007A638C">
        <w:rPr>
          <w:rFonts w:ascii="Times New Roman" w:hAnsi="Times New Roman"/>
          <w:sz w:val="24"/>
          <w:szCs w:val="24"/>
        </w:rPr>
        <w:t>проведение комплексного обследования обучающихся с ЗПР и подготовку ре</w:t>
      </w:r>
      <w:r w:rsidR="00BF23D7" w:rsidRPr="007A638C">
        <w:rPr>
          <w:rFonts w:ascii="Times New Roman" w:hAnsi="Times New Roman"/>
          <w:spacing w:val="2"/>
          <w:sz w:val="24"/>
          <w:szCs w:val="24"/>
        </w:rPr>
        <w:t xml:space="preserve">комендаций по оказанию им </w:t>
      </w:r>
      <w:proofErr w:type="spellStart"/>
      <w:r w:rsidR="00BF23D7" w:rsidRPr="007A638C">
        <w:rPr>
          <w:rFonts w:ascii="Times New Roman" w:hAnsi="Times New Roman"/>
          <w:spacing w:val="2"/>
          <w:sz w:val="24"/>
          <w:szCs w:val="24"/>
        </w:rPr>
        <w:t>психолого­медико­педагогиче</w:t>
      </w:r>
      <w:r w:rsidR="00BF23D7" w:rsidRPr="007A638C">
        <w:rPr>
          <w:rFonts w:ascii="Times New Roman" w:hAnsi="Times New Roman"/>
          <w:sz w:val="24"/>
          <w:szCs w:val="24"/>
        </w:rPr>
        <w:t>ской</w:t>
      </w:r>
      <w:proofErr w:type="spellEnd"/>
      <w:r w:rsidR="00BF23D7" w:rsidRPr="007A638C">
        <w:rPr>
          <w:rFonts w:ascii="Times New Roman" w:hAnsi="Times New Roman"/>
          <w:sz w:val="24"/>
          <w:szCs w:val="24"/>
        </w:rPr>
        <w:t xml:space="preserve"> помощи;</w:t>
      </w:r>
    </w:p>
    <w:p w:rsidR="00BF23D7" w:rsidRPr="007A638C" w:rsidRDefault="007A638C" w:rsidP="007A638C">
      <w:pPr>
        <w:pStyle w:val="1d"/>
        <w:jc w:val="both"/>
        <w:rPr>
          <w:rFonts w:ascii="Times New Roman" w:hAnsi="Times New Roman"/>
          <w:sz w:val="24"/>
          <w:szCs w:val="24"/>
        </w:rPr>
      </w:pPr>
      <w:r>
        <w:rPr>
          <w:rFonts w:ascii="Times New Roman" w:hAnsi="Times New Roman"/>
          <w:iCs/>
          <w:sz w:val="24"/>
          <w:szCs w:val="24"/>
        </w:rPr>
        <w:t>-</w:t>
      </w:r>
      <w:proofErr w:type="spellStart"/>
      <w:r w:rsidR="00BF23D7" w:rsidRPr="007A638C">
        <w:rPr>
          <w:rFonts w:ascii="Times New Roman" w:hAnsi="Times New Roman"/>
          <w:iCs/>
          <w:sz w:val="24"/>
          <w:szCs w:val="24"/>
        </w:rPr>
        <w:t>коррекционно­развивающая</w:t>
      </w:r>
      <w:proofErr w:type="spellEnd"/>
      <w:r w:rsidR="00BF23D7" w:rsidRPr="007A638C">
        <w:rPr>
          <w:rFonts w:ascii="Times New Roman" w:hAnsi="Times New Roman"/>
          <w:iCs/>
          <w:sz w:val="24"/>
          <w:szCs w:val="24"/>
        </w:rPr>
        <w:t xml:space="preserve"> работа,</w:t>
      </w:r>
      <w:r w:rsidR="00BF23D7" w:rsidRPr="007A638C">
        <w:rPr>
          <w:rFonts w:ascii="Times New Roman" w:hAnsi="Times New Roman"/>
          <w:sz w:val="24"/>
          <w:szCs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BF23D7" w:rsidRPr="007A638C" w:rsidRDefault="007A638C" w:rsidP="007A638C">
      <w:pPr>
        <w:pStyle w:val="1d"/>
        <w:jc w:val="both"/>
        <w:rPr>
          <w:rFonts w:ascii="Times New Roman" w:hAnsi="Times New Roman"/>
          <w:spacing w:val="-2"/>
          <w:sz w:val="24"/>
          <w:szCs w:val="24"/>
        </w:rPr>
      </w:pPr>
      <w:r>
        <w:rPr>
          <w:rFonts w:ascii="Times New Roman" w:hAnsi="Times New Roman"/>
          <w:iCs/>
          <w:spacing w:val="2"/>
          <w:sz w:val="24"/>
          <w:szCs w:val="24"/>
        </w:rPr>
        <w:t>-</w:t>
      </w:r>
      <w:r w:rsidR="00BF23D7" w:rsidRPr="007A638C">
        <w:rPr>
          <w:rFonts w:ascii="Times New Roman" w:hAnsi="Times New Roman"/>
          <w:iCs/>
          <w:spacing w:val="2"/>
          <w:sz w:val="24"/>
          <w:szCs w:val="24"/>
        </w:rPr>
        <w:t>консультативная работа,</w:t>
      </w:r>
      <w:r w:rsidR="00BF23D7" w:rsidRPr="007A638C">
        <w:rPr>
          <w:rFonts w:ascii="Times New Roman" w:hAnsi="Times New Roman"/>
          <w:spacing w:val="2"/>
          <w:sz w:val="24"/>
          <w:szCs w:val="24"/>
        </w:rPr>
        <w:t xml:space="preserve"> обеспечивающая непрерывность специального сопровождения обучающихся с ЗПР и их семей по вопросам реализации </w:t>
      </w:r>
      <w:r w:rsidR="00BF23D7" w:rsidRPr="007A638C">
        <w:rPr>
          <w:rFonts w:ascii="Times New Roman" w:hAnsi="Times New Roman"/>
          <w:sz w:val="24"/>
          <w:szCs w:val="24"/>
        </w:rPr>
        <w:t xml:space="preserve">дифференцированных </w:t>
      </w:r>
      <w:proofErr w:type="spellStart"/>
      <w:r w:rsidR="00BF23D7" w:rsidRPr="007A638C">
        <w:rPr>
          <w:rFonts w:ascii="Times New Roman" w:hAnsi="Times New Roman"/>
          <w:sz w:val="24"/>
          <w:szCs w:val="24"/>
        </w:rPr>
        <w:t>психолого­педагогических</w:t>
      </w:r>
      <w:proofErr w:type="spellEnd"/>
      <w:r w:rsidR="00BF23D7" w:rsidRPr="007A638C">
        <w:rPr>
          <w:rFonts w:ascii="Times New Roman" w:hAnsi="Times New Roman"/>
          <w:sz w:val="24"/>
          <w:szCs w:val="24"/>
        </w:rPr>
        <w:t xml:space="preserve"> условий об</w:t>
      </w:r>
      <w:r w:rsidR="00BF23D7" w:rsidRPr="007A638C">
        <w:rPr>
          <w:rFonts w:ascii="Times New Roman" w:hAnsi="Times New Roman"/>
          <w:spacing w:val="-2"/>
          <w:sz w:val="24"/>
          <w:szCs w:val="24"/>
        </w:rPr>
        <w:t>учения, воспитания, коррекции, развития и социализации;</w:t>
      </w:r>
    </w:p>
    <w:p w:rsidR="00BF23D7" w:rsidRPr="007A638C" w:rsidRDefault="007A638C" w:rsidP="007A638C">
      <w:pPr>
        <w:pStyle w:val="1d"/>
        <w:jc w:val="both"/>
        <w:rPr>
          <w:rFonts w:ascii="Times New Roman" w:hAnsi="Times New Roman"/>
          <w:sz w:val="24"/>
          <w:szCs w:val="24"/>
        </w:rPr>
      </w:pPr>
      <w:r>
        <w:rPr>
          <w:rFonts w:ascii="Times New Roman" w:hAnsi="Times New Roman"/>
          <w:iCs/>
          <w:spacing w:val="2"/>
          <w:sz w:val="24"/>
          <w:szCs w:val="24"/>
        </w:rPr>
        <w:t>-</w:t>
      </w:r>
      <w:proofErr w:type="spellStart"/>
      <w:r w:rsidR="00BF23D7" w:rsidRPr="007A638C">
        <w:rPr>
          <w:rFonts w:ascii="Times New Roman" w:hAnsi="Times New Roman"/>
          <w:iCs/>
          <w:spacing w:val="2"/>
          <w:sz w:val="24"/>
          <w:szCs w:val="24"/>
        </w:rPr>
        <w:t>информационно­просветительская</w:t>
      </w:r>
      <w:proofErr w:type="spellEnd"/>
      <w:r w:rsidR="00BF23D7" w:rsidRPr="007A638C">
        <w:rPr>
          <w:rFonts w:ascii="Times New Roman" w:hAnsi="Times New Roman"/>
          <w:iCs/>
          <w:spacing w:val="2"/>
          <w:sz w:val="24"/>
          <w:szCs w:val="24"/>
        </w:rPr>
        <w:t xml:space="preserve"> работа,</w:t>
      </w:r>
      <w:r w:rsidR="00BF23D7" w:rsidRPr="007A638C">
        <w:rPr>
          <w:rFonts w:ascii="Times New Roman" w:hAnsi="Times New Roman"/>
          <w:spacing w:val="2"/>
          <w:sz w:val="24"/>
          <w:szCs w:val="24"/>
        </w:rPr>
        <w:t xml:space="preserve"> направленная на разъяснительную деятельность по вопросам, связанным </w:t>
      </w:r>
      <w:r w:rsidR="00BF23D7" w:rsidRPr="007A638C">
        <w:rPr>
          <w:rFonts w:ascii="Times New Roman" w:hAnsi="Times New Roman"/>
          <w:sz w:val="24"/>
          <w:szCs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BF23D7" w:rsidRPr="007A638C" w:rsidRDefault="00BF23D7" w:rsidP="007A638C">
      <w:pPr>
        <w:pStyle w:val="1d"/>
        <w:ind w:firstLine="708"/>
        <w:jc w:val="both"/>
        <w:rPr>
          <w:rFonts w:ascii="Times New Roman" w:hAnsi="Times New Roman"/>
          <w:sz w:val="24"/>
          <w:szCs w:val="24"/>
        </w:rPr>
      </w:pPr>
      <w:proofErr w:type="gramStart"/>
      <w:r w:rsidRPr="007A638C">
        <w:rPr>
          <w:rFonts w:ascii="Times New Roman" w:hAnsi="Times New Roman"/>
          <w:sz w:val="24"/>
          <w:szCs w:val="24"/>
        </w:rPr>
        <w:t>Коррекционная работа включа</w:t>
      </w:r>
      <w:r w:rsidR="00344438" w:rsidRPr="007A638C">
        <w:rPr>
          <w:rFonts w:ascii="Times New Roman" w:hAnsi="Times New Roman"/>
          <w:sz w:val="24"/>
          <w:szCs w:val="24"/>
        </w:rPr>
        <w:t xml:space="preserve">ет </w:t>
      </w:r>
      <w:r w:rsidRPr="007A638C">
        <w:rPr>
          <w:rFonts w:ascii="Times New Roman" w:hAnsi="Times New Roman"/>
          <w:sz w:val="24"/>
          <w:szCs w:val="24"/>
        </w:rPr>
        <w:t xml:space="preserve"> систематическое </w:t>
      </w:r>
      <w:proofErr w:type="spellStart"/>
      <w:r w:rsidRPr="007A638C">
        <w:rPr>
          <w:rFonts w:ascii="Times New Roman" w:hAnsi="Times New Roman"/>
          <w:sz w:val="24"/>
          <w:szCs w:val="24"/>
        </w:rPr>
        <w:t>психолого</w:t>
      </w:r>
      <w:proofErr w:type="spellEnd"/>
      <w:r w:rsidRPr="007A638C">
        <w:rPr>
          <w:rFonts w:ascii="Times New Roman" w:hAnsi="Times New Roman"/>
          <w:sz w:val="24"/>
          <w:szCs w:val="24"/>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7A638C">
        <w:rPr>
          <w:rFonts w:ascii="Times New Roman" w:hAnsi="Times New Roman"/>
          <w:sz w:val="24"/>
          <w:szCs w:val="24"/>
        </w:rPr>
        <w:t>психолого</w:t>
      </w:r>
      <w:proofErr w:type="spellEnd"/>
      <w:r w:rsidRPr="007A638C">
        <w:rPr>
          <w:rFonts w:ascii="Times New Roman" w:hAnsi="Times New Roman"/>
          <w:sz w:val="24"/>
          <w:szCs w:val="24"/>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w:t>
      </w:r>
      <w:r w:rsidRPr="007A638C">
        <w:rPr>
          <w:rFonts w:ascii="Times New Roman" w:hAnsi="Times New Roman"/>
          <w:sz w:val="24"/>
          <w:szCs w:val="24"/>
        </w:rPr>
        <w:lastRenderedPageBreak/>
        <w:t xml:space="preserve">взаимодействии с учителями и обучающимися школы (класса) </w:t>
      </w:r>
      <w:proofErr w:type="gramStart"/>
      <w:r w:rsidRPr="007A638C">
        <w:rPr>
          <w:rFonts w:ascii="Times New Roman" w:hAnsi="Times New Roman"/>
          <w:sz w:val="24"/>
          <w:szCs w:val="24"/>
        </w:rPr>
        <w:t>обучающийся</w:t>
      </w:r>
      <w:proofErr w:type="gramEnd"/>
      <w:r w:rsidRPr="007A638C">
        <w:rPr>
          <w:rFonts w:ascii="Times New Roman" w:hAnsi="Times New Roman"/>
          <w:sz w:val="24"/>
          <w:szCs w:val="24"/>
        </w:rPr>
        <w:t xml:space="preserve"> с ЗПР направляется на комплексное </w:t>
      </w:r>
      <w:proofErr w:type="spellStart"/>
      <w:r w:rsidRPr="007A638C">
        <w:rPr>
          <w:rFonts w:ascii="Times New Roman" w:hAnsi="Times New Roman"/>
          <w:sz w:val="24"/>
          <w:szCs w:val="24"/>
        </w:rPr>
        <w:t>психолого-медико-педагогическое</w:t>
      </w:r>
      <w:proofErr w:type="spellEnd"/>
      <w:r w:rsidRPr="007A638C">
        <w:rPr>
          <w:rFonts w:ascii="Times New Roman" w:hAnsi="Times New Roman"/>
          <w:sz w:val="24"/>
          <w:szCs w:val="24"/>
        </w:rPr>
        <w:t xml:space="preserve"> обследование с целью выработки рекомендаций по его дальнейшему обучению.</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Основными механизмами реализации программы коррекционной работы являются:</w:t>
      </w:r>
    </w:p>
    <w:p w:rsidR="00BF23D7" w:rsidRPr="007A638C" w:rsidRDefault="00BF23D7" w:rsidP="007A638C">
      <w:pPr>
        <w:pStyle w:val="1d"/>
        <w:jc w:val="both"/>
        <w:rPr>
          <w:rFonts w:ascii="Times New Roman" w:hAnsi="Times New Roman"/>
          <w:sz w:val="24"/>
          <w:szCs w:val="24"/>
        </w:rPr>
      </w:pPr>
      <w:r w:rsidRPr="007A638C">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BF23D7" w:rsidRPr="007A638C" w:rsidRDefault="00BF23D7" w:rsidP="007A638C">
      <w:pPr>
        <w:pStyle w:val="1d"/>
        <w:jc w:val="both"/>
        <w:rPr>
          <w:rFonts w:ascii="Times New Roman" w:hAnsi="Times New Roman"/>
          <w:sz w:val="24"/>
          <w:szCs w:val="24"/>
        </w:rPr>
      </w:pPr>
      <w:r w:rsidRPr="007A638C">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П</w:t>
      </w:r>
      <w:r w:rsidRPr="007A638C">
        <w:rPr>
          <w:rFonts w:ascii="Times New Roman" w:hAnsi="Times New Roman"/>
          <w:iCs/>
          <w:sz w:val="24"/>
          <w:szCs w:val="24"/>
        </w:rPr>
        <w:t>сихолого-педагогическое сопровождение</w:t>
      </w:r>
      <w:r w:rsidRPr="007A638C">
        <w:rPr>
          <w:rFonts w:ascii="Times New Roman" w:hAnsi="Times New Roman"/>
          <w:sz w:val="24"/>
          <w:szCs w:val="24"/>
        </w:rPr>
        <w:t xml:space="preserve"> обучающихся с ЗПР осуществляют специалисты: учитель, логопед, педагог-психолог, имеющий соответствующую профильную подготовку, </w:t>
      </w:r>
      <w:r w:rsidR="00344438" w:rsidRPr="007A638C">
        <w:rPr>
          <w:rFonts w:ascii="Times New Roman" w:hAnsi="Times New Roman"/>
          <w:sz w:val="24"/>
          <w:szCs w:val="24"/>
        </w:rPr>
        <w:t>а также специалисты</w:t>
      </w:r>
      <w:r w:rsidRPr="007A638C">
        <w:rPr>
          <w:rFonts w:ascii="Times New Roman" w:hAnsi="Times New Roman"/>
          <w:sz w:val="24"/>
          <w:szCs w:val="24"/>
        </w:rPr>
        <w:t>, работающи</w:t>
      </w:r>
      <w:r w:rsidR="00344438" w:rsidRPr="007A638C">
        <w:rPr>
          <w:rFonts w:ascii="Times New Roman" w:hAnsi="Times New Roman"/>
          <w:sz w:val="24"/>
          <w:szCs w:val="24"/>
        </w:rPr>
        <w:t>е</w:t>
      </w:r>
      <w:r w:rsidRPr="007A638C">
        <w:rPr>
          <w:rFonts w:ascii="Times New Roman" w:hAnsi="Times New Roman"/>
          <w:sz w:val="24"/>
          <w:szCs w:val="24"/>
        </w:rPr>
        <w:t xml:space="preserve"> в ин</w:t>
      </w:r>
      <w:r w:rsidR="00344438" w:rsidRPr="007A638C">
        <w:rPr>
          <w:rFonts w:ascii="Times New Roman" w:hAnsi="Times New Roman"/>
          <w:sz w:val="24"/>
          <w:szCs w:val="24"/>
        </w:rPr>
        <w:t>ых</w:t>
      </w:r>
      <w:r w:rsidRPr="007A638C">
        <w:rPr>
          <w:rFonts w:ascii="Times New Roman" w:hAnsi="Times New Roman"/>
          <w:sz w:val="24"/>
          <w:szCs w:val="24"/>
        </w:rPr>
        <w:t xml:space="preserve"> организаци</w:t>
      </w:r>
      <w:r w:rsidR="00344438" w:rsidRPr="007A638C">
        <w:rPr>
          <w:rFonts w:ascii="Times New Roman" w:hAnsi="Times New Roman"/>
          <w:sz w:val="24"/>
          <w:szCs w:val="24"/>
        </w:rPr>
        <w:t>ях</w:t>
      </w:r>
      <w:r w:rsidRPr="007A638C">
        <w:rPr>
          <w:rFonts w:ascii="Times New Roman" w:hAnsi="Times New Roman"/>
          <w:sz w:val="24"/>
          <w:szCs w:val="24"/>
        </w:rPr>
        <w:t xml:space="preserve"> (центрах психолого-педагогической, медицинской и социальной помощи, ПМПК и других).</w:t>
      </w:r>
    </w:p>
    <w:p w:rsidR="00BF23D7" w:rsidRPr="007A638C" w:rsidRDefault="00BF23D7" w:rsidP="007A638C">
      <w:pPr>
        <w:pStyle w:val="1d"/>
        <w:ind w:firstLine="708"/>
        <w:jc w:val="both"/>
        <w:rPr>
          <w:rFonts w:ascii="Times New Roman" w:hAnsi="Times New Roman"/>
          <w:sz w:val="24"/>
          <w:szCs w:val="24"/>
        </w:rPr>
      </w:pPr>
      <w:r w:rsidRPr="007A638C">
        <w:rPr>
          <w:rFonts w:ascii="Times New Roman" w:hAnsi="Times New Roman"/>
          <w:sz w:val="24"/>
          <w:szCs w:val="24"/>
        </w:rPr>
        <w:t>Программа коррекционной работы предусматрива</w:t>
      </w:r>
      <w:r w:rsidR="00344438" w:rsidRPr="007A638C">
        <w:rPr>
          <w:rFonts w:ascii="Times New Roman" w:hAnsi="Times New Roman"/>
          <w:sz w:val="24"/>
          <w:szCs w:val="24"/>
        </w:rPr>
        <w:t>ет</w:t>
      </w:r>
      <w:r w:rsidRPr="007A638C">
        <w:rPr>
          <w:rFonts w:ascii="Times New Roman" w:hAnsi="Times New Roman"/>
          <w:sz w:val="24"/>
          <w:szCs w:val="24"/>
        </w:rPr>
        <w:t xml:space="preserve"> вариативные формы специального сопровождения </w:t>
      </w:r>
      <w:proofErr w:type="gramStart"/>
      <w:r w:rsidRPr="007A638C">
        <w:rPr>
          <w:rFonts w:ascii="Times New Roman" w:hAnsi="Times New Roman"/>
          <w:sz w:val="24"/>
          <w:szCs w:val="24"/>
        </w:rPr>
        <w:t>обучающихся</w:t>
      </w:r>
      <w:proofErr w:type="gramEnd"/>
      <w:r w:rsidRPr="007A638C">
        <w:rPr>
          <w:rFonts w:ascii="Times New Roman" w:hAnsi="Times New Roman"/>
          <w:sz w:val="24"/>
          <w:szCs w:val="24"/>
        </w:rPr>
        <w:t xml:space="preserve"> с ЗПР. </w:t>
      </w:r>
      <w:r w:rsidR="00344438" w:rsidRPr="007A638C">
        <w:rPr>
          <w:rFonts w:ascii="Times New Roman" w:hAnsi="Times New Roman"/>
          <w:sz w:val="24"/>
          <w:szCs w:val="24"/>
        </w:rPr>
        <w:t xml:space="preserve">Варьируются </w:t>
      </w:r>
      <w:r w:rsidRPr="007A638C">
        <w:rPr>
          <w:rFonts w:ascii="Times New Roman" w:hAnsi="Times New Roman"/>
          <w:sz w:val="24"/>
          <w:szCs w:val="24"/>
        </w:rPr>
        <w:t xml:space="preserve">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E34944" w:rsidRPr="007A638C" w:rsidRDefault="00E34944" w:rsidP="007A638C">
      <w:pPr>
        <w:pStyle w:val="1d"/>
        <w:jc w:val="center"/>
        <w:rPr>
          <w:rFonts w:ascii="Times New Roman" w:hAnsi="Times New Roman"/>
          <w:b/>
          <w:sz w:val="24"/>
          <w:szCs w:val="24"/>
        </w:rPr>
      </w:pPr>
      <w:r w:rsidRPr="007A638C">
        <w:rPr>
          <w:rFonts w:ascii="Times New Roman" w:hAnsi="Times New Roman"/>
          <w:b/>
          <w:sz w:val="24"/>
          <w:szCs w:val="24"/>
        </w:rPr>
        <w:t>Перечень, содержание и план реализации индивидуально – ориентиров</w:t>
      </w:r>
      <w:r w:rsidR="007E343A">
        <w:rPr>
          <w:rFonts w:ascii="Times New Roman" w:hAnsi="Times New Roman"/>
          <w:b/>
          <w:sz w:val="24"/>
          <w:szCs w:val="24"/>
        </w:rPr>
        <w:t>анных коррекционных мероприятий</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w:t>
      </w:r>
      <w:r w:rsidR="00951E20" w:rsidRPr="007A638C">
        <w:rPr>
          <w:rFonts w:ascii="Times New Roman" w:hAnsi="Times New Roman"/>
          <w:sz w:val="24"/>
          <w:szCs w:val="24"/>
        </w:rPr>
        <w:t>й</w:t>
      </w:r>
      <w:r w:rsidRPr="007A638C">
        <w:rPr>
          <w:rFonts w:ascii="Times New Roman" w:hAnsi="Times New Roman"/>
          <w:sz w:val="24"/>
          <w:szCs w:val="24"/>
        </w:rPr>
        <w:t xml:space="preserve"> организации сложилась система работы по данному направлению. </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Программа коррекционной работы позволяет реализовать личностно ориентированный подход через </w:t>
      </w:r>
      <w:proofErr w:type="spellStart"/>
      <w:r w:rsidRPr="007A638C">
        <w:rPr>
          <w:rFonts w:ascii="Times New Roman" w:hAnsi="Times New Roman"/>
          <w:sz w:val="24"/>
          <w:szCs w:val="24"/>
        </w:rPr>
        <w:t>медико-психолого-педагогическое</w:t>
      </w:r>
      <w:proofErr w:type="spellEnd"/>
      <w:r w:rsidRPr="007A638C">
        <w:rPr>
          <w:rFonts w:ascii="Times New Roman" w:hAnsi="Times New Roman"/>
          <w:sz w:val="24"/>
          <w:szCs w:val="24"/>
        </w:rPr>
        <w:t xml:space="preserve"> сопровождение ребенка, способствующее достижению </w:t>
      </w:r>
      <w:proofErr w:type="gramStart"/>
      <w:r w:rsidRPr="007A638C">
        <w:rPr>
          <w:rFonts w:ascii="Times New Roman" w:hAnsi="Times New Roman"/>
          <w:sz w:val="24"/>
          <w:szCs w:val="24"/>
        </w:rPr>
        <w:t>обучающимся</w:t>
      </w:r>
      <w:proofErr w:type="gramEnd"/>
      <w:r w:rsidRPr="007A638C">
        <w:rPr>
          <w:rFonts w:ascii="Times New Roman" w:hAnsi="Times New Roman"/>
          <w:sz w:val="24"/>
          <w:szCs w:val="24"/>
        </w:rPr>
        <w:t xml:space="preserve"> с ОВЗ ЗПР планируемых результатов освоения АОП НОО. Она имеет подчиненную, вспомогательную функцию по отношению к АОП НОО, может уточняться и корректироваться.</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7A638C">
        <w:rPr>
          <w:rFonts w:ascii="Times New Roman" w:hAnsi="Times New Roman"/>
          <w:sz w:val="24"/>
          <w:szCs w:val="24"/>
        </w:rPr>
        <w:t>симптомо-комплексы</w:t>
      </w:r>
      <w:proofErr w:type="spellEnd"/>
      <w:r w:rsidRPr="007A638C">
        <w:rPr>
          <w:rFonts w:ascii="Times New Roman" w:hAnsi="Times New Roman"/>
          <w:sz w:val="24"/>
          <w:szCs w:val="24"/>
        </w:rPr>
        <w:t>;</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разработка и реализация педагогических технологий (</w:t>
      </w:r>
      <w:proofErr w:type="spellStart"/>
      <w:r w:rsidRPr="007A638C">
        <w:rPr>
          <w:rFonts w:ascii="Times New Roman" w:hAnsi="Times New Roman"/>
          <w:sz w:val="24"/>
          <w:szCs w:val="24"/>
        </w:rPr>
        <w:t>диагностико-информационных</w:t>
      </w:r>
      <w:proofErr w:type="spellEnd"/>
      <w:r w:rsidRPr="007A638C">
        <w:rPr>
          <w:rFonts w:ascii="Times New Roman" w:hAnsi="Times New Roman"/>
          <w:sz w:val="24"/>
          <w:szCs w:val="24"/>
        </w:rPr>
        <w:t xml:space="preserve">, </w:t>
      </w:r>
      <w:proofErr w:type="spellStart"/>
      <w:r w:rsidRPr="007A638C">
        <w:rPr>
          <w:rFonts w:ascii="Times New Roman" w:hAnsi="Times New Roman"/>
          <w:sz w:val="24"/>
          <w:szCs w:val="24"/>
        </w:rPr>
        <w:t>обучающе</w:t>
      </w:r>
      <w:proofErr w:type="spellEnd"/>
      <w:r w:rsidRPr="007A638C">
        <w:rPr>
          <w:rFonts w:ascii="Times New Roman" w:hAnsi="Times New Roman"/>
          <w:sz w:val="24"/>
          <w:szCs w:val="24"/>
        </w:rPr>
        <w:t xml:space="preserve"> - образовательных, коррекционных, </w:t>
      </w:r>
      <w:proofErr w:type="spellStart"/>
      <w:r w:rsidRPr="007A638C">
        <w:rPr>
          <w:rFonts w:ascii="Times New Roman" w:hAnsi="Times New Roman"/>
          <w:sz w:val="24"/>
          <w:szCs w:val="24"/>
        </w:rPr>
        <w:t>реабилитациионных</w:t>
      </w:r>
      <w:proofErr w:type="spellEnd"/>
      <w:r w:rsidRPr="007A638C">
        <w:rPr>
          <w:rFonts w:ascii="Times New Roman" w:hAnsi="Times New Roman"/>
          <w:sz w:val="24"/>
          <w:szCs w:val="24"/>
        </w:rPr>
        <w:t>);</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объединение усилий педагогов, медицинских и социальных работников в оказании всесторонней помощи и поддержки детям с ОВЗ;</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расширение перечня педагогических, психотерапевтических, социальных и правовых услуг детям и родителям;</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xml:space="preserve">– развитие системы отношений в направлении </w:t>
      </w:r>
      <w:proofErr w:type="spellStart"/>
      <w:r w:rsidRPr="007A638C">
        <w:rPr>
          <w:rFonts w:ascii="Times New Roman" w:hAnsi="Times New Roman"/>
          <w:sz w:val="24"/>
          <w:szCs w:val="24"/>
        </w:rPr>
        <w:t>педагог-ребенок-родитель-медицинские</w:t>
      </w:r>
      <w:proofErr w:type="spellEnd"/>
      <w:r w:rsidRPr="007A638C">
        <w:rPr>
          <w:rFonts w:ascii="Times New Roman" w:hAnsi="Times New Roman"/>
          <w:sz w:val="24"/>
          <w:szCs w:val="24"/>
        </w:rPr>
        <w:t xml:space="preserve"> работники.</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Практическая работа по реализации программы коррекционной работы предполагает: </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xml:space="preserve">повышение уровня </w:t>
      </w:r>
      <w:proofErr w:type="spellStart"/>
      <w:r w:rsidRPr="007A638C">
        <w:rPr>
          <w:rFonts w:ascii="Times New Roman" w:hAnsi="Times New Roman"/>
          <w:sz w:val="24"/>
          <w:szCs w:val="24"/>
        </w:rPr>
        <w:t>медико-психолого-педагогической</w:t>
      </w:r>
      <w:proofErr w:type="spellEnd"/>
      <w:r w:rsidRPr="007A638C">
        <w:rPr>
          <w:rFonts w:ascii="Times New Roman" w:hAnsi="Times New Roman"/>
          <w:sz w:val="24"/>
          <w:szCs w:val="24"/>
        </w:rPr>
        <w:t xml:space="preserve"> компетентности психологов, педагогов, специалистов, родителей (законных представителей); </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lastRenderedPageBreak/>
        <w:t xml:space="preserve">разработку новых педагогических технологий, учитывающих особенности детей с ограниченными возможностями здоровья ЗПР; </w:t>
      </w:r>
    </w:p>
    <w:p w:rsidR="00E34944" w:rsidRPr="007A638C" w:rsidRDefault="00E34944" w:rsidP="007A638C">
      <w:pPr>
        <w:pStyle w:val="1d"/>
        <w:jc w:val="both"/>
        <w:rPr>
          <w:rFonts w:ascii="Times New Roman" w:hAnsi="Times New Roman"/>
          <w:sz w:val="24"/>
          <w:szCs w:val="24"/>
        </w:rPr>
      </w:pPr>
      <w:r w:rsidRPr="007A638C">
        <w:rPr>
          <w:rFonts w:ascii="Times New Roman" w:hAnsi="Times New Roman"/>
          <w:sz w:val="24"/>
          <w:szCs w:val="24"/>
        </w:rPr>
        <w:t xml:space="preserve">координацию деятельности медицинских и образовательных учреждений по осуществлению комплексного </w:t>
      </w:r>
      <w:proofErr w:type="spellStart"/>
      <w:r w:rsidRPr="007A638C">
        <w:rPr>
          <w:rFonts w:ascii="Times New Roman" w:hAnsi="Times New Roman"/>
          <w:sz w:val="24"/>
          <w:szCs w:val="24"/>
        </w:rPr>
        <w:t>медико-психолого-педагогического</w:t>
      </w:r>
      <w:proofErr w:type="spellEnd"/>
      <w:r w:rsidRPr="007A638C">
        <w:rPr>
          <w:rFonts w:ascii="Times New Roman" w:hAnsi="Times New Roman"/>
          <w:sz w:val="24"/>
          <w:szCs w:val="24"/>
        </w:rPr>
        <w:t xml:space="preserve"> сопровождения. </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Программа коррекционной работы позволяет педагогам обеспечить возможность оптимального применения методов и приемов </w:t>
      </w:r>
      <w:proofErr w:type="spellStart"/>
      <w:r w:rsidRPr="007A638C">
        <w:rPr>
          <w:rFonts w:ascii="Times New Roman" w:hAnsi="Times New Roman"/>
          <w:sz w:val="24"/>
          <w:szCs w:val="24"/>
        </w:rPr>
        <w:t>коррекционн</w:t>
      </w:r>
      <w:proofErr w:type="gramStart"/>
      <w:r w:rsidRPr="007A638C">
        <w:rPr>
          <w:rFonts w:ascii="Times New Roman" w:hAnsi="Times New Roman"/>
          <w:sz w:val="24"/>
          <w:szCs w:val="24"/>
        </w:rPr>
        <w:t>о</w:t>
      </w:r>
      <w:proofErr w:type="spellEnd"/>
      <w:r w:rsidRPr="007A638C">
        <w:rPr>
          <w:rFonts w:ascii="Times New Roman" w:hAnsi="Times New Roman"/>
          <w:sz w:val="24"/>
          <w:szCs w:val="24"/>
        </w:rPr>
        <w:t>-</w:t>
      </w:r>
      <w:proofErr w:type="gramEnd"/>
      <w:r w:rsidRPr="007A638C">
        <w:rPr>
          <w:rFonts w:ascii="Times New Roman" w:hAnsi="Times New Roman"/>
          <w:sz w:val="24"/>
          <w:szCs w:val="24"/>
        </w:rPr>
        <w:t xml:space="preserve">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Программа коррекционной работы может предусматривать индивидуализацию специального сопровождения обучающегося с ЗПР. </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E34944" w:rsidRPr="007A638C" w:rsidRDefault="00E34944" w:rsidP="007A638C">
      <w:pPr>
        <w:pStyle w:val="1d"/>
        <w:ind w:firstLine="708"/>
        <w:jc w:val="both"/>
        <w:rPr>
          <w:rFonts w:ascii="Times New Roman" w:hAnsi="Times New Roman"/>
          <w:sz w:val="24"/>
          <w:szCs w:val="24"/>
        </w:rPr>
      </w:pPr>
      <w:r w:rsidRPr="007A638C">
        <w:rPr>
          <w:rFonts w:ascii="Times New Roman" w:hAnsi="Times New Roman"/>
          <w:sz w:val="24"/>
          <w:szCs w:val="24"/>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7A638C">
        <w:rPr>
          <w:rFonts w:ascii="Times New Roman" w:hAnsi="Times New Roman"/>
          <w:sz w:val="24"/>
          <w:szCs w:val="24"/>
        </w:rPr>
        <w:t>обучающийся</w:t>
      </w:r>
      <w:proofErr w:type="gramEnd"/>
      <w:r w:rsidRPr="007A638C">
        <w:rPr>
          <w:rFonts w:ascii="Times New Roman" w:hAnsi="Times New Roman"/>
          <w:sz w:val="24"/>
          <w:szCs w:val="24"/>
        </w:rPr>
        <w:t xml:space="preserve"> с ЗПР направляется на комплексное </w:t>
      </w:r>
      <w:proofErr w:type="spellStart"/>
      <w:r w:rsidRPr="007A638C">
        <w:rPr>
          <w:rFonts w:ascii="Times New Roman" w:hAnsi="Times New Roman"/>
          <w:sz w:val="24"/>
          <w:szCs w:val="24"/>
        </w:rPr>
        <w:t>психолого-медико-педагогическое</w:t>
      </w:r>
      <w:proofErr w:type="spellEnd"/>
      <w:r w:rsidRPr="007A638C">
        <w:rPr>
          <w:rFonts w:ascii="Times New Roman" w:hAnsi="Times New Roman"/>
          <w:sz w:val="24"/>
          <w:szCs w:val="24"/>
        </w:rPr>
        <w:t xml:space="preserve"> обследование с целью выработки рекомендаций по его дальнейшему обучению. </w:t>
      </w:r>
    </w:p>
    <w:p w:rsidR="00E34944" w:rsidRPr="007A638C" w:rsidRDefault="00E34944" w:rsidP="007A638C">
      <w:pPr>
        <w:pStyle w:val="1d"/>
        <w:jc w:val="both"/>
        <w:rPr>
          <w:rFonts w:ascii="Times New Roman" w:hAnsi="Times New Roman"/>
          <w:b/>
          <w:sz w:val="24"/>
          <w:szCs w:val="24"/>
        </w:rPr>
      </w:pPr>
      <w:r w:rsidRPr="007A638C">
        <w:rPr>
          <w:rFonts w:ascii="Times New Roman" w:hAnsi="Times New Roman"/>
          <w:b/>
          <w:sz w:val="24"/>
          <w:szCs w:val="24"/>
        </w:rPr>
        <w:t xml:space="preserve">Система комплексного </w:t>
      </w:r>
      <w:proofErr w:type="spellStart"/>
      <w:r w:rsidRPr="007A638C">
        <w:rPr>
          <w:rFonts w:ascii="Times New Roman" w:hAnsi="Times New Roman"/>
          <w:b/>
          <w:sz w:val="24"/>
          <w:szCs w:val="24"/>
        </w:rPr>
        <w:t>психолого-медико-педагогического</w:t>
      </w:r>
      <w:proofErr w:type="spellEnd"/>
      <w:r w:rsidRPr="007A638C">
        <w:rPr>
          <w:rFonts w:ascii="Times New Roman" w:hAnsi="Times New Roman"/>
          <w:b/>
          <w:sz w:val="24"/>
          <w:szCs w:val="24"/>
        </w:rPr>
        <w:t xml:space="preserve"> сопровождения детей с ОВЗ в условиях образовательной деятельности</w:t>
      </w:r>
    </w:p>
    <w:p w:rsidR="00E34944" w:rsidRPr="007A638C" w:rsidRDefault="00E34944" w:rsidP="00414653">
      <w:pPr>
        <w:spacing w:after="0" w:line="360" w:lineRule="auto"/>
        <w:jc w:val="both"/>
        <w:rPr>
          <w:rFonts w:ascii="Times New Roman" w:hAnsi="Times New Roman"/>
          <w:sz w:val="24"/>
          <w:szCs w:val="24"/>
        </w:rPr>
      </w:pPr>
    </w:p>
    <w:p w:rsidR="00E34944" w:rsidRPr="000C4D0B" w:rsidRDefault="00E34944" w:rsidP="00E34944">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5831840" cy="4304665"/>
            <wp:effectExtent l="19050" t="0" r="0" b="0"/>
            <wp:docPr id="1" name="Рисунок 1" descr="ПМП мопровождение оВ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МП мопровождение оВЗ"/>
                    <pic:cNvPicPr>
                      <a:picLocks noChangeAspect="1" noChangeArrowheads="1"/>
                    </pic:cNvPicPr>
                  </pic:nvPicPr>
                  <pic:blipFill>
                    <a:blip r:embed="rId8" cstate="print">
                      <a:lum bright="6000"/>
                    </a:blip>
                    <a:srcRect/>
                    <a:stretch>
                      <a:fillRect/>
                    </a:stretch>
                  </pic:blipFill>
                  <pic:spPr bwMode="auto">
                    <a:xfrm>
                      <a:off x="0" y="0"/>
                      <a:ext cx="5831840" cy="4304665"/>
                    </a:xfrm>
                    <a:prstGeom prst="rect">
                      <a:avLst/>
                    </a:prstGeom>
                    <a:noFill/>
                    <a:ln w="9525">
                      <a:noFill/>
                      <a:miter lim="800000"/>
                      <a:headEnd/>
                      <a:tailEnd/>
                    </a:ln>
                  </pic:spPr>
                </pic:pic>
              </a:graphicData>
            </a:graphic>
          </wp:inline>
        </w:drawing>
      </w:r>
    </w:p>
    <w:p w:rsidR="00E34944" w:rsidRPr="000C4D0B" w:rsidRDefault="00E34944" w:rsidP="00E34944">
      <w:pPr>
        <w:spacing w:after="0" w:line="240" w:lineRule="auto"/>
        <w:jc w:val="both"/>
        <w:rPr>
          <w:rFonts w:ascii="Times New Roman" w:hAnsi="Times New Roman"/>
          <w:b/>
          <w:sz w:val="24"/>
          <w:szCs w:val="24"/>
        </w:rPr>
      </w:pP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E34944" w:rsidRPr="007A638C" w:rsidRDefault="00E34944" w:rsidP="00CB3280">
      <w:pPr>
        <w:numPr>
          <w:ilvl w:val="0"/>
          <w:numId w:val="22"/>
        </w:numPr>
        <w:tabs>
          <w:tab w:val="clear" w:pos="72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b/>
          <w:sz w:val="24"/>
          <w:szCs w:val="24"/>
        </w:rPr>
        <w:t>диагностическая работа</w:t>
      </w:r>
      <w:r w:rsidRPr="007A638C">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w:t>
      </w:r>
      <w:r w:rsidRPr="007A638C">
        <w:rPr>
          <w:rFonts w:ascii="Times New Roman" w:hAnsi="Times New Roman" w:cs="Times New Roman"/>
          <w:sz w:val="24"/>
          <w:szCs w:val="24"/>
        </w:rPr>
        <w:lastRenderedPageBreak/>
        <w:t xml:space="preserve">подготовку рекомендаций по оказанию им </w:t>
      </w:r>
      <w:proofErr w:type="spellStart"/>
      <w:r w:rsidRPr="007A638C">
        <w:rPr>
          <w:rFonts w:ascii="Times New Roman" w:hAnsi="Times New Roman" w:cs="Times New Roman"/>
          <w:sz w:val="24"/>
          <w:szCs w:val="24"/>
        </w:rPr>
        <w:t>психолого-медико-педагогической</w:t>
      </w:r>
      <w:proofErr w:type="spellEnd"/>
      <w:r w:rsidRPr="007A638C">
        <w:rPr>
          <w:rFonts w:ascii="Times New Roman" w:hAnsi="Times New Roman" w:cs="Times New Roman"/>
          <w:sz w:val="24"/>
          <w:szCs w:val="24"/>
        </w:rPr>
        <w:t xml:space="preserve"> помощи в условиях образовательной организации;</w:t>
      </w:r>
    </w:p>
    <w:p w:rsidR="00E34944" w:rsidRPr="007A638C" w:rsidRDefault="00E34944" w:rsidP="00CB3280">
      <w:pPr>
        <w:numPr>
          <w:ilvl w:val="0"/>
          <w:numId w:val="22"/>
        </w:numPr>
        <w:tabs>
          <w:tab w:val="clear" w:pos="72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b/>
          <w:sz w:val="24"/>
          <w:szCs w:val="24"/>
        </w:rPr>
        <w:t xml:space="preserve">коррекционно-развивающая </w:t>
      </w:r>
      <w:r w:rsidRPr="007A638C">
        <w:rPr>
          <w:rFonts w:ascii="Times New Roman" w:hAnsi="Times New Roman" w:cs="Times New Roman"/>
          <w:sz w:val="24"/>
          <w:szCs w:val="24"/>
        </w:rPr>
        <w:t xml:space="preserve">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ЗПР в условиях образовательной организации; способствует формированию универсальных учебных действий </w:t>
      </w:r>
      <w:proofErr w:type="gramStart"/>
      <w:r w:rsidRPr="007A638C">
        <w:rPr>
          <w:rFonts w:ascii="Times New Roman" w:hAnsi="Times New Roman" w:cs="Times New Roman"/>
          <w:sz w:val="24"/>
          <w:szCs w:val="24"/>
        </w:rPr>
        <w:t>у</w:t>
      </w:r>
      <w:proofErr w:type="gramEnd"/>
      <w:r w:rsidRPr="007A638C">
        <w:rPr>
          <w:rFonts w:ascii="Times New Roman" w:hAnsi="Times New Roman" w:cs="Times New Roman"/>
          <w:sz w:val="24"/>
          <w:szCs w:val="24"/>
        </w:rPr>
        <w:t xml:space="preserve"> обучающихся (личностных, регулятивных, познавательных, коммуникативных);</w:t>
      </w:r>
    </w:p>
    <w:p w:rsidR="00E34944" w:rsidRPr="007A638C" w:rsidRDefault="00E34944" w:rsidP="00CB3280">
      <w:pPr>
        <w:numPr>
          <w:ilvl w:val="0"/>
          <w:numId w:val="22"/>
        </w:numPr>
        <w:tabs>
          <w:tab w:val="clear" w:pos="72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b/>
          <w:sz w:val="24"/>
          <w:szCs w:val="24"/>
        </w:rPr>
        <w:t>консультативная работа</w:t>
      </w:r>
      <w:r w:rsidRPr="007A638C">
        <w:rPr>
          <w:rFonts w:ascii="Times New Roman" w:hAnsi="Times New Roman" w:cs="Times New Roman"/>
          <w:sz w:val="24"/>
          <w:szCs w:val="24"/>
        </w:rPr>
        <w:t xml:space="preserve"> обеспечивает непрерывность специального сопровождения детей с ОВЗ ЗПР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34944" w:rsidRPr="007A638C" w:rsidRDefault="00E34944" w:rsidP="00CB3280">
      <w:pPr>
        <w:numPr>
          <w:ilvl w:val="0"/>
          <w:numId w:val="22"/>
        </w:numPr>
        <w:tabs>
          <w:tab w:val="clear" w:pos="72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b/>
          <w:sz w:val="24"/>
          <w:szCs w:val="24"/>
        </w:rPr>
        <w:t>информационно-просветительская</w:t>
      </w:r>
      <w:r w:rsidRPr="007A638C">
        <w:rPr>
          <w:rFonts w:ascii="Times New Roman" w:hAnsi="Times New Roman" w:cs="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34944" w:rsidRPr="007A638C" w:rsidRDefault="00E34944" w:rsidP="00917713">
      <w:pPr>
        <w:spacing w:after="0" w:line="240" w:lineRule="auto"/>
        <w:jc w:val="both"/>
        <w:rPr>
          <w:rFonts w:ascii="Times New Roman" w:hAnsi="Times New Roman" w:cs="Times New Roman"/>
          <w:b/>
          <w:sz w:val="24"/>
          <w:szCs w:val="24"/>
        </w:rPr>
      </w:pPr>
      <w:r w:rsidRPr="007A638C">
        <w:rPr>
          <w:rFonts w:ascii="Times New Roman" w:hAnsi="Times New Roman" w:cs="Times New Roman"/>
          <w:b/>
          <w:sz w:val="24"/>
          <w:szCs w:val="24"/>
        </w:rPr>
        <w:t>Диагностическая работа включает:</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своевременное выявление детей, нуждающихся в специализированной помощи;</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определение уровня актуального и зоны ближайшего развития обучающегося с ОВЗ ЗПР, выявление его резервных возможностей;</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изучение адаптивных возможностей и уровня социализации ребёнка с ОВЗ ЗПР;</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анализ успешности коррекционно-развивающей работы.</w:t>
      </w:r>
    </w:p>
    <w:p w:rsidR="00E34944" w:rsidRPr="007A638C" w:rsidRDefault="00E34944" w:rsidP="00917713">
      <w:pPr>
        <w:spacing w:after="0" w:line="240" w:lineRule="auto"/>
        <w:jc w:val="both"/>
        <w:rPr>
          <w:rFonts w:ascii="Times New Roman" w:hAnsi="Times New Roman" w:cs="Times New Roman"/>
          <w:b/>
          <w:sz w:val="24"/>
          <w:szCs w:val="24"/>
        </w:rPr>
      </w:pPr>
      <w:r w:rsidRPr="007A638C">
        <w:rPr>
          <w:rFonts w:ascii="Times New Roman" w:hAnsi="Times New Roman" w:cs="Times New Roman"/>
          <w:b/>
          <w:sz w:val="24"/>
          <w:szCs w:val="24"/>
        </w:rPr>
        <w:t>Коррекционно-развивающая работа включает:</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выбор оптимальных для развития ребёнка с ОВЗ ЗПР коррекционных программ/методик, методов и приёмов обучения в соответствии с его особыми образовательными потребностями;</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коррекцию и развитие высших психических функций;</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xml:space="preserve">– развитие эмоционально волевой и личностной сферы ребёнка и </w:t>
      </w:r>
      <w:proofErr w:type="spellStart"/>
      <w:r w:rsidRPr="007A638C">
        <w:rPr>
          <w:rFonts w:ascii="Times New Roman" w:hAnsi="Times New Roman" w:cs="Times New Roman"/>
          <w:sz w:val="24"/>
          <w:szCs w:val="24"/>
        </w:rPr>
        <w:t>психокоррекцию</w:t>
      </w:r>
      <w:proofErr w:type="spellEnd"/>
      <w:r w:rsidRPr="007A638C">
        <w:rPr>
          <w:rFonts w:ascii="Times New Roman" w:hAnsi="Times New Roman" w:cs="Times New Roman"/>
          <w:sz w:val="24"/>
          <w:szCs w:val="24"/>
        </w:rPr>
        <w:t xml:space="preserve"> его поведения;</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социальную защиту ребёнка в случае неблагоприятных условий жизни при психотравмирующих обстоятельствах.</w:t>
      </w:r>
    </w:p>
    <w:p w:rsidR="00E34944" w:rsidRPr="007A638C" w:rsidRDefault="00E34944" w:rsidP="00917713">
      <w:pPr>
        <w:spacing w:after="0" w:line="240" w:lineRule="auto"/>
        <w:jc w:val="both"/>
        <w:rPr>
          <w:rFonts w:ascii="Times New Roman" w:hAnsi="Times New Roman" w:cs="Times New Roman"/>
          <w:b/>
          <w:sz w:val="24"/>
          <w:szCs w:val="24"/>
        </w:rPr>
      </w:pPr>
      <w:r w:rsidRPr="007A638C">
        <w:rPr>
          <w:rFonts w:ascii="Times New Roman" w:hAnsi="Times New Roman" w:cs="Times New Roman"/>
          <w:b/>
          <w:sz w:val="24"/>
          <w:szCs w:val="24"/>
        </w:rPr>
        <w:t>Консультативная работа включает:</w:t>
      </w:r>
    </w:p>
    <w:p w:rsidR="00E34944" w:rsidRPr="007A638C" w:rsidRDefault="00E34944" w:rsidP="00917713">
      <w:pPr>
        <w:spacing w:after="0" w:line="240" w:lineRule="auto"/>
        <w:jc w:val="both"/>
        <w:rPr>
          <w:rFonts w:ascii="Times New Roman" w:hAnsi="Times New Roman" w:cs="Times New Roman"/>
          <w:sz w:val="24"/>
          <w:szCs w:val="24"/>
        </w:rPr>
      </w:pPr>
      <w:proofErr w:type="gramStart"/>
      <w:r w:rsidRPr="007A638C">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ОВЗ ЗПР, единых для всех участников образовательных отношений;</w:t>
      </w:r>
      <w:proofErr w:type="gramEnd"/>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приёмов работы с </w:t>
      </w:r>
      <w:proofErr w:type="gramStart"/>
      <w:r w:rsidRPr="007A638C">
        <w:rPr>
          <w:rFonts w:ascii="Times New Roman" w:hAnsi="Times New Roman" w:cs="Times New Roman"/>
          <w:sz w:val="24"/>
          <w:szCs w:val="24"/>
        </w:rPr>
        <w:t>обучающимся</w:t>
      </w:r>
      <w:proofErr w:type="gramEnd"/>
      <w:r w:rsidRPr="007A638C">
        <w:rPr>
          <w:rFonts w:ascii="Times New Roman" w:hAnsi="Times New Roman" w:cs="Times New Roman"/>
          <w:sz w:val="24"/>
          <w:szCs w:val="24"/>
        </w:rPr>
        <w:t xml:space="preserve"> с ОВЗ ЗПР;</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консультативную помощь в вопросах стратегии воспитания и приёмов коррекционного обучения ребёнка с ОВЗ ЗПР.</w:t>
      </w:r>
    </w:p>
    <w:p w:rsidR="00E34944" w:rsidRPr="007A638C" w:rsidRDefault="00E34944" w:rsidP="00917713">
      <w:pPr>
        <w:spacing w:after="0" w:line="240" w:lineRule="auto"/>
        <w:jc w:val="both"/>
        <w:rPr>
          <w:rFonts w:ascii="Times New Roman" w:hAnsi="Times New Roman" w:cs="Times New Roman"/>
          <w:b/>
          <w:sz w:val="24"/>
          <w:szCs w:val="24"/>
        </w:rPr>
      </w:pPr>
      <w:r w:rsidRPr="007A638C">
        <w:rPr>
          <w:rFonts w:ascii="Times New Roman" w:hAnsi="Times New Roman" w:cs="Times New Roman"/>
          <w:b/>
          <w:sz w:val="24"/>
          <w:szCs w:val="24"/>
        </w:rPr>
        <w:t>Информационно-просветительская работа предусматривает:</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ЗПР;</w:t>
      </w:r>
    </w:p>
    <w:p w:rsidR="00E34944" w:rsidRPr="007A638C" w:rsidRDefault="00E34944" w:rsidP="00917713">
      <w:pPr>
        <w:spacing w:after="0" w:line="240" w:lineRule="auto"/>
        <w:jc w:val="both"/>
        <w:rPr>
          <w:rFonts w:ascii="Times New Roman" w:hAnsi="Times New Roman" w:cs="Times New Roman"/>
          <w:sz w:val="24"/>
          <w:szCs w:val="24"/>
        </w:rPr>
      </w:pPr>
      <w:r w:rsidRPr="007A638C">
        <w:rPr>
          <w:rFonts w:ascii="Times New Roman" w:hAnsi="Times New Roman" w:cs="Times New Roman"/>
          <w:sz w:val="24"/>
          <w:szCs w:val="24"/>
        </w:rPr>
        <w:lastRenderedPageBreak/>
        <w:t>– проведение тематических выступлений по разъяснению индивидуально типологических особенностей различных категорий детей с ОВЗ.</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Индивидуальные консультации психолога, социального педагога, учителя, завуча, учителя-логопеда.</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 xml:space="preserve">Тематические выставки детских работ. Темы: «Я — ученик», «Я и мои друзья», «Моя семья и моя школа», «Люблю я отдыхать </w:t>
      </w:r>
      <w:proofErr w:type="gramStart"/>
      <w:r w:rsidRPr="007A638C">
        <w:rPr>
          <w:rFonts w:ascii="Times New Roman" w:hAnsi="Times New Roman" w:cs="Times New Roman"/>
          <w:sz w:val="24"/>
          <w:szCs w:val="24"/>
        </w:rPr>
        <w:t>в</w:t>
      </w:r>
      <w:proofErr w:type="gramEnd"/>
      <w:r w:rsidRPr="007A638C">
        <w:rPr>
          <w:rFonts w:ascii="Times New Roman" w:hAnsi="Times New Roman" w:cs="Times New Roman"/>
          <w:sz w:val="24"/>
          <w:szCs w:val="24"/>
        </w:rPr>
        <w:t xml:space="preserve"> …» и пр.</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Проведение школьных Педагогических советов</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Темы педагогических советов:</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1) Диагностика готовности к обучению, успешности обучения младших школьников;</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2) Психологические особенности обучения и воспитания детей с особыми возможностями обучения и развития;</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3) Анализ урока в классе, в котором обучаются дети с особыми образовательными возможностями;</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4) Организация текущего и итогового контроля при обучении детей с разным уровнем успеваемости.</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Обмен опытом с другими общеобразовательными учреждениями.</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В образовательном учреждении обучение ведется по системе учебников «Школа России»</w:t>
      </w:r>
      <w:r w:rsidR="00AB08B2" w:rsidRPr="007A638C">
        <w:rPr>
          <w:rFonts w:ascii="Times New Roman" w:hAnsi="Times New Roman" w:cs="Times New Roman"/>
          <w:sz w:val="24"/>
          <w:szCs w:val="24"/>
        </w:rPr>
        <w:t xml:space="preserve">. </w:t>
      </w:r>
      <w:r w:rsidRPr="007A638C">
        <w:rPr>
          <w:rFonts w:ascii="Times New Roman" w:hAnsi="Times New Roman" w:cs="Times New Roman"/>
          <w:sz w:val="24"/>
          <w:szCs w:val="24"/>
        </w:rPr>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w:t>
      </w:r>
      <w:proofErr w:type="spellStart"/>
      <w:r w:rsidRPr="007A638C">
        <w:rPr>
          <w:rFonts w:ascii="Times New Roman" w:hAnsi="Times New Roman" w:cs="Times New Roman"/>
          <w:sz w:val="24"/>
          <w:szCs w:val="24"/>
        </w:rPr>
        <w:t>общеинтеллектуальное</w:t>
      </w:r>
      <w:proofErr w:type="spellEnd"/>
      <w:r w:rsidRPr="007A638C">
        <w:rPr>
          <w:rFonts w:ascii="Times New Roman" w:hAnsi="Times New Roman" w:cs="Times New Roman"/>
          <w:sz w:val="24"/>
          <w:szCs w:val="24"/>
        </w:rPr>
        <w:t>, общекультурное.</w:t>
      </w:r>
    </w:p>
    <w:p w:rsidR="00E34944" w:rsidRPr="007A638C" w:rsidRDefault="00E34944" w:rsidP="00917713">
      <w:pPr>
        <w:spacing w:after="0" w:line="240" w:lineRule="auto"/>
        <w:ind w:firstLine="540"/>
        <w:jc w:val="both"/>
        <w:rPr>
          <w:rFonts w:ascii="Times New Roman" w:hAnsi="Times New Roman" w:cs="Times New Roman"/>
          <w:b/>
          <w:sz w:val="24"/>
          <w:szCs w:val="24"/>
        </w:rPr>
      </w:pPr>
      <w:r w:rsidRPr="007A638C">
        <w:rPr>
          <w:rFonts w:ascii="Times New Roman" w:hAnsi="Times New Roman" w:cs="Times New Roman"/>
          <w:b/>
          <w:sz w:val="24"/>
          <w:szCs w:val="24"/>
        </w:rPr>
        <w:t>Описание специальных условий обучения</w:t>
      </w:r>
      <w:r w:rsidR="007E343A">
        <w:rPr>
          <w:rFonts w:ascii="Times New Roman" w:hAnsi="Times New Roman" w:cs="Times New Roman"/>
          <w:b/>
          <w:sz w:val="24"/>
          <w:szCs w:val="24"/>
        </w:rPr>
        <w:t xml:space="preserve"> и воспитания обучающихся с ОВЗ</w:t>
      </w:r>
    </w:p>
    <w:p w:rsidR="00E34944" w:rsidRPr="007A638C" w:rsidRDefault="00E34944" w:rsidP="00917713">
      <w:pPr>
        <w:spacing w:after="0" w:line="240" w:lineRule="auto"/>
        <w:ind w:firstLine="540"/>
        <w:jc w:val="both"/>
        <w:rPr>
          <w:rFonts w:ascii="Times New Roman" w:hAnsi="Times New Roman" w:cs="Times New Roman"/>
          <w:b/>
          <w:sz w:val="24"/>
          <w:szCs w:val="24"/>
        </w:rPr>
      </w:pPr>
      <w:r w:rsidRPr="007A638C">
        <w:rPr>
          <w:rFonts w:ascii="Times New Roman" w:hAnsi="Times New Roman" w:cs="Times New Roman"/>
          <w:b/>
          <w:sz w:val="24"/>
          <w:szCs w:val="24"/>
        </w:rPr>
        <w:t>Психолого-педагогическое обеспечение:</w:t>
      </w:r>
    </w:p>
    <w:p w:rsidR="00E34944" w:rsidRPr="007A638C" w:rsidRDefault="00E34944" w:rsidP="00CB3280">
      <w:pPr>
        <w:numPr>
          <w:ilvl w:val="0"/>
          <w:numId w:val="23"/>
        </w:numPr>
        <w:tabs>
          <w:tab w:val="clear" w:pos="126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A638C">
        <w:rPr>
          <w:rFonts w:ascii="Times New Roman" w:hAnsi="Times New Roman" w:cs="Times New Roman"/>
          <w:sz w:val="24"/>
          <w:szCs w:val="24"/>
        </w:rPr>
        <w:t>психолого-медико-педагогической</w:t>
      </w:r>
      <w:proofErr w:type="spellEnd"/>
      <w:r w:rsidRPr="007A638C">
        <w:rPr>
          <w:rFonts w:ascii="Times New Roman" w:hAnsi="Times New Roman" w:cs="Times New Roman"/>
          <w:sz w:val="24"/>
          <w:szCs w:val="24"/>
        </w:rPr>
        <w:t xml:space="preserve"> комиссии;</w:t>
      </w:r>
    </w:p>
    <w:p w:rsidR="00E34944" w:rsidRPr="007A638C" w:rsidRDefault="00E34944" w:rsidP="00CB3280">
      <w:pPr>
        <w:numPr>
          <w:ilvl w:val="0"/>
          <w:numId w:val="23"/>
        </w:numPr>
        <w:tabs>
          <w:tab w:val="clear" w:pos="126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A638C">
        <w:rPr>
          <w:rFonts w:ascii="Times New Roman" w:hAnsi="Times New Roman" w:cs="Times New Roman"/>
          <w:sz w:val="24"/>
          <w:szCs w:val="24"/>
        </w:rPr>
        <w:t>психоэмоционального</w:t>
      </w:r>
      <w:proofErr w:type="spellEnd"/>
      <w:r w:rsidRPr="007A638C">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34944" w:rsidRPr="007A638C" w:rsidRDefault="00E34944" w:rsidP="00CB3280">
      <w:pPr>
        <w:numPr>
          <w:ilvl w:val="0"/>
          <w:numId w:val="23"/>
        </w:numPr>
        <w:tabs>
          <w:tab w:val="clear" w:pos="1260"/>
        </w:tabs>
        <w:spacing w:after="0" w:line="240" w:lineRule="auto"/>
        <w:ind w:left="0" w:firstLine="0"/>
        <w:jc w:val="both"/>
        <w:rPr>
          <w:rFonts w:ascii="Times New Roman" w:hAnsi="Times New Roman" w:cs="Times New Roman"/>
          <w:sz w:val="24"/>
          <w:szCs w:val="24"/>
        </w:rPr>
      </w:pPr>
      <w:proofErr w:type="gramStart"/>
      <w:r w:rsidRPr="007A638C">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roofErr w:type="gramEnd"/>
    </w:p>
    <w:p w:rsidR="00E34944" w:rsidRPr="007A638C" w:rsidRDefault="00E34944" w:rsidP="00CB3280">
      <w:pPr>
        <w:numPr>
          <w:ilvl w:val="0"/>
          <w:numId w:val="23"/>
        </w:numPr>
        <w:tabs>
          <w:tab w:val="clear" w:pos="1260"/>
          <w:tab w:val="num" w:pos="0"/>
        </w:tabs>
        <w:spacing w:after="0" w:line="240" w:lineRule="auto"/>
        <w:ind w:left="0" w:firstLine="0"/>
        <w:jc w:val="both"/>
        <w:rPr>
          <w:rFonts w:ascii="Times New Roman" w:hAnsi="Times New Roman" w:cs="Times New Roman"/>
          <w:sz w:val="24"/>
          <w:szCs w:val="24"/>
        </w:rPr>
      </w:pPr>
      <w:proofErr w:type="gramStart"/>
      <w:r w:rsidRPr="007A638C">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34944" w:rsidRPr="007A638C" w:rsidRDefault="00E34944" w:rsidP="00CB3280">
      <w:pPr>
        <w:numPr>
          <w:ilvl w:val="0"/>
          <w:numId w:val="23"/>
        </w:numPr>
        <w:tabs>
          <w:tab w:val="clear" w:pos="1260"/>
          <w:tab w:val="num" w:pos="0"/>
        </w:tabs>
        <w:spacing w:after="0" w:line="240" w:lineRule="auto"/>
        <w:ind w:left="0" w:firstLine="0"/>
        <w:jc w:val="both"/>
        <w:rPr>
          <w:rFonts w:ascii="Times New Roman" w:hAnsi="Times New Roman" w:cs="Times New Roman"/>
          <w:sz w:val="24"/>
          <w:szCs w:val="24"/>
        </w:rPr>
      </w:pPr>
      <w:proofErr w:type="gramStart"/>
      <w:r w:rsidRPr="007A638C">
        <w:rPr>
          <w:rFonts w:ascii="Times New Roman" w:hAnsi="Times New Roman" w:cs="Times New Roman"/>
          <w:sz w:val="24"/>
          <w:szCs w:val="24"/>
        </w:rPr>
        <w:t xml:space="preserve">обеспечение </w:t>
      </w:r>
      <w:proofErr w:type="spellStart"/>
      <w:r w:rsidRPr="007A638C">
        <w:rPr>
          <w:rFonts w:ascii="Times New Roman" w:hAnsi="Times New Roman" w:cs="Times New Roman"/>
          <w:sz w:val="24"/>
          <w:szCs w:val="24"/>
        </w:rPr>
        <w:t>здоровьесберегающих</w:t>
      </w:r>
      <w:proofErr w:type="spellEnd"/>
      <w:r w:rsidRPr="007A638C">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sidR="00B10FDA">
        <w:rPr>
          <w:rFonts w:ascii="Times New Roman" w:hAnsi="Times New Roman" w:cs="Times New Roman"/>
          <w:sz w:val="24"/>
          <w:szCs w:val="24"/>
        </w:rPr>
        <w:t xml:space="preserve"> </w:t>
      </w:r>
      <w:r w:rsidRPr="007A638C">
        <w:rPr>
          <w:rFonts w:ascii="Times New Roman" w:hAnsi="Times New Roman" w:cs="Times New Roman"/>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w:t>
      </w:r>
      <w:r w:rsidRPr="007A638C">
        <w:rPr>
          <w:rFonts w:ascii="Times New Roman" w:hAnsi="Times New Roman" w:cs="Times New Roman"/>
          <w:sz w:val="24"/>
          <w:szCs w:val="24"/>
        </w:rPr>
        <w:lastRenderedPageBreak/>
        <w:t xml:space="preserve">в проведении воспитательных, культурно-развлекательных, спортивно-оздоровительных и иных </w:t>
      </w:r>
      <w:proofErr w:type="spellStart"/>
      <w:r w:rsidRPr="007A638C">
        <w:rPr>
          <w:rFonts w:ascii="Times New Roman" w:hAnsi="Times New Roman" w:cs="Times New Roman"/>
          <w:sz w:val="24"/>
          <w:szCs w:val="24"/>
        </w:rPr>
        <w:t>досуговых</w:t>
      </w:r>
      <w:proofErr w:type="spellEnd"/>
      <w:r w:rsidRPr="007A638C">
        <w:rPr>
          <w:rFonts w:ascii="Times New Roman" w:hAnsi="Times New Roman" w:cs="Times New Roman"/>
          <w:sz w:val="24"/>
          <w:szCs w:val="24"/>
        </w:rPr>
        <w:t xml:space="preserve"> мероприятий;</w:t>
      </w:r>
      <w:proofErr w:type="gramEnd"/>
    </w:p>
    <w:p w:rsidR="00E34944" w:rsidRPr="007A638C" w:rsidRDefault="00E34944" w:rsidP="00CB3280">
      <w:pPr>
        <w:numPr>
          <w:ilvl w:val="0"/>
          <w:numId w:val="23"/>
        </w:numPr>
        <w:tabs>
          <w:tab w:val="clear" w:pos="1260"/>
          <w:tab w:val="num" w:pos="0"/>
        </w:tabs>
        <w:spacing w:after="0" w:line="240" w:lineRule="auto"/>
        <w:ind w:left="0" w:firstLine="0"/>
        <w:jc w:val="both"/>
        <w:rPr>
          <w:rFonts w:ascii="Times New Roman" w:hAnsi="Times New Roman" w:cs="Times New Roman"/>
          <w:sz w:val="24"/>
          <w:szCs w:val="24"/>
        </w:rPr>
      </w:pPr>
      <w:r w:rsidRPr="007A638C">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E34944" w:rsidRPr="007A638C" w:rsidRDefault="00E34944" w:rsidP="00917713">
      <w:pPr>
        <w:spacing w:after="0" w:line="240" w:lineRule="auto"/>
        <w:ind w:firstLine="540"/>
        <w:jc w:val="both"/>
        <w:rPr>
          <w:rFonts w:ascii="Times New Roman" w:hAnsi="Times New Roman" w:cs="Times New Roman"/>
          <w:b/>
          <w:sz w:val="24"/>
          <w:szCs w:val="24"/>
        </w:rPr>
      </w:pPr>
      <w:r w:rsidRPr="007A638C">
        <w:rPr>
          <w:rFonts w:ascii="Times New Roman" w:hAnsi="Times New Roman" w:cs="Times New Roman"/>
          <w:b/>
          <w:sz w:val="24"/>
          <w:szCs w:val="24"/>
        </w:rPr>
        <w:t>Программно-методическое обеспечение</w:t>
      </w:r>
    </w:p>
    <w:p w:rsidR="00E34944" w:rsidRPr="007A638C" w:rsidRDefault="00E34944" w:rsidP="00917713">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учителя-дефектолога и др.</w:t>
      </w:r>
    </w:p>
    <w:p w:rsidR="00E34944" w:rsidRDefault="00E34944" w:rsidP="00917713">
      <w:pPr>
        <w:spacing w:after="0" w:line="240" w:lineRule="auto"/>
        <w:ind w:firstLine="540"/>
        <w:jc w:val="both"/>
        <w:rPr>
          <w:rFonts w:ascii="Times New Roman" w:hAnsi="Times New Roman" w:cs="Times New Roman"/>
          <w:b/>
          <w:sz w:val="24"/>
          <w:szCs w:val="24"/>
        </w:rPr>
      </w:pPr>
      <w:r w:rsidRPr="007A638C">
        <w:rPr>
          <w:rFonts w:ascii="Times New Roman" w:hAnsi="Times New Roman" w:cs="Times New Roman"/>
          <w:b/>
          <w:sz w:val="24"/>
          <w:szCs w:val="24"/>
        </w:rPr>
        <w:t>Кадровое обеспечение</w:t>
      </w:r>
    </w:p>
    <w:p w:rsidR="00B10FDA" w:rsidRPr="006C7D43" w:rsidRDefault="00B10FDA" w:rsidP="00B10FDA">
      <w:pPr>
        <w:pStyle w:val="Default"/>
        <w:ind w:firstLine="709"/>
        <w:jc w:val="both"/>
      </w:pPr>
      <w:r w:rsidRPr="006C7D43">
        <w:t>О</w:t>
      </w:r>
      <w:r>
        <w:t>рганизация, реализующая АООП</w:t>
      </w:r>
      <w:r w:rsidRPr="006C7D43">
        <w:t xml:space="preserve"> </w:t>
      </w:r>
      <w:proofErr w:type="gramStart"/>
      <w:r w:rsidRPr="006C7D43">
        <w:t>обучающихся</w:t>
      </w:r>
      <w:proofErr w:type="gramEnd"/>
      <w:r w:rsidRPr="006C7D43">
        <w:t xml:space="preserve"> с </w:t>
      </w:r>
      <w:r>
        <w:t>задержкой психического развития</w:t>
      </w:r>
      <w:r w:rsidRPr="006C7D43">
        <w:t>, должна быть уко</w:t>
      </w:r>
      <w:r w:rsidRPr="006C7D43">
        <w:softHyphen/>
        <w:t>м</w:t>
      </w:r>
      <w:r w:rsidRPr="006C7D43">
        <w:softHyphen/>
        <w:t>п</w:t>
      </w:r>
      <w:r w:rsidRPr="006C7D43">
        <w:softHyphen/>
        <w:t>ле</w:t>
      </w:r>
      <w:r w:rsidRPr="006C7D43">
        <w:softHyphen/>
        <w:t>ктована педагогическими, руководящими и иными работниками, име</w:t>
      </w:r>
      <w:r w:rsidRPr="006C7D43">
        <w:softHyphen/>
        <w:t>ю</w:t>
      </w:r>
      <w:r w:rsidRPr="006C7D43">
        <w:softHyphen/>
        <w:t>щи</w:t>
      </w:r>
      <w:r w:rsidRPr="006C7D43">
        <w:softHyphen/>
        <w:t>ми профессиональную подготовку соответствующего уровня и на</w:t>
      </w:r>
      <w:r w:rsidRPr="006C7D43">
        <w:softHyphen/>
        <w:t>пра</w:t>
      </w:r>
      <w:r w:rsidRPr="006C7D43">
        <w:softHyphen/>
        <w:t>в</w:t>
      </w:r>
      <w:r w:rsidRPr="006C7D43">
        <w:softHyphen/>
        <w:t>ле</w:t>
      </w:r>
      <w:r w:rsidRPr="006C7D43">
        <w:softHyphen/>
        <w:t>н</w:t>
      </w:r>
      <w:r w:rsidRPr="006C7D43">
        <w:softHyphen/>
        <w:t>но</w:t>
      </w:r>
      <w:r w:rsidRPr="006C7D43">
        <w:softHyphen/>
        <w:t>с</w:t>
      </w:r>
      <w:r w:rsidRPr="006C7D43">
        <w:softHyphen/>
        <w:t xml:space="preserve">ти. </w:t>
      </w:r>
    </w:p>
    <w:p w:rsidR="00B10FDA" w:rsidRDefault="00B10FDA" w:rsidP="00B10FDA">
      <w:pPr>
        <w:shd w:val="clear" w:color="auto" w:fill="FFFFFF"/>
        <w:tabs>
          <w:tab w:val="left" w:pos="432"/>
        </w:tabs>
        <w:ind w:left="360"/>
        <w:jc w:val="center"/>
        <w:rPr>
          <w:rFonts w:ascii="Times New Roman" w:hAnsi="Times New Roman"/>
          <w:b/>
          <w:color w:val="000000"/>
          <w:sz w:val="24"/>
          <w:szCs w:val="24"/>
        </w:rPr>
      </w:pPr>
      <w:r>
        <w:rPr>
          <w:rFonts w:ascii="Times New Roman" w:hAnsi="Times New Roman"/>
          <w:b/>
          <w:color w:val="000000"/>
          <w:sz w:val="24"/>
          <w:szCs w:val="24"/>
        </w:rPr>
        <w:t xml:space="preserve">Кадровый состав, обеспечивающий реализацию АООП </w:t>
      </w:r>
    </w:p>
    <w:tbl>
      <w:tblPr>
        <w:tblW w:w="9570" w:type="dxa"/>
        <w:tblInd w:w="10" w:type="dxa"/>
        <w:tblLayout w:type="fixed"/>
        <w:tblCellMar>
          <w:left w:w="10" w:type="dxa"/>
          <w:right w:w="10" w:type="dxa"/>
        </w:tblCellMar>
        <w:tblLook w:val="04A0"/>
      </w:tblPr>
      <w:tblGrid>
        <w:gridCol w:w="1773"/>
        <w:gridCol w:w="2014"/>
        <w:gridCol w:w="1600"/>
        <w:gridCol w:w="2126"/>
        <w:gridCol w:w="2057"/>
      </w:tblGrid>
      <w:tr w:rsidR="00B10FDA" w:rsidTr="00C53D8E">
        <w:trPr>
          <w:trHeight w:val="513"/>
        </w:trPr>
        <w:tc>
          <w:tcPr>
            <w:tcW w:w="1773" w:type="dxa"/>
            <w:vMerge w:val="restart"/>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202" w:right="115" w:firstLine="0"/>
              <w:jc w:val="center"/>
              <w:rPr>
                <w:b/>
                <w:sz w:val="20"/>
              </w:rPr>
            </w:pPr>
            <w:r>
              <w:rPr>
                <w:b/>
                <w:sz w:val="20"/>
              </w:rPr>
              <w:t>Должность</w:t>
            </w:r>
          </w:p>
        </w:tc>
        <w:tc>
          <w:tcPr>
            <w:tcW w:w="2014" w:type="dxa"/>
            <w:vMerge w:val="restart"/>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202" w:right="115" w:firstLine="0"/>
              <w:jc w:val="center"/>
              <w:rPr>
                <w:b/>
                <w:sz w:val="20"/>
              </w:rPr>
            </w:pPr>
            <w:r>
              <w:rPr>
                <w:b/>
                <w:sz w:val="20"/>
              </w:rPr>
              <w:t>Должностные обязанности</w:t>
            </w:r>
          </w:p>
        </w:tc>
        <w:tc>
          <w:tcPr>
            <w:tcW w:w="1600" w:type="dxa"/>
            <w:vMerge w:val="restart"/>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202" w:right="115" w:firstLine="0"/>
              <w:jc w:val="center"/>
              <w:rPr>
                <w:b/>
                <w:sz w:val="20"/>
              </w:rPr>
            </w:pPr>
            <w:r>
              <w:rPr>
                <w:b/>
                <w:sz w:val="20"/>
              </w:rPr>
              <w:t>Количество работников в ОУ (</w:t>
            </w:r>
            <w:proofErr w:type="gramStart"/>
            <w:r>
              <w:rPr>
                <w:b/>
                <w:sz w:val="20"/>
              </w:rPr>
              <w:t>требуется</w:t>
            </w:r>
            <w:proofErr w:type="gramEnd"/>
            <w:r>
              <w:rPr>
                <w:b/>
                <w:sz w:val="20"/>
              </w:rPr>
              <w:t>/ имеется)</w:t>
            </w:r>
          </w:p>
        </w:tc>
        <w:tc>
          <w:tcPr>
            <w:tcW w:w="4183" w:type="dxa"/>
            <w:gridSpan w:val="2"/>
            <w:tcBorders>
              <w:top w:val="single" w:sz="4" w:space="0" w:color="000000"/>
              <w:left w:val="single" w:sz="4" w:space="0" w:color="000000"/>
              <w:bottom w:val="single" w:sz="4" w:space="0" w:color="000000"/>
              <w:right w:val="single" w:sz="4" w:space="0" w:color="000000"/>
            </w:tcBorders>
            <w:hideMark/>
          </w:tcPr>
          <w:p w:rsidR="00B10FDA" w:rsidRDefault="00B10FDA" w:rsidP="00C53D8E">
            <w:pPr>
              <w:pStyle w:val="afffff4"/>
              <w:snapToGrid w:val="0"/>
              <w:spacing w:line="240" w:lineRule="auto"/>
              <w:ind w:left="202" w:right="115" w:firstLine="0"/>
              <w:jc w:val="center"/>
              <w:rPr>
                <w:b/>
                <w:sz w:val="20"/>
              </w:rPr>
            </w:pPr>
            <w:r>
              <w:rPr>
                <w:b/>
                <w:sz w:val="20"/>
              </w:rPr>
              <w:t>Уровень квалификации работников ОУ</w:t>
            </w:r>
          </w:p>
        </w:tc>
      </w:tr>
      <w:tr w:rsidR="00B10FDA" w:rsidTr="00C53D8E">
        <w:trPr>
          <w:trHeight w:val="1088"/>
        </w:trPr>
        <w:tc>
          <w:tcPr>
            <w:tcW w:w="1773" w:type="dxa"/>
            <w:vMerge/>
            <w:tcBorders>
              <w:top w:val="single" w:sz="4" w:space="0" w:color="000000"/>
              <w:left w:val="single" w:sz="4" w:space="0" w:color="000000"/>
              <w:bottom w:val="single" w:sz="4" w:space="0" w:color="000000"/>
              <w:right w:val="nil"/>
            </w:tcBorders>
            <w:vAlign w:val="center"/>
            <w:hideMark/>
          </w:tcPr>
          <w:p w:rsidR="00B10FDA" w:rsidRDefault="00B10FDA" w:rsidP="00C53D8E">
            <w:pPr>
              <w:spacing w:after="0" w:line="240" w:lineRule="auto"/>
              <w:jc w:val="center"/>
              <w:rPr>
                <w:rFonts w:ascii="Times New Roman" w:hAnsi="Times New Roman" w:cs="Arial"/>
                <w:b/>
                <w:sz w:val="20"/>
                <w:szCs w:val="20"/>
              </w:rPr>
            </w:pPr>
          </w:p>
        </w:tc>
        <w:tc>
          <w:tcPr>
            <w:tcW w:w="2014" w:type="dxa"/>
            <w:vMerge/>
            <w:tcBorders>
              <w:top w:val="single" w:sz="4" w:space="0" w:color="000000"/>
              <w:left w:val="single" w:sz="4" w:space="0" w:color="000000"/>
              <w:bottom w:val="single" w:sz="4" w:space="0" w:color="000000"/>
              <w:right w:val="nil"/>
            </w:tcBorders>
            <w:vAlign w:val="center"/>
            <w:hideMark/>
          </w:tcPr>
          <w:p w:rsidR="00B10FDA" w:rsidRDefault="00B10FDA" w:rsidP="00C53D8E">
            <w:pPr>
              <w:spacing w:after="0" w:line="240" w:lineRule="auto"/>
              <w:jc w:val="center"/>
              <w:rPr>
                <w:rFonts w:ascii="Times New Roman" w:hAnsi="Times New Roman" w:cs="Arial"/>
                <w:b/>
                <w:sz w:val="20"/>
                <w:szCs w:val="20"/>
              </w:rPr>
            </w:pPr>
          </w:p>
        </w:tc>
        <w:tc>
          <w:tcPr>
            <w:tcW w:w="1600" w:type="dxa"/>
            <w:vMerge/>
            <w:tcBorders>
              <w:top w:val="single" w:sz="4" w:space="0" w:color="000000"/>
              <w:left w:val="single" w:sz="4" w:space="0" w:color="000000"/>
              <w:bottom w:val="single" w:sz="4" w:space="0" w:color="000000"/>
              <w:right w:val="nil"/>
            </w:tcBorders>
            <w:vAlign w:val="center"/>
            <w:hideMark/>
          </w:tcPr>
          <w:p w:rsidR="00B10FDA" w:rsidRDefault="00B10FDA" w:rsidP="00C53D8E">
            <w:pPr>
              <w:spacing w:after="0" w:line="240" w:lineRule="auto"/>
              <w:jc w:val="center"/>
              <w:rPr>
                <w:rFonts w:ascii="Times New Roman" w:hAnsi="Times New Roman" w:cs="Arial"/>
                <w:b/>
                <w:sz w:val="20"/>
                <w:szCs w:val="20"/>
              </w:rPr>
            </w:pPr>
          </w:p>
        </w:tc>
        <w:tc>
          <w:tcPr>
            <w:tcW w:w="2126"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202" w:right="115" w:firstLine="0"/>
              <w:jc w:val="center"/>
              <w:rPr>
                <w:b/>
                <w:sz w:val="20"/>
              </w:rPr>
            </w:pPr>
            <w:r>
              <w:rPr>
                <w:b/>
                <w:sz w:val="20"/>
              </w:rPr>
              <w:t>Требования к уровню квалификации</w:t>
            </w:r>
          </w:p>
        </w:tc>
        <w:tc>
          <w:tcPr>
            <w:tcW w:w="2057" w:type="dxa"/>
            <w:tcBorders>
              <w:top w:val="single" w:sz="4" w:space="0" w:color="000000"/>
              <w:left w:val="single" w:sz="4" w:space="0" w:color="000000"/>
              <w:bottom w:val="single" w:sz="4" w:space="0" w:color="000000"/>
              <w:right w:val="single" w:sz="4" w:space="0" w:color="000000"/>
            </w:tcBorders>
            <w:hideMark/>
          </w:tcPr>
          <w:p w:rsidR="00B10FDA" w:rsidRDefault="00B10FDA" w:rsidP="00C53D8E">
            <w:pPr>
              <w:pStyle w:val="afffff4"/>
              <w:snapToGrid w:val="0"/>
              <w:spacing w:line="240" w:lineRule="auto"/>
              <w:ind w:left="202" w:right="115" w:firstLine="0"/>
              <w:jc w:val="center"/>
              <w:rPr>
                <w:b/>
                <w:sz w:val="20"/>
              </w:rPr>
            </w:pPr>
            <w:r>
              <w:rPr>
                <w:b/>
                <w:sz w:val="20"/>
              </w:rPr>
              <w:t>Фактический уровень квалификации</w:t>
            </w:r>
          </w:p>
        </w:tc>
      </w:tr>
      <w:tr w:rsidR="00B10FDA" w:rsidTr="00C53D8E">
        <w:trPr>
          <w:trHeight w:val="733"/>
        </w:trPr>
        <w:tc>
          <w:tcPr>
            <w:tcW w:w="1773"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firstLine="0"/>
              <w:jc w:val="left"/>
              <w:rPr>
                <w:rFonts w:cs="Arial"/>
                <w:sz w:val="20"/>
                <w:szCs w:val="20"/>
              </w:rPr>
            </w:pPr>
            <w:r>
              <w:rPr>
                <w:sz w:val="20"/>
              </w:rPr>
              <w:t xml:space="preserve">1.Руководитель </w:t>
            </w:r>
          </w:p>
          <w:p w:rsidR="00B10FDA" w:rsidRDefault="00B10FDA" w:rsidP="00C53D8E">
            <w:pPr>
              <w:pStyle w:val="afffff4"/>
              <w:snapToGrid w:val="0"/>
              <w:spacing w:line="240" w:lineRule="auto"/>
              <w:ind w:firstLine="0"/>
              <w:jc w:val="left"/>
              <w:rPr>
                <w:sz w:val="20"/>
              </w:rPr>
            </w:pPr>
            <w:r>
              <w:rPr>
                <w:sz w:val="20"/>
              </w:rPr>
              <w:t xml:space="preserve"> УКП «РДБ» </w:t>
            </w:r>
          </w:p>
        </w:tc>
        <w:tc>
          <w:tcPr>
            <w:tcW w:w="2014"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60" w:firstLine="0"/>
              <w:jc w:val="left"/>
              <w:rPr>
                <w:sz w:val="20"/>
              </w:rPr>
            </w:pPr>
            <w:r>
              <w:rPr>
                <w:sz w:val="20"/>
              </w:rPr>
              <w:t>обеспечивает системную образовательную и административно-хозяйственную работу образовательного учреждения</w:t>
            </w:r>
          </w:p>
        </w:tc>
        <w:tc>
          <w:tcPr>
            <w:tcW w:w="1600"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firstLine="0"/>
              <w:jc w:val="center"/>
              <w:rPr>
                <w:sz w:val="20"/>
              </w:rPr>
            </w:pPr>
            <w:r>
              <w:rPr>
                <w:sz w:val="20"/>
              </w:rPr>
              <w:t>1/1</w:t>
            </w:r>
          </w:p>
        </w:tc>
        <w:tc>
          <w:tcPr>
            <w:tcW w:w="2126"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132" w:firstLine="0"/>
              <w:jc w:val="left"/>
              <w:rPr>
                <w:sz w:val="20"/>
              </w:rPr>
            </w:pPr>
            <w:r>
              <w:rPr>
                <w:sz w:val="2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tc>
        <w:tc>
          <w:tcPr>
            <w:tcW w:w="2057" w:type="dxa"/>
            <w:tcBorders>
              <w:top w:val="single" w:sz="4" w:space="0" w:color="000000"/>
              <w:left w:val="single" w:sz="4" w:space="0" w:color="000000"/>
              <w:bottom w:val="single" w:sz="4" w:space="0" w:color="000000"/>
              <w:right w:val="single" w:sz="4" w:space="0" w:color="000000"/>
            </w:tcBorders>
            <w:hideMark/>
          </w:tcPr>
          <w:p w:rsidR="00B10FDA" w:rsidRDefault="00B10FDA" w:rsidP="00C53D8E">
            <w:pPr>
              <w:pStyle w:val="afffff4"/>
              <w:snapToGrid w:val="0"/>
              <w:spacing w:line="240" w:lineRule="auto"/>
              <w:ind w:left="132" w:firstLine="0"/>
              <w:jc w:val="left"/>
              <w:rPr>
                <w:bCs/>
                <w:sz w:val="20"/>
              </w:rPr>
            </w:pPr>
            <w:r>
              <w:rPr>
                <w:sz w:val="20"/>
              </w:rPr>
              <w:t>Коми государственный педагогический институт – 1979 г.</w:t>
            </w:r>
          </w:p>
        </w:tc>
      </w:tr>
      <w:tr w:rsidR="00B10FDA" w:rsidTr="00C53D8E">
        <w:trPr>
          <w:trHeight w:val="733"/>
        </w:trPr>
        <w:tc>
          <w:tcPr>
            <w:tcW w:w="1773"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firstLine="0"/>
              <w:rPr>
                <w:sz w:val="20"/>
              </w:rPr>
            </w:pPr>
            <w:r>
              <w:rPr>
                <w:sz w:val="20"/>
              </w:rPr>
              <w:t>2. Учитель</w:t>
            </w:r>
          </w:p>
        </w:tc>
        <w:tc>
          <w:tcPr>
            <w:tcW w:w="2014"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60" w:firstLine="0"/>
              <w:jc w:val="left"/>
              <w:rPr>
                <w:sz w:val="20"/>
              </w:rPr>
            </w:pPr>
            <w:r>
              <w:rPr>
                <w:sz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600"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firstLine="0"/>
              <w:jc w:val="center"/>
              <w:rPr>
                <w:sz w:val="20"/>
              </w:rPr>
            </w:pPr>
            <w:r>
              <w:rPr>
                <w:sz w:val="20"/>
              </w:rPr>
              <w:t>2/2</w:t>
            </w:r>
          </w:p>
        </w:tc>
        <w:tc>
          <w:tcPr>
            <w:tcW w:w="2126" w:type="dxa"/>
            <w:tcBorders>
              <w:top w:val="single" w:sz="4" w:space="0" w:color="000000"/>
              <w:left w:val="single" w:sz="4" w:space="0" w:color="000000"/>
              <w:bottom w:val="single" w:sz="4" w:space="0" w:color="000000"/>
              <w:right w:val="nil"/>
            </w:tcBorders>
            <w:hideMark/>
          </w:tcPr>
          <w:p w:rsidR="00B10FDA" w:rsidRDefault="00B10FDA" w:rsidP="00C53D8E">
            <w:pPr>
              <w:pStyle w:val="afffff4"/>
              <w:snapToGrid w:val="0"/>
              <w:spacing w:line="240" w:lineRule="auto"/>
              <w:ind w:left="132" w:firstLine="0"/>
              <w:jc w:val="left"/>
              <w:rPr>
                <w:sz w:val="20"/>
              </w:rPr>
            </w:pPr>
            <w:r>
              <w:rPr>
                <w:sz w:val="20"/>
              </w:rPr>
              <w:t>высшее профессиональное образование или среднее профессиональное образование по направлению подготовки «Образование и педагогика»</w:t>
            </w:r>
          </w:p>
        </w:tc>
        <w:tc>
          <w:tcPr>
            <w:tcW w:w="2057" w:type="dxa"/>
            <w:tcBorders>
              <w:top w:val="single" w:sz="4" w:space="0" w:color="000000"/>
              <w:left w:val="single" w:sz="4" w:space="0" w:color="000000"/>
              <w:bottom w:val="single" w:sz="4" w:space="0" w:color="000000"/>
              <w:right w:val="single" w:sz="4" w:space="0" w:color="000000"/>
            </w:tcBorders>
            <w:hideMark/>
          </w:tcPr>
          <w:p w:rsidR="00B10FDA" w:rsidRDefault="00B10FDA" w:rsidP="00C53D8E">
            <w:pPr>
              <w:pStyle w:val="afffff4"/>
              <w:snapToGrid w:val="0"/>
              <w:spacing w:line="240" w:lineRule="auto"/>
              <w:ind w:left="132" w:firstLine="0"/>
              <w:jc w:val="left"/>
              <w:rPr>
                <w:sz w:val="20"/>
              </w:rPr>
            </w:pPr>
            <w:r>
              <w:rPr>
                <w:sz w:val="20"/>
              </w:rPr>
              <w:t>Соответствуют</w:t>
            </w:r>
          </w:p>
        </w:tc>
      </w:tr>
    </w:tbl>
    <w:p w:rsidR="00B10FDA" w:rsidRDefault="00B10FDA" w:rsidP="00B10FDA">
      <w:pPr>
        <w:pStyle w:val="affb"/>
      </w:pPr>
    </w:p>
    <w:p w:rsidR="00B10FDA" w:rsidRPr="00B10FDA" w:rsidRDefault="00B10FDA" w:rsidP="00B10FDA">
      <w:pPr>
        <w:shd w:val="clear" w:color="auto" w:fill="FFFFFF"/>
        <w:tabs>
          <w:tab w:val="left" w:pos="432"/>
        </w:tabs>
        <w:spacing w:line="240" w:lineRule="auto"/>
        <w:ind w:left="360"/>
        <w:jc w:val="center"/>
        <w:rPr>
          <w:rFonts w:ascii="Times New Roman" w:hAnsi="Times New Roman" w:cs="Times New Roman"/>
          <w:b/>
          <w:color w:val="000000"/>
        </w:rPr>
      </w:pPr>
      <w:r>
        <w:rPr>
          <w:rFonts w:ascii="Times New Roman" w:hAnsi="Times New Roman" w:cs="Times New Roman"/>
          <w:b/>
          <w:color w:val="000000"/>
        </w:rPr>
        <w:t>Кадровый состав учителей</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2221"/>
        <w:gridCol w:w="2694"/>
        <w:gridCol w:w="1703"/>
      </w:tblGrid>
      <w:tr w:rsidR="00B10FDA" w:rsidTr="00C53D8E">
        <w:trPr>
          <w:trHeight w:val="467"/>
        </w:trPr>
        <w:tc>
          <w:tcPr>
            <w:tcW w:w="568" w:type="dxa"/>
            <w:tcBorders>
              <w:top w:val="single" w:sz="4" w:space="0" w:color="auto"/>
              <w:left w:val="single" w:sz="4" w:space="0" w:color="auto"/>
              <w:bottom w:val="single" w:sz="4" w:space="0" w:color="auto"/>
              <w:right w:val="single" w:sz="4" w:space="0" w:color="auto"/>
            </w:tcBorders>
          </w:tcPr>
          <w:p w:rsidR="00B10FDA" w:rsidRDefault="00B10FDA" w:rsidP="00C53D8E">
            <w:pPr>
              <w:spacing w:after="0" w:line="240" w:lineRule="auto"/>
              <w:jc w:val="center"/>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10FDA" w:rsidRDefault="00B10FDA" w:rsidP="00C53D8E">
            <w:pPr>
              <w:spacing w:after="0" w:line="240" w:lineRule="auto"/>
              <w:jc w:val="center"/>
              <w:rPr>
                <w:rFonts w:ascii="Times New Roman" w:eastAsia="Calibri" w:hAnsi="Times New Roman"/>
              </w:rPr>
            </w:pPr>
            <w:r>
              <w:rPr>
                <w:rFonts w:ascii="Times New Roman" w:hAnsi="Times New Roman"/>
              </w:rPr>
              <w:t>ФИО педагога</w:t>
            </w:r>
          </w:p>
        </w:tc>
        <w:tc>
          <w:tcPr>
            <w:tcW w:w="2221" w:type="dxa"/>
            <w:tcBorders>
              <w:top w:val="single" w:sz="4" w:space="0" w:color="auto"/>
              <w:left w:val="single" w:sz="4" w:space="0" w:color="auto"/>
              <w:bottom w:val="single" w:sz="4" w:space="0" w:color="auto"/>
              <w:right w:val="single" w:sz="4" w:space="0" w:color="auto"/>
            </w:tcBorders>
            <w:hideMark/>
          </w:tcPr>
          <w:p w:rsidR="00B10FDA" w:rsidRDefault="00B10FDA" w:rsidP="00C53D8E">
            <w:pPr>
              <w:spacing w:after="0" w:line="240" w:lineRule="auto"/>
              <w:jc w:val="center"/>
              <w:rPr>
                <w:rFonts w:ascii="Times New Roman" w:eastAsia="Calibri" w:hAnsi="Times New Roman"/>
              </w:rPr>
            </w:pPr>
            <w:r>
              <w:rPr>
                <w:rFonts w:ascii="Times New Roman" w:hAnsi="Times New Roman"/>
              </w:rPr>
              <w:t>Должность, специальность</w:t>
            </w:r>
          </w:p>
        </w:tc>
        <w:tc>
          <w:tcPr>
            <w:tcW w:w="2694" w:type="dxa"/>
            <w:tcBorders>
              <w:top w:val="single" w:sz="4" w:space="0" w:color="auto"/>
              <w:left w:val="single" w:sz="4" w:space="0" w:color="auto"/>
              <w:bottom w:val="single" w:sz="4" w:space="0" w:color="auto"/>
              <w:right w:val="single" w:sz="4" w:space="0" w:color="auto"/>
            </w:tcBorders>
            <w:hideMark/>
          </w:tcPr>
          <w:p w:rsidR="00B10FDA" w:rsidRDefault="00B10FDA" w:rsidP="00C53D8E">
            <w:pPr>
              <w:spacing w:after="0" w:line="240" w:lineRule="auto"/>
              <w:jc w:val="center"/>
              <w:rPr>
                <w:rFonts w:ascii="Times New Roman" w:eastAsia="Calibri" w:hAnsi="Times New Roman"/>
              </w:rPr>
            </w:pPr>
            <w:r>
              <w:rPr>
                <w:rFonts w:ascii="Times New Roman" w:hAnsi="Times New Roman"/>
              </w:rPr>
              <w:t>Уровень образования</w:t>
            </w:r>
          </w:p>
        </w:tc>
        <w:tc>
          <w:tcPr>
            <w:tcW w:w="1703" w:type="dxa"/>
            <w:tcBorders>
              <w:top w:val="single" w:sz="4" w:space="0" w:color="auto"/>
              <w:left w:val="single" w:sz="4" w:space="0" w:color="auto"/>
              <w:bottom w:val="single" w:sz="4" w:space="0" w:color="auto"/>
              <w:right w:val="single" w:sz="4" w:space="0" w:color="auto"/>
            </w:tcBorders>
            <w:hideMark/>
          </w:tcPr>
          <w:p w:rsidR="00B10FDA" w:rsidRDefault="00B10FDA" w:rsidP="00C53D8E">
            <w:pPr>
              <w:spacing w:after="0" w:line="240" w:lineRule="auto"/>
              <w:jc w:val="center"/>
              <w:rPr>
                <w:rFonts w:ascii="Times New Roman" w:eastAsia="Calibri" w:hAnsi="Times New Roman"/>
              </w:rPr>
            </w:pPr>
            <w:proofErr w:type="spellStart"/>
            <w:r>
              <w:rPr>
                <w:rFonts w:ascii="Times New Roman" w:hAnsi="Times New Roman"/>
              </w:rPr>
              <w:t>Квалификац</w:t>
            </w:r>
            <w:proofErr w:type="spellEnd"/>
            <w:r>
              <w:rPr>
                <w:rFonts w:ascii="Times New Roman" w:hAnsi="Times New Roman"/>
              </w:rPr>
              <w:t>.</w:t>
            </w:r>
          </w:p>
          <w:p w:rsidR="00B10FDA" w:rsidRDefault="00B10FDA" w:rsidP="00C53D8E">
            <w:pPr>
              <w:spacing w:after="0" w:line="240" w:lineRule="auto"/>
              <w:jc w:val="center"/>
              <w:rPr>
                <w:rFonts w:ascii="Times New Roman" w:eastAsia="Calibri" w:hAnsi="Times New Roman"/>
              </w:rPr>
            </w:pPr>
            <w:r>
              <w:rPr>
                <w:rFonts w:ascii="Times New Roman" w:hAnsi="Times New Roman"/>
              </w:rPr>
              <w:t>категория</w:t>
            </w:r>
          </w:p>
        </w:tc>
      </w:tr>
      <w:tr w:rsidR="00B10FDA" w:rsidTr="00C53D8E">
        <w:trPr>
          <w:trHeight w:val="333"/>
        </w:trPr>
        <w:tc>
          <w:tcPr>
            <w:tcW w:w="568" w:type="dxa"/>
            <w:tcBorders>
              <w:top w:val="single" w:sz="4" w:space="0" w:color="auto"/>
              <w:left w:val="single" w:sz="4" w:space="0" w:color="auto"/>
              <w:bottom w:val="single" w:sz="4" w:space="0" w:color="auto"/>
              <w:right w:val="single" w:sz="4" w:space="0" w:color="auto"/>
            </w:tcBorders>
          </w:tcPr>
          <w:p w:rsidR="00B10FDA" w:rsidRDefault="00B10FDA" w:rsidP="00CB3280">
            <w:pPr>
              <w:numPr>
                <w:ilvl w:val="0"/>
                <w:numId w:val="28"/>
              </w:numPr>
              <w:tabs>
                <w:tab w:val="left" w:pos="481"/>
              </w:tabs>
              <w:spacing w:after="0" w:line="240" w:lineRule="auto"/>
              <w:ind w:left="34" w:firstLine="0"/>
              <w:jc w:val="center"/>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B10FDA" w:rsidRPr="00B33B19" w:rsidRDefault="00B10FDA" w:rsidP="00C53D8E">
            <w:pPr>
              <w:snapToGrid w:val="0"/>
              <w:spacing w:after="0" w:line="240" w:lineRule="auto"/>
              <w:rPr>
                <w:rFonts w:ascii="Times New Roman" w:eastAsia="Calibri" w:hAnsi="Times New Roman" w:cs="Times New Roman"/>
              </w:rPr>
            </w:pPr>
            <w:proofErr w:type="spellStart"/>
            <w:r w:rsidRPr="00B33B19">
              <w:rPr>
                <w:rFonts w:ascii="Times New Roman" w:hAnsi="Times New Roman" w:cs="Times New Roman"/>
              </w:rPr>
              <w:t>Кушманова</w:t>
            </w:r>
            <w:proofErr w:type="spellEnd"/>
            <w:r w:rsidRPr="00B33B19">
              <w:rPr>
                <w:rFonts w:ascii="Times New Roman" w:hAnsi="Times New Roman" w:cs="Times New Roman"/>
              </w:rPr>
              <w:t xml:space="preserve"> Жанна </w:t>
            </w:r>
          </w:p>
          <w:p w:rsidR="00B10FDA" w:rsidRPr="00B33B19" w:rsidRDefault="00B10FDA" w:rsidP="00C53D8E">
            <w:pPr>
              <w:snapToGrid w:val="0"/>
              <w:spacing w:after="0" w:line="240" w:lineRule="auto"/>
              <w:rPr>
                <w:rFonts w:ascii="Times New Roman" w:eastAsia="Calibri" w:hAnsi="Times New Roman" w:cs="Times New Roman"/>
              </w:rPr>
            </w:pPr>
            <w:r w:rsidRPr="00B33B19">
              <w:rPr>
                <w:rFonts w:ascii="Times New Roman" w:hAnsi="Times New Roman" w:cs="Times New Roman"/>
              </w:rPr>
              <w:t>Дмитриевна</w:t>
            </w:r>
          </w:p>
        </w:tc>
        <w:tc>
          <w:tcPr>
            <w:tcW w:w="2221" w:type="dxa"/>
            <w:tcBorders>
              <w:top w:val="single" w:sz="4" w:space="0" w:color="auto"/>
              <w:left w:val="single" w:sz="4" w:space="0" w:color="auto"/>
              <w:bottom w:val="single" w:sz="4" w:space="0" w:color="auto"/>
              <w:right w:val="single" w:sz="4" w:space="0" w:color="auto"/>
            </w:tcBorders>
            <w:hideMark/>
          </w:tcPr>
          <w:p w:rsidR="00B10FDA" w:rsidRPr="00B33B19" w:rsidRDefault="00B10FDA" w:rsidP="00C53D8E">
            <w:pPr>
              <w:spacing w:after="0" w:line="240" w:lineRule="auto"/>
              <w:rPr>
                <w:rFonts w:ascii="Times New Roman" w:eastAsia="Calibri" w:hAnsi="Times New Roman" w:cs="Times New Roman"/>
              </w:rPr>
            </w:pPr>
            <w:r>
              <w:rPr>
                <w:rFonts w:ascii="Times New Roman" w:hAnsi="Times New Roman" w:cs="Times New Roman"/>
              </w:rPr>
              <w:t>у</w:t>
            </w:r>
            <w:r w:rsidRPr="00B33B19">
              <w:rPr>
                <w:rFonts w:ascii="Times New Roman" w:hAnsi="Times New Roman" w:cs="Times New Roman"/>
              </w:rPr>
              <w:t>читель начальных классов</w:t>
            </w:r>
          </w:p>
        </w:tc>
        <w:tc>
          <w:tcPr>
            <w:tcW w:w="2694" w:type="dxa"/>
            <w:tcBorders>
              <w:top w:val="single" w:sz="4" w:space="0" w:color="auto"/>
              <w:left w:val="single" w:sz="4" w:space="0" w:color="auto"/>
              <w:bottom w:val="single" w:sz="4" w:space="0" w:color="auto"/>
              <w:right w:val="single" w:sz="4" w:space="0" w:color="auto"/>
            </w:tcBorders>
            <w:hideMark/>
          </w:tcPr>
          <w:p w:rsidR="00B10FDA" w:rsidRPr="00B33B19" w:rsidRDefault="00B10FDA" w:rsidP="00C53D8E">
            <w:pPr>
              <w:spacing w:after="0" w:line="240" w:lineRule="auto"/>
              <w:rPr>
                <w:rFonts w:ascii="Times New Roman" w:eastAsia="Calibri" w:hAnsi="Times New Roman" w:cs="Times New Roman"/>
              </w:rPr>
            </w:pPr>
            <w:r w:rsidRPr="00B33B19">
              <w:rPr>
                <w:rFonts w:ascii="Times New Roman" w:hAnsi="Times New Roman" w:cs="Times New Roman"/>
              </w:rPr>
              <w:t>высшее</w:t>
            </w:r>
          </w:p>
          <w:p w:rsidR="00B10FDA" w:rsidRPr="00B33B19" w:rsidRDefault="00B10FDA" w:rsidP="00C53D8E">
            <w:pPr>
              <w:spacing w:after="0" w:line="240" w:lineRule="auto"/>
              <w:rPr>
                <w:rFonts w:ascii="Times New Roman" w:eastAsia="Calibri" w:hAnsi="Times New Roman" w:cs="Times New Roman"/>
              </w:rPr>
            </w:pPr>
            <w:r w:rsidRPr="00B33B19">
              <w:rPr>
                <w:rFonts w:ascii="Times New Roman" w:hAnsi="Times New Roman" w:cs="Times New Roman"/>
              </w:rPr>
              <w:t>профессиональное</w:t>
            </w:r>
          </w:p>
        </w:tc>
        <w:tc>
          <w:tcPr>
            <w:tcW w:w="1703" w:type="dxa"/>
            <w:tcBorders>
              <w:top w:val="single" w:sz="4" w:space="0" w:color="auto"/>
              <w:left w:val="single" w:sz="4" w:space="0" w:color="auto"/>
              <w:bottom w:val="single" w:sz="4" w:space="0" w:color="auto"/>
              <w:right w:val="single" w:sz="4" w:space="0" w:color="auto"/>
            </w:tcBorders>
            <w:hideMark/>
          </w:tcPr>
          <w:p w:rsidR="00B10FDA" w:rsidRPr="00B33B19" w:rsidRDefault="00B10FDA" w:rsidP="00C53D8E">
            <w:pPr>
              <w:spacing w:after="0"/>
              <w:rPr>
                <w:rFonts w:ascii="Times New Roman" w:eastAsia="Calibri" w:hAnsi="Times New Roman" w:cs="Times New Roman"/>
              </w:rPr>
            </w:pPr>
            <w:r w:rsidRPr="00B33B19">
              <w:rPr>
                <w:rFonts w:ascii="Times New Roman" w:hAnsi="Times New Roman" w:cs="Times New Roman"/>
              </w:rPr>
              <w:t>высшая</w:t>
            </w:r>
          </w:p>
        </w:tc>
      </w:tr>
    </w:tbl>
    <w:p w:rsidR="00B10FDA" w:rsidRDefault="00B10FDA" w:rsidP="00B10FDA">
      <w:pPr>
        <w:pStyle w:val="affb"/>
        <w:rPr>
          <w:sz w:val="20"/>
          <w:szCs w:val="20"/>
        </w:rPr>
      </w:pPr>
    </w:p>
    <w:p w:rsidR="00B10FDA" w:rsidRPr="006C7D43" w:rsidRDefault="00B10FDA" w:rsidP="00B10FDA">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При необходимости УКП «РДБ» </w:t>
      </w:r>
      <w:r w:rsidRPr="006C7D43">
        <w:rPr>
          <w:rFonts w:ascii="Times New Roman" w:hAnsi="Times New Roman" w:cs="Times New Roman"/>
          <w:sz w:val="24"/>
          <w:szCs w:val="24"/>
        </w:rPr>
        <w:t xml:space="preserve"> может использовать сетевые формы реализации об</w:t>
      </w:r>
      <w:r w:rsidRPr="006C7D43">
        <w:rPr>
          <w:rFonts w:ascii="Times New Roman" w:hAnsi="Times New Roman" w:cs="Times New Roman"/>
          <w:sz w:val="24"/>
          <w:szCs w:val="24"/>
        </w:rPr>
        <w:softHyphen/>
        <w:t>ра</w:t>
      </w:r>
      <w:r w:rsidRPr="006C7D43">
        <w:rPr>
          <w:rFonts w:ascii="Times New Roman" w:hAnsi="Times New Roman" w:cs="Times New Roman"/>
          <w:sz w:val="24"/>
          <w:szCs w:val="24"/>
        </w:rPr>
        <w:softHyphen/>
        <w:t>зо</w:t>
      </w:r>
      <w:r w:rsidRPr="006C7D43">
        <w:rPr>
          <w:rFonts w:ascii="Times New Roman" w:hAnsi="Times New Roman" w:cs="Times New Roman"/>
          <w:sz w:val="24"/>
          <w:szCs w:val="24"/>
        </w:rPr>
        <w:softHyphen/>
        <w:t>ва</w:t>
      </w:r>
      <w:r w:rsidRPr="006C7D43">
        <w:rPr>
          <w:rFonts w:ascii="Times New Roman" w:hAnsi="Times New Roman" w:cs="Times New Roman"/>
          <w:sz w:val="24"/>
          <w:szCs w:val="24"/>
        </w:rPr>
        <w:softHyphen/>
        <w:t>тель</w:t>
      </w:r>
      <w:r w:rsidRPr="006C7D43">
        <w:rPr>
          <w:rFonts w:ascii="Times New Roman" w:hAnsi="Times New Roman" w:cs="Times New Roman"/>
          <w:sz w:val="24"/>
          <w:szCs w:val="24"/>
        </w:rPr>
        <w:softHyphen/>
        <w:t>ных программ, которые позволят при</w:t>
      </w:r>
      <w:r w:rsidRPr="006C7D43">
        <w:rPr>
          <w:rFonts w:ascii="Times New Roman" w:hAnsi="Times New Roman" w:cs="Times New Roman"/>
          <w:sz w:val="24"/>
          <w:szCs w:val="24"/>
        </w:rPr>
        <w:softHyphen/>
        <w:t>влечь специалистов (педагогов</w:t>
      </w:r>
      <w:r w:rsidRPr="006C7D43">
        <w:rPr>
          <w:rFonts w:ascii="Times New Roman" w:hAnsi="Times New Roman" w:cs="Times New Roman"/>
          <w:caps/>
          <w:sz w:val="24"/>
          <w:szCs w:val="24"/>
        </w:rPr>
        <w:t xml:space="preserve">, </w:t>
      </w:r>
      <w:r w:rsidRPr="006C7D43">
        <w:rPr>
          <w:rFonts w:ascii="Times New Roman" w:hAnsi="Times New Roman" w:cs="Times New Roman"/>
          <w:sz w:val="24"/>
          <w:szCs w:val="24"/>
        </w:rPr>
        <w:t>медицинских ра</w:t>
      </w:r>
      <w:r w:rsidRPr="006C7D43">
        <w:rPr>
          <w:rFonts w:ascii="Times New Roman" w:hAnsi="Times New Roman" w:cs="Times New Roman"/>
          <w:sz w:val="24"/>
          <w:szCs w:val="24"/>
        </w:rPr>
        <w:softHyphen/>
        <w:t>бо</w:t>
      </w:r>
      <w:r w:rsidRPr="006C7D43">
        <w:rPr>
          <w:rFonts w:ascii="Times New Roman" w:hAnsi="Times New Roman" w:cs="Times New Roman"/>
          <w:sz w:val="24"/>
          <w:szCs w:val="24"/>
        </w:rPr>
        <w:softHyphen/>
        <w:t>тников) других ор</w:t>
      </w:r>
      <w:r w:rsidRPr="006C7D43">
        <w:rPr>
          <w:rFonts w:ascii="Times New Roman" w:hAnsi="Times New Roman" w:cs="Times New Roman"/>
          <w:sz w:val="24"/>
          <w:szCs w:val="24"/>
        </w:rPr>
        <w:softHyphen/>
        <w:t>га</w:t>
      </w:r>
      <w:r w:rsidRPr="006C7D43">
        <w:rPr>
          <w:rFonts w:ascii="Times New Roman" w:hAnsi="Times New Roman" w:cs="Times New Roman"/>
          <w:sz w:val="24"/>
          <w:szCs w:val="24"/>
        </w:rPr>
        <w:softHyphen/>
        <w:t>ни</w:t>
      </w:r>
      <w:r w:rsidRPr="006C7D43">
        <w:rPr>
          <w:rFonts w:ascii="Times New Roman" w:hAnsi="Times New Roman" w:cs="Times New Roman"/>
          <w:sz w:val="24"/>
          <w:szCs w:val="24"/>
        </w:rPr>
        <w:softHyphen/>
        <w:t>за</w:t>
      </w:r>
      <w:r w:rsidRPr="006C7D43">
        <w:rPr>
          <w:rFonts w:ascii="Times New Roman" w:hAnsi="Times New Roman" w:cs="Times New Roman"/>
          <w:sz w:val="24"/>
          <w:szCs w:val="24"/>
        </w:rPr>
        <w:softHyphen/>
        <w:t>ций к работе с обучающимися</w:t>
      </w:r>
      <w:r>
        <w:rPr>
          <w:rFonts w:ascii="Times New Roman" w:hAnsi="Times New Roman" w:cs="Times New Roman"/>
          <w:sz w:val="24"/>
          <w:szCs w:val="24"/>
        </w:rPr>
        <w:t xml:space="preserve"> с задержкой психического развития</w:t>
      </w:r>
      <w:r w:rsidRPr="006C7D43">
        <w:rPr>
          <w:rFonts w:ascii="Times New Roman" w:hAnsi="Times New Roman" w:cs="Times New Roman"/>
          <w:sz w:val="24"/>
          <w:szCs w:val="24"/>
        </w:rPr>
        <w:t xml:space="preserve"> для удовлетворения их особых образовательных по</w:t>
      </w:r>
      <w:r w:rsidRPr="006C7D43">
        <w:rPr>
          <w:rFonts w:ascii="Times New Roman" w:hAnsi="Times New Roman" w:cs="Times New Roman"/>
          <w:sz w:val="24"/>
          <w:szCs w:val="24"/>
        </w:rPr>
        <w:softHyphen/>
        <w:t>тре</w:t>
      </w:r>
      <w:r w:rsidRPr="006C7D43">
        <w:rPr>
          <w:rFonts w:ascii="Times New Roman" w:hAnsi="Times New Roman" w:cs="Times New Roman"/>
          <w:sz w:val="24"/>
          <w:szCs w:val="24"/>
        </w:rPr>
        <w:softHyphen/>
        <w:t>б</w:t>
      </w:r>
      <w:r w:rsidRPr="006C7D43">
        <w:rPr>
          <w:rFonts w:ascii="Times New Roman" w:hAnsi="Times New Roman" w:cs="Times New Roman"/>
          <w:sz w:val="24"/>
          <w:szCs w:val="24"/>
        </w:rPr>
        <w:softHyphen/>
        <w:t>но</w:t>
      </w:r>
      <w:r w:rsidRPr="006C7D43">
        <w:rPr>
          <w:rFonts w:ascii="Times New Roman" w:hAnsi="Times New Roman" w:cs="Times New Roman"/>
          <w:sz w:val="24"/>
          <w:szCs w:val="24"/>
        </w:rPr>
        <w:softHyphen/>
        <w:t>с</w:t>
      </w:r>
      <w:r w:rsidRPr="006C7D43">
        <w:rPr>
          <w:rFonts w:ascii="Times New Roman" w:hAnsi="Times New Roman" w:cs="Times New Roman"/>
          <w:sz w:val="24"/>
          <w:szCs w:val="24"/>
        </w:rPr>
        <w:softHyphen/>
        <w:t>тей.</w:t>
      </w:r>
      <w:proofErr w:type="gramEnd"/>
    </w:p>
    <w:p w:rsidR="00B10FDA" w:rsidRDefault="00B10FDA" w:rsidP="00B10FDA">
      <w:pPr>
        <w:pStyle w:val="Default"/>
        <w:rPr>
          <w:b/>
          <w:bCs/>
          <w:color w:val="auto"/>
        </w:rPr>
      </w:pPr>
    </w:p>
    <w:p w:rsidR="00B10FDA" w:rsidRPr="00B10FDA" w:rsidRDefault="007A638C" w:rsidP="00B10FDA">
      <w:pPr>
        <w:pStyle w:val="Default"/>
        <w:rPr>
          <w:b/>
          <w:bCs/>
          <w:color w:val="auto"/>
        </w:rPr>
      </w:pPr>
      <w:r>
        <w:rPr>
          <w:b/>
          <w:bCs/>
          <w:color w:val="auto"/>
        </w:rPr>
        <w:t xml:space="preserve">         </w:t>
      </w:r>
      <w:r w:rsidR="00E34944" w:rsidRPr="007A638C">
        <w:rPr>
          <w:b/>
          <w:bCs/>
          <w:color w:val="auto"/>
        </w:rPr>
        <w:t xml:space="preserve">Материально-техническое обеспечение </w:t>
      </w:r>
    </w:p>
    <w:p w:rsidR="00B10FDA" w:rsidRPr="00B10FDA" w:rsidRDefault="00B10FDA" w:rsidP="00B10FDA">
      <w:pPr>
        <w:pStyle w:val="14TexstOSNOVA1012"/>
        <w:spacing w:line="240" w:lineRule="auto"/>
        <w:ind w:firstLine="709"/>
        <w:rPr>
          <w:rFonts w:ascii="Times New Roman" w:hAnsi="Times New Roman" w:cs="Times New Roman"/>
          <w:sz w:val="24"/>
          <w:szCs w:val="24"/>
        </w:rPr>
      </w:pPr>
      <w:r w:rsidRPr="00B10FDA">
        <w:rPr>
          <w:rFonts w:ascii="Times New Roman" w:hAnsi="Times New Roman" w:cs="Times New Roman"/>
          <w:sz w:val="24"/>
          <w:szCs w:val="24"/>
        </w:rPr>
        <w:t>Материально-техническая база УКП «РДБ» имеет определённую возможность обеспечить реализацию адаптированной основной общеобразовательной программы и создать соответствующую образовательную и социальную среду.</w:t>
      </w:r>
    </w:p>
    <w:p w:rsidR="00B10FDA" w:rsidRPr="00B10FDA" w:rsidRDefault="00B10FDA" w:rsidP="00B10FDA">
      <w:pPr>
        <w:pStyle w:val="14TexstOSNOVA1012"/>
        <w:spacing w:line="240" w:lineRule="auto"/>
        <w:ind w:firstLine="709"/>
        <w:rPr>
          <w:rFonts w:ascii="Times New Roman" w:hAnsi="Times New Roman"/>
          <w:sz w:val="24"/>
          <w:szCs w:val="24"/>
        </w:rPr>
      </w:pPr>
      <w:r w:rsidRPr="00B10FDA">
        <w:rPr>
          <w:rFonts w:ascii="Times New Roman" w:hAnsi="Times New Roman"/>
          <w:sz w:val="24"/>
          <w:szCs w:val="24"/>
        </w:rPr>
        <w:t>В УКП «РДБ» при организации образовательной деятельности используются:</w:t>
      </w:r>
    </w:p>
    <w:p w:rsidR="00B10FDA" w:rsidRPr="00B10FDA" w:rsidRDefault="00B10FDA" w:rsidP="00B10FDA">
      <w:pPr>
        <w:pStyle w:val="14TexstOSNOVA1012"/>
        <w:spacing w:line="240" w:lineRule="auto"/>
        <w:ind w:firstLine="709"/>
        <w:rPr>
          <w:rFonts w:ascii="Times New Roman" w:hAnsi="Times New Roman"/>
          <w:sz w:val="24"/>
          <w:szCs w:val="24"/>
        </w:rPr>
      </w:pPr>
    </w:p>
    <w:tbl>
      <w:tblPr>
        <w:tblW w:w="9525" w:type="dxa"/>
        <w:tblInd w:w="30" w:type="dxa"/>
        <w:tblLayout w:type="fixed"/>
        <w:tblCellMar>
          <w:left w:w="30" w:type="dxa"/>
          <w:right w:w="30" w:type="dxa"/>
        </w:tblCellMar>
        <w:tblLook w:val="04A0"/>
      </w:tblPr>
      <w:tblGrid>
        <w:gridCol w:w="1528"/>
        <w:gridCol w:w="1448"/>
        <w:gridCol w:w="1385"/>
        <w:gridCol w:w="1700"/>
        <w:gridCol w:w="1700"/>
        <w:gridCol w:w="991"/>
        <w:gridCol w:w="773"/>
      </w:tblGrid>
      <w:tr w:rsidR="00B10FDA" w:rsidRPr="00B10FDA" w:rsidTr="00C53D8E">
        <w:trPr>
          <w:trHeight w:val="290"/>
        </w:trPr>
        <w:tc>
          <w:tcPr>
            <w:tcW w:w="1528"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Количество мультимедиа проекторов, шт.</w:t>
            </w:r>
          </w:p>
        </w:tc>
        <w:tc>
          <w:tcPr>
            <w:tcW w:w="1448"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 xml:space="preserve">Количество </w:t>
            </w:r>
            <w:proofErr w:type="spellStart"/>
            <w:r w:rsidRPr="00B10FDA">
              <w:rPr>
                <w:rFonts w:ascii="Times New Roman" w:hAnsi="Times New Roman" w:cs="Times New Roman"/>
                <w:bCs/>
                <w:color w:val="000000"/>
                <w:sz w:val="24"/>
                <w:szCs w:val="24"/>
              </w:rPr>
              <w:t>интеракт</w:t>
            </w:r>
            <w:proofErr w:type="spellEnd"/>
            <w:r w:rsidRPr="00B10FDA">
              <w:rPr>
                <w:rFonts w:ascii="Times New Roman" w:hAnsi="Times New Roman" w:cs="Times New Roman"/>
                <w:bCs/>
                <w:color w:val="000000"/>
                <w:sz w:val="24"/>
                <w:szCs w:val="24"/>
              </w:rPr>
              <w:t xml:space="preserve">. досок/ </w:t>
            </w:r>
            <w:proofErr w:type="spellStart"/>
            <w:r w:rsidRPr="00B10FDA">
              <w:rPr>
                <w:rFonts w:ascii="Times New Roman" w:hAnsi="Times New Roman" w:cs="Times New Roman"/>
                <w:bCs/>
                <w:color w:val="000000"/>
                <w:sz w:val="24"/>
                <w:szCs w:val="24"/>
              </w:rPr>
              <w:t>интеракт</w:t>
            </w:r>
            <w:proofErr w:type="spellEnd"/>
            <w:r w:rsidRPr="00B10FDA">
              <w:rPr>
                <w:rFonts w:ascii="Times New Roman" w:hAnsi="Times New Roman" w:cs="Times New Roman"/>
                <w:bCs/>
                <w:color w:val="000000"/>
                <w:sz w:val="24"/>
                <w:szCs w:val="24"/>
              </w:rPr>
              <w:t>. приставок, шт.</w:t>
            </w:r>
          </w:p>
        </w:tc>
        <w:tc>
          <w:tcPr>
            <w:tcW w:w="1385"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Количество принтеров, шт.</w:t>
            </w:r>
          </w:p>
        </w:tc>
        <w:tc>
          <w:tcPr>
            <w:tcW w:w="1700"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Количество многофункциональных устройств (МФУ), шт.</w:t>
            </w:r>
          </w:p>
        </w:tc>
        <w:tc>
          <w:tcPr>
            <w:tcW w:w="1700"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Общее число компьютеров, шт.</w:t>
            </w:r>
          </w:p>
        </w:tc>
        <w:tc>
          <w:tcPr>
            <w:tcW w:w="991"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Телефон, шт.</w:t>
            </w:r>
          </w:p>
        </w:tc>
        <w:tc>
          <w:tcPr>
            <w:tcW w:w="773" w:type="dxa"/>
            <w:tcBorders>
              <w:top w:val="single" w:sz="4" w:space="0" w:color="000000"/>
              <w:left w:val="single" w:sz="4" w:space="0" w:color="000000"/>
              <w:bottom w:val="nil"/>
              <w:right w:val="single" w:sz="4" w:space="0" w:color="000000"/>
            </w:tcBorders>
            <w:hideMark/>
          </w:tcPr>
          <w:p w:rsidR="00B10FDA" w:rsidRPr="00B10FDA" w:rsidRDefault="00B10FDA" w:rsidP="00C53D8E">
            <w:pPr>
              <w:autoSpaceDE w:val="0"/>
              <w:snapToGrid w:val="0"/>
              <w:spacing w:after="0" w:line="240" w:lineRule="auto"/>
              <w:jc w:val="center"/>
              <w:rPr>
                <w:rFonts w:ascii="Times New Roman" w:eastAsia="Calibri" w:hAnsi="Times New Roman" w:cs="Times New Roman"/>
                <w:bCs/>
                <w:color w:val="000000"/>
                <w:sz w:val="24"/>
                <w:szCs w:val="24"/>
              </w:rPr>
            </w:pPr>
            <w:r w:rsidRPr="00B10FDA">
              <w:rPr>
                <w:rFonts w:ascii="Times New Roman" w:hAnsi="Times New Roman" w:cs="Times New Roman"/>
                <w:bCs/>
                <w:color w:val="000000"/>
                <w:sz w:val="24"/>
                <w:szCs w:val="24"/>
              </w:rPr>
              <w:t>Факс, шт.</w:t>
            </w:r>
          </w:p>
        </w:tc>
      </w:tr>
      <w:tr w:rsidR="00B10FDA" w:rsidRPr="00B10FDA" w:rsidTr="00C53D8E">
        <w:trPr>
          <w:trHeight w:val="290"/>
        </w:trPr>
        <w:tc>
          <w:tcPr>
            <w:tcW w:w="1528"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2</w:t>
            </w:r>
          </w:p>
        </w:tc>
        <w:tc>
          <w:tcPr>
            <w:tcW w:w="1448"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w:t>
            </w:r>
          </w:p>
        </w:tc>
        <w:tc>
          <w:tcPr>
            <w:tcW w:w="1385"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1</w:t>
            </w:r>
          </w:p>
        </w:tc>
        <w:tc>
          <w:tcPr>
            <w:tcW w:w="1700"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1</w:t>
            </w:r>
          </w:p>
        </w:tc>
        <w:tc>
          <w:tcPr>
            <w:tcW w:w="1700"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8</w:t>
            </w:r>
          </w:p>
        </w:tc>
        <w:tc>
          <w:tcPr>
            <w:tcW w:w="991" w:type="dxa"/>
            <w:tcBorders>
              <w:top w:val="single" w:sz="4" w:space="0" w:color="000000"/>
              <w:left w:val="single" w:sz="4" w:space="0" w:color="000000"/>
              <w:bottom w:val="nil"/>
              <w:right w:val="nil"/>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1</w:t>
            </w:r>
          </w:p>
        </w:tc>
        <w:tc>
          <w:tcPr>
            <w:tcW w:w="773" w:type="dxa"/>
            <w:tcBorders>
              <w:top w:val="single" w:sz="4" w:space="0" w:color="000000"/>
              <w:left w:val="single" w:sz="4" w:space="0" w:color="000000"/>
              <w:bottom w:val="nil"/>
              <w:right w:val="single" w:sz="4" w:space="0" w:color="000000"/>
            </w:tcBorders>
            <w:hideMark/>
          </w:tcPr>
          <w:p w:rsidR="00B10FDA" w:rsidRPr="00B10FDA" w:rsidRDefault="00B10FDA" w:rsidP="00C53D8E">
            <w:pPr>
              <w:autoSpaceDE w:val="0"/>
              <w:snapToGrid w:val="0"/>
              <w:spacing w:after="0" w:line="240" w:lineRule="auto"/>
              <w:jc w:val="center"/>
              <w:rPr>
                <w:rFonts w:ascii="Times New Roman" w:hAnsi="Times New Roman" w:cs="Times New Roman"/>
                <w:bCs/>
                <w:color w:val="000000"/>
                <w:sz w:val="24"/>
                <w:szCs w:val="24"/>
              </w:rPr>
            </w:pPr>
            <w:r w:rsidRPr="00B10FDA">
              <w:rPr>
                <w:rFonts w:ascii="Times New Roman" w:hAnsi="Times New Roman" w:cs="Times New Roman"/>
                <w:bCs/>
                <w:color w:val="000000"/>
                <w:sz w:val="24"/>
                <w:szCs w:val="24"/>
              </w:rPr>
              <w:t>1</w:t>
            </w:r>
          </w:p>
        </w:tc>
      </w:tr>
      <w:tr w:rsidR="00B10FDA" w:rsidRPr="00B10FDA" w:rsidTr="00C53D8E">
        <w:trPr>
          <w:trHeight w:val="80"/>
        </w:trPr>
        <w:tc>
          <w:tcPr>
            <w:tcW w:w="1528"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rPr>
                <w:rFonts w:ascii="Times New Roman" w:eastAsia="Calibri" w:hAnsi="Times New Roman" w:cs="Times New Roman"/>
                <w:b/>
                <w:bCs/>
                <w:color w:val="000000"/>
                <w:sz w:val="24"/>
                <w:szCs w:val="24"/>
              </w:rPr>
            </w:pPr>
          </w:p>
        </w:tc>
        <w:tc>
          <w:tcPr>
            <w:tcW w:w="1448"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rPr>
                <w:rFonts w:ascii="Times New Roman" w:eastAsia="Calibri" w:hAnsi="Times New Roman" w:cs="Times New Roman"/>
                <w:b/>
                <w:bCs/>
                <w:color w:val="000000"/>
                <w:sz w:val="24"/>
                <w:szCs w:val="24"/>
              </w:rPr>
            </w:pPr>
          </w:p>
        </w:tc>
        <w:tc>
          <w:tcPr>
            <w:tcW w:w="1385"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1700"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1700"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991" w:type="dxa"/>
            <w:tcBorders>
              <w:top w:val="nil"/>
              <w:left w:val="single" w:sz="4" w:space="0" w:color="000000"/>
              <w:bottom w:val="single" w:sz="4" w:space="0" w:color="000000"/>
              <w:right w:val="nil"/>
            </w:tcBorders>
          </w:tcPr>
          <w:p w:rsidR="00B10FDA" w:rsidRPr="00B10FDA" w:rsidRDefault="00B10FDA" w:rsidP="00C53D8E">
            <w:pPr>
              <w:autoSpaceDE w:val="0"/>
              <w:snapToGrid w:val="0"/>
              <w:spacing w:after="0" w:line="240" w:lineRule="auto"/>
              <w:jc w:val="right"/>
              <w:rPr>
                <w:rFonts w:ascii="Times New Roman" w:eastAsia="Calibri" w:hAnsi="Times New Roman" w:cs="Times New Roman"/>
                <w:b/>
                <w:bCs/>
                <w:color w:val="000000"/>
                <w:sz w:val="24"/>
                <w:szCs w:val="24"/>
              </w:rPr>
            </w:pPr>
          </w:p>
        </w:tc>
        <w:tc>
          <w:tcPr>
            <w:tcW w:w="773" w:type="dxa"/>
            <w:tcBorders>
              <w:top w:val="nil"/>
              <w:left w:val="single" w:sz="4" w:space="0" w:color="000000"/>
              <w:bottom w:val="single" w:sz="4" w:space="0" w:color="000000"/>
              <w:right w:val="single" w:sz="4" w:space="0" w:color="000000"/>
            </w:tcBorders>
          </w:tcPr>
          <w:p w:rsidR="00B10FDA" w:rsidRPr="00B10FDA" w:rsidRDefault="00B10FDA" w:rsidP="00C53D8E">
            <w:pPr>
              <w:autoSpaceDE w:val="0"/>
              <w:snapToGrid w:val="0"/>
              <w:spacing w:after="0" w:line="240" w:lineRule="auto"/>
              <w:rPr>
                <w:rFonts w:ascii="Times New Roman" w:eastAsia="Calibri" w:hAnsi="Times New Roman" w:cs="Times New Roman"/>
                <w:b/>
                <w:bCs/>
                <w:color w:val="000000"/>
                <w:sz w:val="24"/>
                <w:szCs w:val="24"/>
              </w:rPr>
            </w:pPr>
          </w:p>
        </w:tc>
      </w:tr>
    </w:tbl>
    <w:p w:rsidR="00B10FDA" w:rsidRPr="00B10FDA" w:rsidRDefault="00B10FDA" w:rsidP="00B10FDA">
      <w:pPr>
        <w:widowControl w:val="0"/>
        <w:autoSpaceDE w:val="0"/>
        <w:autoSpaceDN w:val="0"/>
        <w:adjustRightInd w:val="0"/>
        <w:spacing w:after="0" w:line="240" w:lineRule="auto"/>
        <w:jc w:val="both"/>
        <w:rPr>
          <w:rFonts w:ascii="Times New Roman" w:hAnsi="Times New Roman" w:cs="Times New Roman"/>
          <w:sz w:val="24"/>
          <w:szCs w:val="24"/>
        </w:rPr>
      </w:pPr>
    </w:p>
    <w:p w:rsidR="00B10FDA" w:rsidRPr="00B10FDA" w:rsidRDefault="00B10FDA" w:rsidP="00B10F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0FDA">
        <w:rPr>
          <w:rFonts w:ascii="Times New Roman" w:hAnsi="Times New Roman" w:cs="Times New Roman"/>
          <w:sz w:val="24"/>
          <w:szCs w:val="24"/>
        </w:rPr>
        <w:t>Оценка материально-технических условий реализации адаптированной основной общеобразовательной программы  в  УКП «РДБ»</w:t>
      </w:r>
    </w:p>
    <w:tbl>
      <w:tblPr>
        <w:tblW w:w="9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227"/>
        <w:gridCol w:w="1560"/>
      </w:tblGrid>
      <w:tr w:rsidR="00B10FDA" w:rsidRPr="00B10FDA" w:rsidTr="00C53D8E">
        <w:tc>
          <w:tcPr>
            <w:tcW w:w="709"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napToGrid w:val="0"/>
              <w:spacing w:after="0" w:line="240" w:lineRule="auto"/>
              <w:ind w:right="-10"/>
              <w:jc w:val="center"/>
              <w:rPr>
                <w:rFonts w:ascii="Times New Roman" w:eastAsia="Calibri" w:hAnsi="Times New Roman" w:cs="Times New Roman"/>
                <w:sz w:val="24"/>
                <w:szCs w:val="24"/>
              </w:rPr>
            </w:pPr>
            <w:r w:rsidRPr="00B10FDA">
              <w:rPr>
                <w:rFonts w:ascii="Times New Roman" w:hAnsi="Times New Roman" w:cs="Times New Roman"/>
                <w:sz w:val="24"/>
                <w:szCs w:val="24"/>
                <w:lang w:eastAsia="ru-RU"/>
              </w:rPr>
              <w:t xml:space="preserve">№ </w:t>
            </w:r>
            <w:proofErr w:type="spellStart"/>
            <w:proofErr w:type="gramStart"/>
            <w:r w:rsidRPr="00B10FDA">
              <w:rPr>
                <w:rFonts w:ascii="Times New Roman" w:hAnsi="Times New Roman" w:cs="Times New Roman"/>
                <w:sz w:val="24"/>
                <w:szCs w:val="24"/>
                <w:lang w:eastAsia="ru-RU"/>
              </w:rPr>
              <w:t>п</w:t>
            </w:r>
            <w:proofErr w:type="spellEnd"/>
            <w:proofErr w:type="gramEnd"/>
            <w:r w:rsidRPr="00B10FDA">
              <w:rPr>
                <w:rFonts w:ascii="Times New Roman" w:hAnsi="Times New Roman" w:cs="Times New Roman"/>
                <w:sz w:val="24"/>
                <w:szCs w:val="24"/>
                <w:lang w:eastAsia="ru-RU"/>
              </w:rPr>
              <w:t>/</w:t>
            </w:r>
            <w:proofErr w:type="spellStart"/>
            <w:r w:rsidRPr="00B10FDA">
              <w:rPr>
                <w:rFonts w:ascii="Times New Roman" w:hAnsi="Times New Roman" w:cs="Times New Roman"/>
                <w:sz w:val="24"/>
                <w:szCs w:val="24"/>
                <w:lang w:eastAsia="ru-RU"/>
              </w:rPr>
              <w:t>п</w:t>
            </w:r>
            <w:proofErr w:type="spellEnd"/>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napToGrid w:val="0"/>
              <w:spacing w:after="0" w:line="240" w:lineRule="auto"/>
              <w:ind w:right="-10"/>
              <w:jc w:val="center"/>
              <w:rPr>
                <w:rFonts w:ascii="Times New Roman" w:eastAsia="Calibri" w:hAnsi="Times New Roman" w:cs="Times New Roman"/>
                <w:sz w:val="24"/>
                <w:szCs w:val="24"/>
              </w:rPr>
            </w:pPr>
            <w:r w:rsidRPr="00B10FDA">
              <w:rPr>
                <w:rFonts w:ascii="Times New Roman" w:hAnsi="Times New Roman" w:cs="Times New Roman"/>
                <w:sz w:val="24"/>
                <w:szCs w:val="24"/>
                <w:lang w:eastAsia="ru-RU"/>
              </w:rPr>
              <w:t>Требования ФГОС, нормативных и локальных актов</w:t>
            </w:r>
          </w:p>
        </w:tc>
        <w:tc>
          <w:tcPr>
            <w:tcW w:w="1560"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napToGrid w:val="0"/>
              <w:spacing w:after="0" w:line="240" w:lineRule="auto"/>
              <w:jc w:val="center"/>
              <w:rPr>
                <w:rFonts w:ascii="Times New Roman" w:eastAsia="Calibri" w:hAnsi="Times New Roman" w:cs="Times New Roman"/>
                <w:sz w:val="24"/>
                <w:szCs w:val="24"/>
              </w:rPr>
            </w:pPr>
            <w:proofErr w:type="spellStart"/>
            <w:r w:rsidRPr="00B10FDA">
              <w:rPr>
                <w:rFonts w:ascii="Times New Roman" w:hAnsi="Times New Roman" w:cs="Times New Roman"/>
                <w:sz w:val="24"/>
                <w:szCs w:val="24"/>
                <w:lang w:eastAsia="ru-RU"/>
              </w:rPr>
              <w:t>Необх</w:t>
            </w:r>
            <w:proofErr w:type="spellEnd"/>
            <w:r w:rsidRPr="00B10FDA">
              <w:rPr>
                <w:rFonts w:ascii="Times New Roman" w:hAnsi="Times New Roman" w:cs="Times New Roman"/>
                <w:sz w:val="24"/>
                <w:szCs w:val="24"/>
                <w:lang w:eastAsia="ru-RU"/>
              </w:rPr>
              <w:t>./ имеется в наличии</w:t>
            </w:r>
          </w:p>
        </w:tc>
      </w:tr>
      <w:tr w:rsidR="00B10FDA" w:rsidRPr="00B10FDA" w:rsidTr="00C53D8E">
        <w:trPr>
          <w:trHeight w:val="828"/>
        </w:trPr>
        <w:tc>
          <w:tcPr>
            <w:tcW w:w="709"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sz w:val="24"/>
                <w:szCs w:val="24"/>
              </w:rPr>
            </w:pPr>
            <w:r w:rsidRPr="00B10FDA">
              <w:rPr>
                <w:rFonts w:ascii="Times New Roman" w:hAnsi="Times New Roman" w:cs="Times New Roman"/>
                <w:sz w:val="24"/>
                <w:szCs w:val="24"/>
                <w:lang w:eastAsia="ru-RU"/>
              </w:rPr>
              <w:t>1.</w:t>
            </w:r>
          </w:p>
        </w:tc>
        <w:tc>
          <w:tcPr>
            <w:tcW w:w="7227" w:type="dxa"/>
            <w:tcBorders>
              <w:top w:val="single" w:sz="4" w:space="0" w:color="auto"/>
              <w:left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rPr>
                <w:rFonts w:ascii="Times New Roman" w:hAnsi="Times New Roman" w:cs="Times New Roman"/>
                <w:b/>
                <w:sz w:val="24"/>
                <w:szCs w:val="24"/>
              </w:rPr>
            </w:pPr>
            <w:r w:rsidRPr="00B10FDA">
              <w:rPr>
                <w:rFonts w:ascii="Times New Roman" w:hAnsi="Times New Roman" w:cs="Times New Roman"/>
                <w:sz w:val="24"/>
                <w:szCs w:val="24"/>
              </w:rPr>
              <w:t xml:space="preserve">Оборудованные учебные классы  во всех отделениях государственных медицинских организациях РК (УКП «РДБ» </w:t>
            </w:r>
            <w:proofErr w:type="gramStart"/>
            <w:r w:rsidRPr="00B10FDA">
              <w:rPr>
                <w:rFonts w:ascii="Times New Roman" w:hAnsi="Times New Roman" w:cs="Times New Roman"/>
                <w:sz w:val="24"/>
                <w:szCs w:val="24"/>
              </w:rPr>
              <w:t>-д</w:t>
            </w:r>
            <w:proofErr w:type="gramEnd"/>
            <w:r w:rsidRPr="00B10FDA">
              <w:rPr>
                <w:rFonts w:ascii="Times New Roman" w:hAnsi="Times New Roman" w:cs="Times New Roman"/>
                <w:sz w:val="24"/>
                <w:szCs w:val="24"/>
              </w:rPr>
              <w:t>етское отделение психиатрической больницы)</w:t>
            </w:r>
          </w:p>
        </w:tc>
        <w:tc>
          <w:tcPr>
            <w:tcW w:w="1560" w:type="dxa"/>
            <w:tcBorders>
              <w:top w:val="single" w:sz="4" w:space="0" w:color="auto"/>
              <w:left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sz w:val="24"/>
                <w:szCs w:val="24"/>
              </w:rPr>
            </w:pPr>
            <w:r w:rsidRPr="00B10FDA">
              <w:rPr>
                <w:rFonts w:ascii="Times New Roman" w:hAnsi="Times New Roman" w:cs="Times New Roman"/>
                <w:sz w:val="24"/>
                <w:szCs w:val="24"/>
              </w:rPr>
              <w:t>4/4</w:t>
            </w:r>
          </w:p>
        </w:tc>
      </w:tr>
      <w:tr w:rsidR="00B10FDA" w:rsidRPr="00B10FDA" w:rsidTr="00C53D8E">
        <w:tc>
          <w:tcPr>
            <w:tcW w:w="709" w:type="dxa"/>
            <w:vMerge w:val="restart"/>
            <w:tcBorders>
              <w:top w:val="single" w:sz="4" w:space="0" w:color="auto"/>
              <w:left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w:t>
            </w: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ind w:right="132"/>
              <w:rPr>
                <w:rFonts w:ascii="Times New Roman" w:eastAsia="Calibri" w:hAnsi="Times New Roman" w:cs="Times New Roman"/>
                <w:bCs/>
                <w:sz w:val="24"/>
                <w:szCs w:val="24"/>
              </w:rPr>
            </w:pPr>
            <w:r w:rsidRPr="00B10FDA">
              <w:rPr>
                <w:rFonts w:ascii="Times New Roman" w:hAnsi="Times New Roman" w:cs="Times New Roman"/>
                <w:sz w:val="24"/>
                <w:szCs w:val="24"/>
                <w:lang w:eastAsia="ru-RU"/>
              </w:rPr>
              <w:t>Учебно-методические материалы: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rPr>
                <w:rFonts w:ascii="Times New Roman" w:hAnsi="Times New Roman" w:cs="Times New Roman"/>
                <w:b/>
                <w:sz w:val="24"/>
                <w:szCs w:val="24"/>
              </w:rPr>
            </w:pPr>
            <w:r w:rsidRPr="00B10FDA">
              <w:rPr>
                <w:rFonts w:ascii="Times New Roman" w:hAnsi="Times New Roman" w:cs="Times New Roman"/>
                <w:sz w:val="24"/>
                <w:szCs w:val="24"/>
              </w:rPr>
              <w:t>Имеются в           наличии</w:t>
            </w:r>
          </w:p>
        </w:tc>
      </w:tr>
      <w:tr w:rsidR="00B10FDA" w:rsidRPr="00B10FDA" w:rsidTr="00C53D8E">
        <w:trPr>
          <w:trHeight w:val="421"/>
        </w:trPr>
        <w:tc>
          <w:tcPr>
            <w:tcW w:w="709" w:type="dxa"/>
            <w:vMerge/>
            <w:tcBorders>
              <w:left w:val="single" w:sz="4" w:space="0" w:color="auto"/>
              <w:right w:val="single" w:sz="4" w:space="0" w:color="auto"/>
            </w:tcBorders>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rPr>
                <w:rFonts w:ascii="Times New Roman" w:eastAsia="Calibri" w:hAnsi="Times New Roman" w:cs="Times New Roman"/>
                <w:bCs/>
                <w:sz w:val="24"/>
                <w:szCs w:val="24"/>
              </w:rPr>
            </w:pPr>
            <w:r w:rsidRPr="00B10FDA">
              <w:rPr>
                <w:rFonts w:ascii="Times New Roman" w:hAnsi="Times New Roman" w:cs="Times New Roman"/>
                <w:sz w:val="24"/>
                <w:szCs w:val="24"/>
                <w:lang w:eastAsia="ru-RU"/>
              </w:rPr>
              <w:t>Методические рекомендации для педагогов, работающих с детьми, находящимися на длительном лечении в больницах и санатории.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0FDA" w:rsidRPr="00B10FDA" w:rsidRDefault="00B10FDA" w:rsidP="00C53D8E">
            <w:pPr>
              <w:spacing w:after="0" w:line="240" w:lineRule="auto"/>
              <w:rPr>
                <w:rFonts w:ascii="Times New Roman" w:hAnsi="Times New Roman" w:cs="Times New Roman"/>
                <w:b/>
                <w:sz w:val="24"/>
                <w:szCs w:val="24"/>
              </w:rPr>
            </w:pPr>
          </w:p>
        </w:tc>
      </w:tr>
      <w:tr w:rsidR="00B10FDA" w:rsidRPr="00B10FDA" w:rsidTr="00C53D8E">
        <w:trPr>
          <w:trHeight w:val="238"/>
        </w:trPr>
        <w:tc>
          <w:tcPr>
            <w:tcW w:w="709" w:type="dxa"/>
            <w:vMerge/>
            <w:tcBorders>
              <w:left w:val="single" w:sz="4" w:space="0" w:color="auto"/>
              <w:right w:val="single" w:sz="4" w:space="0" w:color="auto"/>
            </w:tcBorders>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rPr>
                <w:rFonts w:ascii="Times New Roman" w:eastAsia="Calibri" w:hAnsi="Times New Roman" w:cs="Times New Roman"/>
                <w:bCs/>
                <w:sz w:val="24"/>
                <w:szCs w:val="24"/>
              </w:rPr>
            </w:pPr>
            <w:r w:rsidRPr="00B10FDA">
              <w:rPr>
                <w:rFonts w:ascii="Times New Roman" w:hAnsi="Times New Roman" w:cs="Times New Roman"/>
                <w:sz w:val="24"/>
                <w:szCs w:val="24"/>
                <w:lang w:eastAsia="ru-RU"/>
              </w:rPr>
              <w:t>Рекомендации по принципам лечебной педагогики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0FDA" w:rsidRPr="00B10FDA" w:rsidRDefault="00B10FDA" w:rsidP="00C53D8E">
            <w:pPr>
              <w:spacing w:after="0" w:line="240" w:lineRule="auto"/>
              <w:rPr>
                <w:rFonts w:ascii="Times New Roman" w:hAnsi="Times New Roman" w:cs="Times New Roman"/>
                <w:b/>
                <w:sz w:val="24"/>
                <w:szCs w:val="24"/>
              </w:rPr>
            </w:pPr>
          </w:p>
        </w:tc>
      </w:tr>
      <w:tr w:rsidR="00B10FDA" w:rsidRPr="00B10FDA" w:rsidTr="00C53D8E">
        <w:trPr>
          <w:trHeight w:val="273"/>
        </w:trPr>
        <w:tc>
          <w:tcPr>
            <w:tcW w:w="709" w:type="dxa"/>
            <w:vMerge/>
            <w:tcBorders>
              <w:left w:val="single" w:sz="4" w:space="0" w:color="auto"/>
              <w:right w:val="single" w:sz="4" w:space="0" w:color="auto"/>
            </w:tcBorders>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rPr>
                <w:rFonts w:ascii="Times New Roman" w:eastAsia="Calibri" w:hAnsi="Times New Roman" w:cs="Times New Roman"/>
                <w:bCs/>
                <w:sz w:val="24"/>
                <w:szCs w:val="24"/>
              </w:rPr>
            </w:pPr>
            <w:r w:rsidRPr="00B10FDA">
              <w:rPr>
                <w:rFonts w:ascii="Times New Roman" w:hAnsi="Times New Roman" w:cs="Times New Roman"/>
                <w:sz w:val="24"/>
                <w:szCs w:val="24"/>
                <w:lang w:eastAsia="ru-RU"/>
              </w:rPr>
              <w:t xml:space="preserve">Рекомендации по проведению </w:t>
            </w:r>
            <w:proofErr w:type="spellStart"/>
            <w:r w:rsidRPr="00B10FDA">
              <w:rPr>
                <w:rFonts w:ascii="Times New Roman" w:hAnsi="Times New Roman" w:cs="Times New Roman"/>
                <w:sz w:val="24"/>
                <w:szCs w:val="24"/>
                <w:lang w:eastAsia="ru-RU"/>
              </w:rPr>
              <w:t>физминуток</w:t>
            </w:r>
            <w:proofErr w:type="spellEnd"/>
            <w:r w:rsidRPr="00B10FDA">
              <w:rPr>
                <w:rFonts w:ascii="Times New Roman" w:hAnsi="Times New Roman" w:cs="Times New Roman"/>
                <w:sz w:val="24"/>
                <w:szCs w:val="24"/>
                <w:lang w:eastAsia="ru-RU"/>
              </w:rPr>
              <w:t xml:space="preserve"> с учащимися 1-4 классов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0FDA" w:rsidRPr="00B10FDA" w:rsidRDefault="00B10FDA" w:rsidP="00C53D8E">
            <w:pPr>
              <w:spacing w:after="0" w:line="240" w:lineRule="auto"/>
              <w:rPr>
                <w:rFonts w:ascii="Times New Roman" w:hAnsi="Times New Roman" w:cs="Times New Roman"/>
                <w:b/>
                <w:sz w:val="24"/>
                <w:szCs w:val="24"/>
              </w:rPr>
            </w:pPr>
          </w:p>
        </w:tc>
      </w:tr>
      <w:tr w:rsidR="00B10FDA" w:rsidRPr="00B10FDA" w:rsidTr="00C53D8E">
        <w:tc>
          <w:tcPr>
            <w:tcW w:w="709" w:type="dxa"/>
            <w:vMerge/>
            <w:tcBorders>
              <w:left w:val="single" w:sz="4" w:space="0" w:color="auto"/>
              <w:bottom w:val="single" w:sz="4" w:space="0" w:color="auto"/>
              <w:right w:val="single" w:sz="4" w:space="0" w:color="auto"/>
            </w:tcBorders>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rPr>
                <w:rFonts w:ascii="Times New Roman" w:eastAsia="Calibri" w:hAnsi="Times New Roman" w:cs="Times New Roman"/>
                <w:bCs/>
                <w:sz w:val="24"/>
                <w:szCs w:val="24"/>
              </w:rPr>
            </w:pPr>
            <w:r w:rsidRPr="00B10FDA">
              <w:rPr>
                <w:rFonts w:ascii="Times New Roman" w:hAnsi="Times New Roman" w:cs="Times New Roman"/>
                <w:sz w:val="24"/>
                <w:szCs w:val="24"/>
                <w:lang w:eastAsia="ru-RU"/>
              </w:rPr>
              <w:t>Методические рекомендации по написанию психолого-педагогических    характеристик</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0FDA" w:rsidRPr="00B10FDA" w:rsidRDefault="00B10FDA" w:rsidP="00C53D8E">
            <w:pPr>
              <w:spacing w:after="0" w:line="240" w:lineRule="auto"/>
              <w:rPr>
                <w:rFonts w:ascii="Times New Roman" w:hAnsi="Times New Roman" w:cs="Times New Roman"/>
                <w:b/>
                <w:sz w:val="24"/>
                <w:szCs w:val="24"/>
              </w:rPr>
            </w:pPr>
          </w:p>
        </w:tc>
      </w:tr>
      <w:tr w:rsidR="00B10FDA" w:rsidRPr="00B10FDA" w:rsidTr="00C53D8E">
        <w:trPr>
          <w:trHeight w:val="270"/>
        </w:trPr>
        <w:tc>
          <w:tcPr>
            <w:tcW w:w="709" w:type="dxa"/>
            <w:tcBorders>
              <w:top w:val="single" w:sz="4" w:space="0" w:color="auto"/>
              <w:left w:val="single" w:sz="4" w:space="0" w:color="auto"/>
              <w:right w:val="single" w:sz="4" w:space="0" w:color="auto"/>
            </w:tcBorders>
            <w:hideMark/>
          </w:tcPr>
          <w:p w:rsidR="00B10FDA" w:rsidRPr="00B10FDA" w:rsidRDefault="00B10FDA" w:rsidP="00C53D8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227"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spacing w:after="0" w:line="240" w:lineRule="auto"/>
              <w:rPr>
                <w:rFonts w:ascii="Times New Roman" w:eastAsia="Calibri" w:hAnsi="Times New Roman"/>
                <w:bCs/>
                <w:color w:val="FF0000"/>
                <w:sz w:val="24"/>
                <w:szCs w:val="24"/>
                <w:lang w:eastAsia="ru-RU"/>
              </w:rPr>
            </w:pPr>
            <w:r w:rsidRPr="00B10FDA">
              <w:rPr>
                <w:rFonts w:ascii="Times New Roman" w:hAnsi="Times New Roman" w:cs="Times New Roman"/>
                <w:sz w:val="24"/>
                <w:szCs w:val="24"/>
                <w:lang w:eastAsia="ru-RU"/>
              </w:rPr>
              <w:t>УМК  для реализации а</w:t>
            </w:r>
            <w:r w:rsidRPr="00B10FDA">
              <w:rPr>
                <w:rFonts w:ascii="Times New Roman" w:hAnsi="Times New Roman" w:cs="Times New Roman"/>
                <w:sz w:val="24"/>
                <w:szCs w:val="24"/>
              </w:rPr>
              <w:t xml:space="preserve">даптированной основной общеобразовательной программы </w:t>
            </w:r>
            <w:r>
              <w:rPr>
                <w:rFonts w:ascii="Times New Roman" w:hAnsi="Times New Roman" w:cs="Times New Roman"/>
                <w:sz w:val="24"/>
                <w:szCs w:val="24"/>
              </w:rPr>
              <w:t xml:space="preserve">начального общего </w:t>
            </w:r>
            <w:r w:rsidRPr="00B10FDA">
              <w:rPr>
                <w:rFonts w:ascii="Times New Roman" w:hAnsi="Times New Roman" w:cs="Times New Roman"/>
                <w:sz w:val="24"/>
                <w:szCs w:val="24"/>
              </w:rPr>
              <w:t>образования обуч</w:t>
            </w:r>
            <w:r>
              <w:rPr>
                <w:rFonts w:ascii="Times New Roman" w:hAnsi="Times New Roman" w:cs="Times New Roman"/>
                <w:sz w:val="24"/>
                <w:szCs w:val="24"/>
              </w:rPr>
              <w:t xml:space="preserve">ающихся с ЗПР </w:t>
            </w:r>
            <w:r w:rsidRPr="00B10FDA">
              <w:rPr>
                <w:rFonts w:ascii="Times New Roman" w:hAnsi="Times New Roman"/>
                <w:sz w:val="24"/>
                <w:szCs w:val="24"/>
              </w:rPr>
              <w:t xml:space="preserve">(ВАРИАНТ </w:t>
            </w:r>
            <w:r>
              <w:rPr>
                <w:rFonts w:ascii="Times New Roman" w:hAnsi="Times New Roman"/>
                <w:sz w:val="24"/>
                <w:szCs w:val="24"/>
              </w:rPr>
              <w:t>7.</w:t>
            </w:r>
            <w:r w:rsidRPr="00B10FDA">
              <w:rPr>
                <w:rFonts w:ascii="Times New Roman" w:hAnsi="Times New Roman"/>
                <w:sz w:val="24"/>
                <w:szCs w:val="24"/>
              </w:rPr>
              <w:t>1):</w:t>
            </w:r>
          </w:p>
        </w:tc>
        <w:tc>
          <w:tcPr>
            <w:tcW w:w="1560" w:type="dxa"/>
            <w:tcBorders>
              <w:top w:val="single" w:sz="4" w:space="0" w:color="auto"/>
              <w:left w:val="single" w:sz="4" w:space="0" w:color="auto"/>
              <w:right w:val="single" w:sz="4" w:space="0" w:color="auto"/>
            </w:tcBorders>
            <w:hideMark/>
          </w:tcPr>
          <w:p w:rsidR="00B10FDA" w:rsidRPr="00B10FDA" w:rsidRDefault="00B10FDA" w:rsidP="00C53D8E">
            <w:pPr>
              <w:spacing w:after="0" w:line="240" w:lineRule="auto"/>
              <w:rPr>
                <w:rFonts w:ascii="Times New Roman" w:hAnsi="Times New Roman" w:cs="Times New Roman"/>
                <w:sz w:val="24"/>
                <w:szCs w:val="24"/>
                <w:lang w:eastAsia="ru-RU"/>
              </w:rPr>
            </w:pPr>
            <w:r w:rsidRPr="00B10FDA">
              <w:rPr>
                <w:rFonts w:ascii="Times New Roman" w:hAnsi="Times New Roman" w:cs="Times New Roman"/>
                <w:sz w:val="24"/>
                <w:szCs w:val="24"/>
              </w:rPr>
              <w:t>Имеются в           наличии</w:t>
            </w:r>
          </w:p>
        </w:tc>
      </w:tr>
    </w:tbl>
    <w:p w:rsidR="00B10FDA" w:rsidRPr="00B10FDA" w:rsidRDefault="00B10FDA" w:rsidP="00B10FDA">
      <w:pPr>
        <w:spacing w:after="0" w:line="240" w:lineRule="auto"/>
        <w:jc w:val="center"/>
        <w:rPr>
          <w:rFonts w:ascii="Times New Roman" w:hAnsi="Times New Roman" w:cs="Times New Roman"/>
          <w:b/>
          <w:sz w:val="24"/>
          <w:szCs w:val="24"/>
        </w:rPr>
      </w:pPr>
    </w:p>
    <w:p w:rsidR="00B10FDA" w:rsidRPr="00B10FDA" w:rsidRDefault="00B10FDA" w:rsidP="00B10FDA">
      <w:pPr>
        <w:spacing w:after="0" w:line="240" w:lineRule="auto"/>
        <w:jc w:val="center"/>
        <w:rPr>
          <w:rFonts w:ascii="Times New Roman" w:eastAsia="Calibri" w:hAnsi="Times New Roman" w:cs="Times New Roman"/>
          <w:b/>
          <w:sz w:val="24"/>
          <w:szCs w:val="24"/>
        </w:rPr>
      </w:pPr>
      <w:r w:rsidRPr="00B10FDA">
        <w:rPr>
          <w:rFonts w:ascii="Times New Roman" w:hAnsi="Times New Roman" w:cs="Times New Roman"/>
          <w:b/>
          <w:sz w:val="24"/>
          <w:szCs w:val="24"/>
        </w:rPr>
        <w:t>Характеристика площадей, занятых под образовательный  процесс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8"/>
        <w:gridCol w:w="2264"/>
        <w:gridCol w:w="2119"/>
      </w:tblGrid>
      <w:tr w:rsidR="00B10FDA" w:rsidRPr="00B10FDA" w:rsidTr="00C53D8E">
        <w:tc>
          <w:tcPr>
            <w:tcW w:w="5078"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jc w:val="center"/>
              <w:rPr>
                <w:b/>
                <w:bCs/>
              </w:rPr>
            </w:pPr>
            <w:r w:rsidRPr="00B10FDA">
              <w:t>Учебные помещения</w:t>
            </w:r>
          </w:p>
        </w:tc>
        <w:tc>
          <w:tcPr>
            <w:tcW w:w="2264"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jc w:val="center"/>
              <w:rPr>
                <w:b/>
                <w:bCs/>
              </w:rPr>
            </w:pPr>
            <w:r w:rsidRPr="00B10FDA">
              <w:t>Количество</w:t>
            </w:r>
          </w:p>
        </w:tc>
        <w:tc>
          <w:tcPr>
            <w:tcW w:w="2119"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jc w:val="center"/>
              <w:rPr>
                <w:b/>
                <w:bCs/>
              </w:rPr>
            </w:pPr>
            <w:r w:rsidRPr="00B10FDA">
              <w:t>Общая   площадь</w:t>
            </w:r>
          </w:p>
        </w:tc>
      </w:tr>
      <w:tr w:rsidR="00B10FDA" w:rsidRPr="00B10FDA" w:rsidTr="00C53D8E">
        <w:tc>
          <w:tcPr>
            <w:tcW w:w="5078"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rPr>
                <w:b/>
                <w:bCs/>
              </w:rPr>
            </w:pPr>
            <w:r w:rsidRPr="00B10FDA">
              <w:t>Всего учебных помещений, используемых в образовательном процессе</w:t>
            </w:r>
          </w:p>
        </w:tc>
        <w:tc>
          <w:tcPr>
            <w:tcW w:w="2264"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jc w:val="center"/>
              <w:rPr>
                <w:bCs/>
              </w:rPr>
            </w:pPr>
            <w:r w:rsidRPr="00B10FDA">
              <w:rPr>
                <w:bCs/>
              </w:rPr>
              <w:t>4</w:t>
            </w:r>
          </w:p>
        </w:tc>
        <w:tc>
          <w:tcPr>
            <w:tcW w:w="2119"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jc w:val="center"/>
              <w:rPr>
                <w:b/>
                <w:bCs/>
              </w:rPr>
            </w:pPr>
            <w:r w:rsidRPr="00B10FDA">
              <w:rPr>
                <w:vertAlign w:val="superscript"/>
              </w:rPr>
              <w:t>95 м</w:t>
            </w:r>
            <w:proofErr w:type="gramStart"/>
            <w:r w:rsidRPr="00B10FDA">
              <w:rPr>
                <w:vertAlign w:val="superscript"/>
              </w:rPr>
              <w:t>2</w:t>
            </w:r>
            <w:proofErr w:type="gramEnd"/>
          </w:p>
        </w:tc>
      </w:tr>
      <w:tr w:rsidR="00B10FDA" w:rsidRPr="00B10FDA" w:rsidTr="00C53D8E">
        <w:tc>
          <w:tcPr>
            <w:tcW w:w="5078"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pPr>
            <w:r w:rsidRPr="00B10FDA">
              <w:t>Организация питания</w:t>
            </w:r>
          </w:p>
        </w:tc>
        <w:tc>
          <w:tcPr>
            <w:tcW w:w="2264"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pPr>
            <w:r w:rsidRPr="00B10FDA">
              <w:t>Нет необходимости</w:t>
            </w:r>
          </w:p>
        </w:tc>
        <w:tc>
          <w:tcPr>
            <w:tcW w:w="2119" w:type="dxa"/>
            <w:tcBorders>
              <w:top w:val="single" w:sz="4" w:space="0" w:color="auto"/>
              <w:left w:val="single" w:sz="4" w:space="0" w:color="auto"/>
              <w:bottom w:val="single" w:sz="4" w:space="0" w:color="auto"/>
              <w:right w:val="single" w:sz="4" w:space="0" w:color="auto"/>
            </w:tcBorders>
          </w:tcPr>
          <w:p w:rsidR="00B10FDA" w:rsidRPr="00B10FDA" w:rsidRDefault="00B10FDA" w:rsidP="00C53D8E">
            <w:pPr>
              <w:pStyle w:val="affb"/>
              <w:spacing w:line="276" w:lineRule="auto"/>
              <w:rPr>
                <w:b/>
                <w:bCs/>
              </w:rPr>
            </w:pPr>
          </w:p>
        </w:tc>
      </w:tr>
      <w:tr w:rsidR="00B10FDA" w:rsidRPr="00B10FDA" w:rsidTr="00C53D8E">
        <w:tc>
          <w:tcPr>
            <w:tcW w:w="5078"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rPr>
                <w:b/>
                <w:bCs/>
              </w:rPr>
            </w:pPr>
            <w:r w:rsidRPr="00B10FDA">
              <w:t>Медицинское обеспечение</w:t>
            </w:r>
          </w:p>
        </w:tc>
        <w:tc>
          <w:tcPr>
            <w:tcW w:w="2264"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rPr>
                <w:b/>
                <w:bCs/>
              </w:rPr>
            </w:pPr>
            <w:r w:rsidRPr="00B10FDA">
              <w:t>Нет необходимости</w:t>
            </w:r>
          </w:p>
        </w:tc>
        <w:tc>
          <w:tcPr>
            <w:tcW w:w="2119" w:type="dxa"/>
            <w:tcBorders>
              <w:top w:val="single" w:sz="4" w:space="0" w:color="auto"/>
              <w:left w:val="single" w:sz="4" w:space="0" w:color="auto"/>
              <w:bottom w:val="single" w:sz="4" w:space="0" w:color="auto"/>
              <w:right w:val="single" w:sz="4" w:space="0" w:color="auto"/>
            </w:tcBorders>
          </w:tcPr>
          <w:p w:rsidR="00B10FDA" w:rsidRPr="00B10FDA" w:rsidRDefault="00B10FDA" w:rsidP="00C53D8E">
            <w:pPr>
              <w:pStyle w:val="affb"/>
              <w:spacing w:line="276" w:lineRule="auto"/>
              <w:rPr>
                <w:b/>
                <w:bCs/>
              </w:rPr>
            </w:pPr>
          </w:p>
        </w:tc>
      </w:tr>
      <w:tr w:rsidR="00B10FDA" w:rsidRPr="00B10FDA" w:rsidTr="00C53D8E">
        <w:tc>
          <w:tcPr>
            <w:tcW w:w="5078"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rPr>
                <w:b/>
                <w:bCs/>
              </w:rPr>
            </w:pPr>
            <w:r w:rsidRPr="00B10FDA">
              <w:t>Библиотечно-информационное обеспечение образовательного процесса</w:t>
            </w:r>
          </w:p>
        </w:tc>
        <w:tc>
          <w:tcPr>
            <w:tcW w:w="2264" w:type="dxa"/>
            <w:tcBorders>
              <w:top w:val="single" w:sz="4" w:space="0" w:color="auto"/>
              <w:left w:val="single" w:sz="4" w:space="0" w:color="auto"/>
              <w:bottom w:val="single" w:sz="4" w:space="0" w:color="auto"/>
              <w:right w:val="single" w:sz="4" w:space="0" w:color="auto"/>
            </w:tcBorders>
            <w:hideMark/>
          </w:tcPr>
          <w:p w:rsidR="00B10FDA" w:rsidRPr="00B10FDA" w:rsidRDefault="00B10FDA" w:rsidP="00C53D8E">
            <w:pPr>
              <w:pStyle w:val="affb"/>
              <w:spacing w:line="276" w:lineRule="auto"/>
              <w:rPr>
                <w:b/>
                <w:bCs/>
              </w:rPr>
            </w:pPr>
            <w:r w:rsidRPr="00B10FDA">
              <w:t xml:space="preserve">Частично </w:t>
            </w:r>
          </w:p>
        </w:tc>
        <w:tc>
          <w:tcPr>
            <w:tcW w:w="2119" w:type="dxa"/>
            <w:tcBorders>
              <w:top w:val="single" w:sz="4" w:space="0" w:color="auto"/>
              <w:left w:val="single" w:sz="4" w:space="0" w:color="auto"/>
              <w:bottom w:val="single" w:sz="4" w:space="0" w:color="auto"/>
              <w:right w:val="single" w:sz="4" w:space="0" w:color="auto"/>
            </w:tcBorders>
          </w:tcPr>
          <w:p w:rsidR="00B10FDA" w:rsidRPr="00B10FDA" w:rsidRDefault="00B10FDA" w:rsidP="00C53D8E">
            <w:pPr>
              <w:pStyle w:val="affb"/>
              <w:spacing w:line="276" w:lineRule="auto"/>
              <w:rPr>
                <w:b/>
                <w:bCs/>
              </w:rPr>
            </w:pPr>
          </w:p>
        </w:tc>
      </w:tr>
    </w:tbl>
    <w:p w:rsidR="00B10FDA" w:rsidRDefault="00B10FDA" w:rsidP="00917713">
      <w:pPr>
        <w:pStyle w:val="Default"/>
        <w:rPr>
          <w:b/>
          <w:bCs/>
          <w:color w:val="auto"/>
        </w:rPr>
      </w:pPr>
    </w:p>
    <w:p w:rsidR="00E34944" w:rsidRPr="007A638C" w:rsidRDefault="00E34944" w:rsidP="00B10FDA">
      <w:pPr>
        <w:spacing w:after="0" w:line="240" w:lineRule="auto"/>
        <w:jc w:val="both"/>
        <w:rPr>
          <w:rFonts w:ascii="Times New Roman" w:hAnsi="Times New Roman" w:cs="Times New Roman"/>
          <w:b/>
          <w:sz w:val="24"/>
          <w:szCs w:val="24"/>
        </w:rPr>
      </w:pPr>
      <w:r w:rsidRPr="007A638C">
        <w:rPr>
          <w:rFonts w:ascii="Times New Roman" w:hAnsi="Times New Roman" w:cs="Times New Roman"/>
          <w:b/>
          <w:sz w:val="24"/>
          <w:szCs w:val="24"/>
        </w:rPr>
        <w:t>Информационное обеспечение</w:t>
      </w:r>
    </w:p>
    <w:p w:rsidR="00E34944" w:rsidRPr="007A638C" w:rsidRDefault="00E34944" w:rsidP="00E34944">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E34944" w:rsidRPr="007A638C" w:rsidRDefault="00E34944" w:rsidP="00E34944">
      <w:pPr>
        <w:spacing w:after="0" w:line="240" w:lineRule="auto"/>
        <w:ind w:firstLine="540"/>
        <w:jc w:val="both"/>
        <w:rPr>
          <w:rFonts w:ascii="Times New Roman" w:hAnsi="Times New Roman" w:cs="Times New Roman"/>
          <w:sz w:val="24"/>
          <w:szCs w:val="24"/>
        </w:rPr>
      </w:pPr>
      <w:r w:rsidRPr="007A638C">
        <w:rPr>
          <w:rFonts w:ascii="Times New Roman" w:hAnsi="Times New Roman" w:cs="Times New Roman"/>
          <w:sz w:val="24"/>
          <w:szCs w:val="24"/>
        </w:rPr>
        <w:lastRenderedPageBreak/>
        <w:t xml:space="preserve">На сайте организации есть страница психолога с рекомендациями для обучающихся, родителей (законных представителей), специалистов. </w:t>
      </w:r>
    </w:p>
    <w:p w:rsidR="00E34944" w:rsidRPr="000C4D0B" w:rsidRDefault="00E34944" w:rsidP="00E34944">
      <w:pPr>
        <w:pStyle w:val="a8"/>
        <w:spacing w:after="0" w:line="240" w:lineRule="auto"/>
        <w:ind w:left="0" w:firstLine="567"/>
        <w:jc w:val="both"/>
        <w:rPr>
          <w:rFonts w:ascii="Times New Roman" w:hAnsi="Times New Roman"/>
          <w:bCs/>
          <w:sz w:val="24"/>
          <w:szCs w:val="24"/>
        </w:rPr>
        <w:sectPr w:rsidR="00E34944" w:rsidRPr="000C4D0B" w:rsidSect="005E1CD2">
          <w:pgSz w:w="11906" w:h="16838"/>
          <w:pgMar w:top="1134" w:right="851" w:bottom="1134" w:left="1134" w:header="709" w:footer="709" w:gutter="0"/>
          <w:cols w:space="708"/>
          <w:docGrid w:linePitch="360"/>
        </w:sectPr>
      </w:pPr>
    </w:p>
    <w:p w:rsidR="00E34944" w:rsidRPr="000C4D0B" w:rsidRDefault="00E34944" w:rsidP="00E34944">
      <w:pPr>
        <w:pStyle w:val="a8"/>
        <w:spacing w:after="0" w:line="240" w:lineRule="auto"/>
        <w:ind w:left="0" w:firstLine="567"/>
        <w:jc w:val="both"/>
        <w:rPr>
          <w:rFonts w:ascii="Times New Roman" w:hAnsi="Times New Roman"/>
          <w:b/>
          <w:bCs/>
          <w:sz w:val="24"/>
          <w:szCs w:val="24"/>
        </w:rPr>
      </w:pPr>
      <w:r w:rsidRPr="000C4D0B">
        <w:rPr>
          <w:rFonts w:ascii="Times New Roman" w:hAnsi="Times New Roman"/>
          <w:b/>
          <w:bCs/>
          <w:sz w:val="24"/>
          <w:szCs w:val="24"/>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3"/>
        <w:gridCol w:w="4916"/>
        <w:gridCol w:w="2187"/>
      </w:tblGrid>
      <w:tr w:rsidR="00E34944" w:rsidRPr="000C4D0B" w:rsidTr="005E1CD2">
        <w:trPr>
          <w:jc w:val="center"/>
        </w:trPr>
        <w:tc>
          <w:tcPr>
            <w:tcW w:w="14646" w:type="dxa"/>
            <w:gridSpan w:val="3"/>
            <w:shd w:val="clear" w:color="auto" w:fill="auto"/>
          </w:tcPr>
          <w:p w:rsidR="00E34944" w:rsidRPr="000C4D0B" w:rsidRDefault="00E34944" w:rsidP="005E1CD2">
            <w:pPr>
              <w:pStyle w:val="a8"/>
              <w:spacing w:after="0" w:line="240" w:lineRule="auto"/>
              <w:ind w:left="0" w:firstLine="567"/>
              <w:jc w:val="center"/>
              <w:rPr>
                <w:rFonts w:ascii="Times New Roman" w:hAnsi="Times New Roman"/>
                <w:b/>
                <w:bCs/>
                <w:sz w:val="24"/>
                <w:szCs w:val="24"/>
              </w:rPr>
            </w:pPr>
            <w:r w:rsidRPr="000C4D0B">
              <w:rPr>
                <w:rFonts w:ascii="Times New Roman" w:hAnsi="Times New Roman"/>
                <w:b/>
                <w:bCs/>
                <w:sz w:val="24"/>
                <w:szCs w:val="24"/>
              </w:rPr>
              <w:t xml:space="preserve">Программа </w:t>
            </w:r>
            <w:proofErr w:type="spellStart"/>
            <w:r w:rsidRPr="000C4D0B">
              <w:rPr>
                <w:rFonts w:ascii="Times New Roman" w:hAnsi="Times New Roman"/>
                <w:b/>
                <w:bCs/>
                <w:sz w:val="24"/>
                <w:szCs w:val="24"/>
              </w:rPr>
              <w:t>психолого-медико-педагогического</w:t>
            </w:r>
            <w:proofErr w:type="spellEnd"/>
            <w:r w:rsidRPr="000C4D0B">
              <w:rPr>
                <w:rFonts w:ascii="Times New Roman" w:hAnsi="Times New Roman"/>
                <w:b/>
                <w:bCs/>
                <w:sz w:val="24"/>
                <w:szCs w:val="24"/>
              </w:rPr>
              <w:t xml:space="preserve"> изучения обучающегося</w:t>
            </w:r>
          </w:p>
        </w:tc>
      </w:tr>
      <w:tr w:rsidR="00E34944" w:rsidRPr="000C4D0B" w:rsidTr="005E1CD2">
        <w:trPr>
          <w:jc w:val="center"/>
        </w:trPr>
        <w:tc>
          <w:tcPr>
            <w:tcW w:w="7543" w:type="dxa"/>
            <w:shd w:val="clear" w:color="auto" w:fill="auto"/>
          </w:tcPr>
          <w:p w:rsidR="00E34944" w:rsidRPr="000C4D0B" w:rsidRDefault="00E34944" w:rsidP="005E1CD2">
            <w:pPr>
              <w:spacing w:after="0" w:line="240" w:lineRule="auto"/>
              <w:jc w:val="center"/>
              <w:rPr>
                <w:rFonts w:ascii="Times New Roman" w:hAnsi="Times New Roman"/>
                <w:sz w:val="24"/>
                <w:szCs w:val="24"/>
              </w:rPr>
            </w:pPr>
            <w:r w:rsidRPr="000C4D0B">
              <w:rPr>
                <w:rFonts w:ascii="Times New Roman" w:eastAsia="Calibri" w:hAnsi="Times New Roman"/>
                <w:b/>
                <w:bCs/>
                <w:sz w:val="24"/>
                <w:szCs w:val="24"/>
              </w:rPr>
              <w:t>Содержание</w:t>
            </w:r>
          </w:p>
        </w:tc>
        <w:tc>
          <w:tcPr>
            <w:tcW w:w="4916" w:type="dxa"/>
            <w:shd w:val="clear" w:color="auto" w:fill="auto"/>
          </w:tcPr>
          <w:p w:rsidR="00E34944" w:rsidRPr="000C4D0B" w:rsidRDefault="00E34944" w:rsidP="005E1CD2">
            <w:pPr>
              <w:spacing w:after="0" w:line="240" w:lineRule="auto"/>
              <w:jc w:val="center"/>
              <w:rPr>
                <w:rFonts w:ascii="Times New Roman" w:hAnsi="Times New Roman"/>
                <w:sz w:val="24"/>
                <w:szCs w:val="24"/>
              </w:rPr>
            </w:pPr>
            <w:r w:rsidRPr="000C4D0B">
              <w:rPr>
                <w:rFonts w:ascii="Times New Roman" w:eastAsia="Calibri" w:hAnsi="Times New Roman"/>
                <w:b/>
                <w:bCs/>
                <w:sz w:val="24"/>
                <w:szCs w:val="24"/>
              </w:rPr>
              <w:t>Методы изучения</w:t>
            </w:r>
          </w:p>
        </w:tc>
        <w:tc>
          <w:tcPr>
            <w:tcW w:w="2187" w:type="dxa"/>
            <w:shd w:val="clear" w:color="auto" w:fill="auto"/>
          </w:tcPr>
          <w:p w:rsidR="00E34944" w:rsidRPr="000C4D0B" w:rsidRDefault="00E34944" w:rsidP="005E1CD2">
            <w:pPr>
              <w:spacing w:after="0" w:line="240" w:lineRule="auto"/>
              <w:jc w:val="center"/>
              <w:rPr>
                <w:rFonts w:ascii="Times New Roman" w:hAnsi="Times New Roman"/>
                <w:sz w:val="24"/>
                <w:szCs w:val="24"/>
              </w:rPr>
            </w:pPr>
            <w:r w:rsidRPr="000C4D0B">
              <w:rPr>
                <w:rFonts w:ascii="Times New Roman" w:eastAsia="Calibri" w:hAnsi="Times New Roman"/>
                <w:b/>
                <w:bCs/>
                <w:sz w:val="24"/>
                <w:szCs w:val="24"/>
              </w:rPr>
              <w:t>Специалисты</w:t>
            </w:r>
          </w:p>
        </w:tc>
      </w:tr>
      <w:tr w:rsidR="00E34944" w:rsidRPr="000C4D0B" w:rsidTr="005E1CD2">
        <w:trPr>
          <w:jc w:val="center"/>
        </w:trPr>
        <w:tc>
          <w:tcPr>
            <w:tcW w:w="7543" w:type="dxa"/>
            <w:shd w:val="clear" w:color="auto" w:fill="auto"/>
          </w:tcPr>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Выявление состояния физического и психического здоровья </w:t>
            </w:r>
            <w:proofErr w:type="gramStart"/>
            <w:r w:rsidRPr="000C4D0B">
              <w:rPr>
                <w:rFonts w:ascii="Times New Roman" w:eastAsia="Calibri" w:hAnsi="Times New Roman"/>
                <w:sz w:val="24"/>
                <w:szCs w:val="24"/>
              </w:rPr>
              <w:t>обучающихся</w:t>
            </w:r>
            <w:proofErr w:type="gramEnd"/>
            <w:r w:rsidRPr="000C4D0B">
              <w:rPr>
                <w:rFonts w:ascii="Times New Roman" w:eastAsia="Calibri" w:hAnsi="Times New Roman"/>
                <w:sz w:val="24"/>
                <w:szCs w:val="24"/>
              </w:rPr>
              <w:t>.</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Изменения в физическом развитии, нарушение движений.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Включенность в урок, </w:t>
            </w:r>
            <w:proofErr w:type="spellStart"/>
            <w:r w:rsidRPr="000C4D0B">
              <w:rPr>
                <w:rFonts w:ascii="Times New Roman" w:eastAsia="Calibri" w:hAnsi="Times New Roman"/>
                <w:sz w:val="24"/>
                <w:szCs w:val="24"/>
              </w:rPr>
              <w:t>сконцентрированность</w:t>
            </w:r>
            <w:proofErr w:type="spellEnd"/>
            <w:r w:rsidRPr="000C4D0B">
              <w:rPr>
                <w:rFonts w:ascii="Times New Roman" w:eastAsia="Calibri" w:hAnsi="Times New Roman"/>
                <w:sz w:val="24"/>
                <w:szCs w:val="24"/>
              </w:rPr>
              <w:t xml:space="preserve"> на задании;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Организация деятельности и способы выполнения заданий; утомляемость, состояние анализаторов; адаптация к детскому коллективу.</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Выявление проблем и трудностей ребенка. Обследование актуального уровня психического и речевого развития,</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определение зоны ближайшего развития.</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Внимание: устойчивость, переключаемость, объем, работоспособность.</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Мышление: визуальное (линейное, структурное); понятийное</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(интуитивное, логическое); абстрактное, речевое, образное.</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E34944" w:rsidRPr="000C4D0B" w:rsidRDefault="00E34944" w:rsidP="005E1CD2">
            <w:pPr>
              <w:autoSpaceDE w:val="0"/>
              <w:autoSpaceDN w:val="0"/>
              <w:adjustRightInd w:val="0"/>
              <w:spacing w:after="0" w:line="240" w:lineRule="auto"/>
              <w:rPr>
                <w:rStyle w:val="95"/>
                <w:b w:val="0"/>
                <w:sz w:val="24"/>
                <w:szCs w:val="24"/>
              </w:rPr>
            </w:pPr>
            <w:r w:rsidRPr="000C4D0B">
              <w:rPr>
                <w:rFonts w:ascii="Times New Roman" w:eastAsia="Calibri" w:hAnsi="Times New Roman"/>
                <w:sz w:val="24"/>
                <w:szCs w:val="24"/>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Обследование обучающегося врачом по направлению мед</w:t>
            </w:r>
            <w:proofErr w:type="gramStart"/>
            <w:r w:rsidRPr="000C4D0B">
              <w:rPr>
                <w:rFonts w:ascii="Times New Roman" w:eastAsia="Calibri" w:hAnsi="Times New Roman"/>
                <w:sz w:val="24"/>
                <w:szCs w:val="24"/>
              </w:rPr>
              <w:t>.</w:t>
            </w:r>
            <w:proofErr w:type="gramEnd"/>
            <w:r w:rsidRPr="000C4D0B">
              <w:rPr>
                <w:rFonts w:ascii="Times New Roman" w:eastAsia="Calibri" w:hAnsi="Times New Roman"/>
                <w:sz w:val="24"/>
                <w:szCs w:val="24"/>
              </w:rPr>
              <w:t xml:space="preserve"> </w:t>
            </w:r>
            <w:proofErr w:type="gramStart"/>
            <w:r w:rsidRPr="000C4D0B">
              <w:rPr>
                <w:rFonts w:ascii="Times New Roman" w:eastAsia="Calibri" w:hAnsi="Times New Roman"/>
                <w:sz w:val="24"/>
                <w:szCs w:val="24"/>
              </w:rPr>
              <w:t>р</w:t>
            </w:r>
            <w:proofErr w:type="gramEnd"/>
            <w:r w:rsidRPr="000C4D0B">
              <w:rPr>
                <w:rFonts w:ascii="Times New Roman" w:eastAsia="Calibri" w:hAnsi="Times New Roman"/>
                <w:sz w:val="24"/>
                <w:szCs w:val="24"/>
              </w:rPr>
              <w:t>аботника.</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Изучение документации.</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Наблюдения во время занятий, на переменах, на прогулке.</w:t>
            </w:r>
          </w:p>
          <w:p w:rsidR="00701CD4"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Беседы с педагогами</w:t>
            </w:r>
            <w:r w:rsidR="00701CD4">
              <w:rPr>
                <w:rFonts w:ascii="Times New Roman" w:eastAsia="Calibri" w:hAnsi="Times New Roman"/>
                <w:sz w:val="24"/>
                <w:szCs w:val="24"/>
              </w:rPr>
              <w:t>.</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Наблюдение за </w:t>
            </w:r>
            <w:proofErr w:type="gramStart"/>
            <w:r w:rsidRPr="000C4D0B">
              <w:rPr>
                <w:rFonts w:ascii="Times New Roman" w:eastAsia="Calibri" w:hAnsi="Times New Roman"/>
                <w:sz w:val="24"/>
                <w:szCs w:val="24"/>
              </w:rPr>
              <w:t>обучающимся</w:t>
            </w:r>
            <w:proofErr w:type="gramEnd"/>
            <w:r w:rsidRPr="000C4D0B">
              <w:rPr>
                <w:rFonts w:ascii="Times New Roman" w:eastAsia="Calibri" w:hAnsi="Times New Roman"/>
                <w:sz w:val="24"/>
                <w:szCs w:val="24"/>
              </w:rPr>
              <w:t xml:space="preserve"> во</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время </w:t>
            </w:r>
            <w:proofErr w:type="gramStart"/>
            <w:r w:rsidRPr="000C4D0B">
              <w:rPr>
                <w:rFonts w:ascii="Times New Roman" w:eastAsia="Calibri" w:hAnsi="Times New Roman"/>
                <w:sz w:val="24"/>
                <w:szCs w:val="24"/>
              </w:rPr>
              <w:t>образовательной</w:t>
            </w:r>
            <w:proofErr w:type="gramEnd"/>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деятельности, занятиях и </w:t>
            </w:r>
            <w:proofErr w:type="gramStart"/>
            <w:r w:rsidRPr="000C4D0B">
              <w:rPr>
                <w:rFonts w:ascii="Times New Roman" w:eastAsia="Calibri" w:hAnsi="Times New Roman"/>
                <w:sz w:val="24"/>
                <w:szCs w:val="24"/>
              </w:rPr>
              <w:t>во</w:t>
            </w:r>
            <w:proofErr w:type="gramEnd"/>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внеурочное время.</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Наблюдения за речью ребенка </w:t>
            </w:r>
            <w:proofErr w:type="gramStart"/>
            <w:r w:rsidRPr="000C4D0B">
              <w:rPr>
                <w:rFonts w:ascii="Times New Roman" w:eastAsia="Calibri" w:hAnsi="Times New Roman"/>
                <w:sz w:val="24"/>
                <w:szCs w:val="24"/>
              </w:rPr>
              <w:t>на</w:t>
            </w:r>
            <w:proofErr w:type="gramEnd"/>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proofErr w:type="gramStart"/>
            <w:r w:rsidRPr="000C4D0B">
              <w:rPr>
                <w:rFonts w:ascii="Times New Roman" w:eastAsia="Calibri" w:hAnsi="Times New Roman"/>
                <w:sz w:val="24"/>
                <w:szCs w:val="24"/>
              </w:rPr>
              <w:t>занятиях</w:t>
            </w:r>
            <w:proofErr w:type="gramEnd"/>
            <w:r w:rsidRPr="000C4D0B">
              <w:rPr>
                <w:rFonts w:ascii="Times New Roman" w:eastAsia="Calibri" w:hAnsi="Times New Roman"/>
                <w:sz w:val="24"/>
                <w:szCs w:val="24"/>
              </w:rPr>
              <w:t xml:space="preserve"> и в свободное время.</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Изучение письменных работ</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ребенка.</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Беседы с ребенком</w:t>
            </w:r>
            <w:r w:rsidR="00701CD4">
              <w:rPr>
                <w:rFonts w:ascii="Times New Roman" w:eastAsia="Calibri" w:hAnsi="Times New Roman"/>
                <w:sz w:val="24"/>
                <w:szCs w:val="24"/>
              </w:rPr>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Логопедическое обследование.</w:t>
            </w:r>
          </w:p>
          <w:p w:rsidR="00E34944" w:rsidRPr="000C4D0B" w:rsidRDefault="00701CD4" w:rsidP="00701CD4">
            <w:pPr>
              <w:autoSpaceDE w:val="0"/>
              <w:autoSpaceDN w:val="0"/>
              <w:adjustRightInd w:val="0"/>
              <w:spacing w:after="0" w:line="240" w:lineRule="auto"/>
              <w:rPr>
                <w:rStyle w:val="95"/>
                <w:b w:val="0"/>
                <w:sz w:val="24"/>
                <w:szCs w:val="24"/>
              </w:rPr>
            </w:pPr>
            <w:r>
              <w:rPr>
                <w:rFonts w:ascii="Times New Roman" w:eastAsia="Calibri" w:hAnsi="Times New Roman"/>
                <w:sz w:val="24"/>
                <w:szCs w:val="24"/>
              </w:rPr>
              <w:t xml:space="preserve"> </w:t>
            </w:r>
            <w:r w:rsidR="00E34944" w:rsidRPr="000C4D0B">
              <w:rPr>
                <w:rFonts w:ascii="Times New Roman" w:eastAsia="Calibri" w:hAnsi="Times New Roman"/>
                <w:sz w:val="24"/>
                <w:szCs w:val="24"/>
              </w:rPr>
              <w:t>Психологическое обследование.</w:t>
            </w:r>
          </w:p>
        </w:tc>
        <w:tc>
          <w:tcPr>
            <w:tcW w:w="2187" w:type="dxa"/>
            <w:shd w:val="clear" w:color="auto" w:fill="auto"/>
          </w:tcPr>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Медицинский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работник, Педагог-</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психолог,</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Педагоги – учителя-</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предметники, </w:t>
            </w:r>
            <w:proofErr w:type="gramStart"/>
            <w:r w:rsidRPr="000C4D0B">
              <w:rPr>
                <w:rFonts w:ascii="Times New Roman" w:eastAsia="Calibri" w:hAnsi="Times New Roman"/>
                <w:sz w:val="24"/>
                <w:szCs w:val="24"/>
              </w:rPr>
              <w:t>классный</w:t>
            </w:r>
            <w:proofErr w:type="gramEnd"/>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руководитель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Учителя-предметники.</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Классный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руководитель.</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Учитель-логопед.</w:t>
            </w:r>
          </w:p>
          <w:p w:rsidR="00E34944" w:rsidRPr="000C4D0B" w:rsidRDefault="00E34944" w:rsidP="005E1CD2">
            <w:pPr>
              <w:pStyle w:val="a8"/>
              <w:spacing w:after="0" w:line="240" w:lineRule="auto"/>
              <w:ind w:left="0"/>
              <w:rPr>
                <w:rStyle w:val="95"/>
                <w:b w:val="0"/>
                <w:sz w:val="24"/>
                <w:szCs w:val="24"/>
              </w:rPr>
            </w:pPr>
          </w:p>
        </w:tc>
      </w:tr>
      <w:tr w:rsidR="00E34944" w:rsidRPr="000C4D0B" w:rsidTr="005E1CD2">
        <w:trPr>
          <w:jc w:val="center"/>
        </w:trPr>
        <w:tc>
          <w:tcPr>
            <w:tcW w:w="7543" w:type="dxa"/>
            <w:shd w:val="clear" w:color="auto" w:fill="auto"/>
          </w:tcPr>
          <w:p w:rsidR="00E34944" w:rsidRPr="000C4D0B" w:rsidRDefault="00AB08B2" w:rsidP="005E1CD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Умение учиться: организованность, выполнение требований педагогов, самостоятельная работа, самоконтроль.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трудности в овладении новым материалом.</w:t>
            </w:r>
          </w:p>
          <w:p w:rsidR="00E34944" w:rsidRPr="000C4D0B" w:rsidRDefault="00E34944" w:rsidP="005E1CD2">
            <w:pPr>
              <w:autoSpaceDE w:val="0"/>
              <w:autoSpaceDN w:val="0"/>
              <w:adjustRightInd w:val="0"/>
              <w:spacing w:after="0" w:line="240" w:lineRule="auto"/>
              <w:rPr>
                <w:rStyle w:val="95"/>
                <w:b w:val="0"/>
                <w:sz w:val="24"/>
                <w:szCs w:val="24"/>
              </w:rPr>
            </w:pPr>
            <w:r w:rsidRPr="000C4D0B">
              <w:rPr>
                <w:rFonts w:ascii="Times New Roman" w:eastAsia="Calibri" w:hAnsi="Times New Roman"/>
                <w:sz w:val="24"/>
                <w:szCs w:val="24"/>
              </w:rPr>
              <w:t xml:space="preserve">Выявление </w:t>
            </w:r>
            <w:proofErr w:type="spellStart"/>
            <w:r w:rsidRPr="000C4D0B">
              <w:rPr>
                <w:rFonts w:ascii="Times New Roman" w:eastAsia="Calibri" w:hAnsi="Times New Roman"/>
                <w:sz w:val="24"/>
                <w:szCs w:val="24"/>
              </w:rPr>
              <w:t>сформированности</w:t>
            </w:r>
            <w:proofErr w:type="spellEnd"/>
            <w:r w:rsidRPr="000C4D0B">
              <w:rPr>
                <w:rFonts w:ascii="Times New Roman" w:eastAsia="Calibri" w:hAnsi="Times New Roman"/>
                <w:sz w:val="24"/>
                <w:szCs w:val="24"/>
              </w:rPr>
              <w:t xml:space="preserve"> УУД. Выявление </w:t>
            </w:r>
            <w:proofErr w:type="spellStart"/>
            <w:r w:rsidRPr="000C4D0B">
              <w:rPr>
                <w:rFonts w:ascii="Times New Roman" w:eastAsia="Calibri" w:hAnsi="Times New Roman"/>
                <w:sz w:val="24"/>
                <w:szCs w:val="24"/>
              </w:rPr>
              <w:t>сформированности</w:t>
            </w:r>
            <w:proofErr w:type="spellEnd"/>
            <w:r w:rsidRPr="000C4D0B">
              <w:rPr>
                <w:rFonts w:ascii="Times New Roman" w:eastAsia="Calibri" w:hAnsi="Times New Roman"/>
                <w:sz w:val="24"/>
                <w:szCs w:val="24"/>
              </w:rPr>
              <w:t xml:space="preserve"> компонентов учебной деятельности. Мотивы учебной деятельности. Прилежание, отношение к отметке, похвале или порицанию учителя,</w:t>
            </w:r>
            <w:proofErr w:type="gramStart"/>
            <w:r w:rsidRPr="000C4D0B">
              <w:rPr>
                <w:rFonts w:ascii="Times New Roman" w:eastAsia="Calibri" w:hAnsi="Times New Roman"/>
                <w:sz w:val="24"/>
                <w:szCs w:val="24"/>
              </w:rPr>
              <w:t xml:space="preserve"> .</w:t>
            </w:r>
            <w:proofErr w:type="gramEnd"/>
            <w:r w:rsidRPr="000C4D0B">
              <w:rPr>
                <w:rFonts w:ascii="Times New Roman" w:eastAsia="Calibri" w:hAnsi="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w:t>
            </w:r>
            <w:r w:rsidRPr="000C4D0B">
              <w:rPr>
                <w:rFonts w:ascii="Times New Roman" w:eastAsia="Calibri" w:hAnsi="Times New Roman"/>
                <w:sz w:val="24"/>
                <w:szCs w:val="24"/>
              </w:rPr>
              <w:lastRenderedPageBreak/>
              <w:t xml:space="preserve">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Выявление </w:t>
            </w:r>
            <w:proofErr w:type="spellStart"/>
            <w:r w:rsidRPr="000C4D0B">
              <w:rPr>
                <w:rFonts w:ascii="Times New Roman" w:eastAsia="Calibri" w:hAnsi="Times New Roman"/>
                <w:sz w:val="24"/>
                <w:szCs w:val="24"/>
              </w:rPr>
              <w:t>сформированности</w:t>
            </w:r>
            <w:proofErr w:type="spellEnd"/>
            <w:r w:rsidRPr="000C4D0B">
              <w:rPr>
                <w:rFonts w:ascii="Times New Roman" w:eastAsia="Calibri" w:hAnsi="Times New Roman"/>
                <w:sz w:val="24"/>
                <w:szCs w:val="24"/>
              </w:rPr>
              <w:t xml:space="preserve"> социально-нравственного поведения. Нарушения в поведении: </w:t>
            </w:r>
            <w:proofErr w:type="spellStart"/>
            <w:r w:rsidRPr="000C4D0B">
              <w:rPr>
                <w:rFonts w:ascii="Times New Roman" w:eastAsia="Calibri" w:hAnsi="Times New Roman"/>
                <w:sz w:val="24"/>
                <w:szCs w:val="24"/>
              </w:rPr>
              <w:t>гиперактивность</w:t>
            </w:r>
            <w:proofErr w:type="spellEnd"/>
            <w:r w:rsidRPr="000C4D0B">
              <w:rPr>
                <w:rFonts w:ascii="Times New Roman" w:eastAsia="Calibri" w:hAnsi="Times New Roman"/>
                <w:sz w:val="24"/>
                <w:szCs w:val="24"/>
              </w:rPr>
              <w:t xml:space="preserve">, замкнутость, </w:t>
            </w:r>
            <w:proofErr w:type="spellStart"/>
            <w:r w:rsidRPr="000C4D0B">
              <w:rPr>
                <w:rFonts w:ascii="Times New Roman" w:eastAsia="Calibri" w:hAnsi="Times New Roman"/>
                <w:sz w:val="24"/>
                <w:szCs w:val="24"/>
              </w:rPr>
              <w:t>аутистические</w:t>
            </w:r>
            <w:proofErr w:type="spellEnd"/>
            <w:r w:rsidRPr="000C4D0B">
              <w:rPr>
                <w:rFonts w:ascii="Times New Roman" w:eastAsia="Calibri" w:hAnsi="Times New Roman"/>
                <w:sz w:val="24"/>
                <w:szCs w:val="24"/>
              </w:rPr>
              <w:t xml:space="preserve"> проявления, обидчивость, эгоизм. Поведение. Уровень притязаний и самооценка.</w:t>
            </w:r>
          </w:p>
        </w:tc>
        <w:tc>
          <w:tcPr>
            <w:tcW w:w="4916" w:type="dxa"/>
            <w:shd w:val="clear" w:color="auto" w:fill="auto"/>
          </w:tcPr>
          <w:p w:rsidR="00E34944" w:rsidRPr="000C4D0B" w:rsidRDefault="00AB08B2" w:rsidP="005E1CD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Наблюдения во время занятий.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Изучение работ </w:t>
            </w:r>
            <w:proofErr w:type="gramStart"/>
            <w:r w:rsidRPr="000C4D0B">
              <w:rPr>
                <w:rFonts w:ascii="Times New Roman" w:eastAsia="Calibri" w:hAnsi="Times New Roman"/>
                <w:sz w:val="24"/>
                <w:szCs w:val="24"/>
              </w:rPr>
              <w:t>обучающегося</w:t>
            </w:r>
            <w:proofErr w:type="gramEnd"/>
            <w:r w:rsidR="00701CD4">
              <w:rPr>
                <w:rFonts w:ascii="Times New Roman" w:eastAsia="Calibri" w:hAnsi="Times New Roman"/>
                <w:sz w:val="24"/>
                <w:szCs w:val="24"/>
              </w:rPr>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Анкетирование </w:t>
            </w:r>
            <w:proofErr w:type="gramStart"/>
            <w:r w:rsidRPr="000C4D0B">
              <w:rPr>
                <w:rFonts w:ascii="Times New Roman" w:eastAsia="Calibri" w:hAnsi="Times New Roman"/>
                <w:sz w:val="24"/>
                <w:szCs w:val="24"/>
              </w:rPr>
              <w:t>обучающихся</w:t>
            </w:r>
            <w:proofErr w:type="gramEnd"/>
            <w:r w:rsidRPr="000C4D0B">
              <w:rPr>
                <w:rFonts w:ascii="Times New Roman" w:eastAsia="Calibri" w:hAnsi="Times New Roman"/>
                <w:sz w:val="24"/>
                <w:szCs w:val="24"/>
              </w:rPr>
              <w:t xml:space="preserve"> по</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выявлению школьных трудностей.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Беседа </w:t>
            </w:r>
            <w:r w:rsidR="00701CD4">
              <w:rPr>
                <w:rFonts w:ascii="Times New Roman" w:eastAsia="Calibri" w:hAnsi="Times New Roman"/>
                <w:sz w:val="24"/>
                <w:szCs w:val="24"/>
              </w:rPr>
              <w:t xml:space="preserve"> с</w:t>
            </w:r>
            <w:r w:rsidRPr="000C4D0B">
              <w:rPr>
                <w:rFonts w:ascii="Times New Roman" w:eastAsia="Calibri" w:hAnsi="Times New Roman"/>
                <w:sz w:val="24"/>
                <w:szCs w:val="24"/>
              </w:rPr>
              <w:t xml:space="preserve"> учителями-</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предметниками.</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Анкетирование </w:t>
            </w:r>
            <w:r w:rsidR="00701CD4">
              <w:rPr>
                <w:rFonts w:ascii="Times New Roman" w:eastAsia="Calibri" w:hAnsi="Times New Roman"/>
                <w:sz w:val="24"/>
                <w:szCs w:val="24"/>
              </w:rPr>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учителей.</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Наблюдение за </w:t>
            </w:r>
            <w:proofErr w:type="gramStart"/>
            <w:r w:rsidRPr="000C4D0B">
              <w:rPr>
                <w:rFonts w:ascii="Times New Roman" w:eastAsia="Calibri" w:hAnsi="Times New Roman"/>
                <w:sz w:val="24"/>
                <w:szCs w:val="24"/>
              </w:rPr>
              <w:t>обучающимся</w:t>
            </w:r>
            <w:proofErr w:type="gramEnd"/>
            <w:r w:rsidRPr="000C4D0B">
              <w:rPr>
                <w:rFonts w:ascii="Times New Roman" w:eastAsia="Calibri" w:hAnsi="Times New Roman"/>
                <w:sz w:val="24"/>
                <w:szCs w:val="24"/>
              </w:rPr>
              <w:t xml:space="preserve"> в</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 xml:space="preserve">различных </w:t>
            </w:r>
            <w:proofErr w:type="gramStart"/>
            <w:r w:rsidRPr="000C4D0B">
              <w:rPr>
                <w:rFonts w:ascii="Times New Roman" w:eastAsia="Calibri" w:hAnsi="Times New Roman"/>
                <w:sz w:val="24"/>
                <w:szCs w:val="24"/>
              </w:rPr>
              <w:t>видах</w:t>
            </w:r>
            <w:proofErr w:type="gramEnd"/>
            <w:r w:rsidRPr="000C4D0B">
              <w:rPr>
                <w:rFonts w:ascii="Times New Roman" w:eastAsia="Calibri" w:hAnsi="Times New Roman"/>
                <w:sz w:val="24"/>
                <w:szCs w:val="24"/>
              </w:rPr>
              <w:t xml:space="preserve"> деятельности.</w:t>
            </w:r>
          </w:p>
          <w:p w:rsidR="00E34944" w:rsidRPr="000C4D0B" w:rsidRDefault="00E34944" w:rsidP="005E1CD2">
            <w:pPr>
              <w:pStyle w:val="a8"/>
              <w:spacing w:after="0" w:line="240" w:lineRule="auto"/>
              <w:ind w:left="0"/>
              <w:rPr>
                <w:rStyle w:val="95"/>
                <w:b w:val="0"/>
                <w:sz w:val="24"/>
                <w:szCs w:val="24"/>
              </w:rPr>
            </w:pPr>
            <w:r w:rsidRPr="000C4D0B">
              <w:rPr>
                <w:rFonts w:ascii="Times New Roman" w:hAnsi="Times New Roman"/>
                <w:sz w:val="24"/>
                <w:szCs w:val="24"/>
              </w:rPr>
              <w:t>Психологическое обследование.</w:t>
            </w:r>
          </w:p>
        </w:tc>
        <w:tc>
          <w:tcPr>
            <w:tcW w:w="2187" w:type="dxa"/>
            <w:shd w:val="clear" w:color="auto" w:fill="auto"/>
          </w:tcPr>
          <w:p w:rsidR="00E34944" w:rsidRPr="000C4D0B" w:rsidRDefault="00AB08B2" w:rsidP="005E1CD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Классный руководитель</w:t>
            </w:r>
          </w:p>
          <w:p w:rsidR="00E34944" w:rsidRPr="000C4D0B" w:rsidRDefault="00E34944" w:rsidP="005E1CD2">
            <w:pPr>
              <w:autoSpaceDE w:val="0"/>
              <w:autoSpaceDN w:val="0"/>
              <w:adjustRightInd w:val="0"/>
              <w:spacing w:after="0" w:line="240" w:lineRule="auto"/>
              <w:rPr>
                <w:rFonts w:ascii="Times New Roman" w:eastAsia="Calibri" w:hAnsi="Times New Roman"/>
                <w:sz w:val="24"/>
                <w:szCs w:val="24"/>
              </w:rPr>
            </w:pPr>
            <w:r w:rsidRPr="000C4D0B">
              <w:rPr>
                <w:rFonts w:ascii="Times New Roman" w:eastAsia="Calibri" w:hAnsi="Times New Roman"/>
                <w:sz w:val="24"/>
                <w:szCs w:val="24"/>
              </w:rPr>
              <w:t>Учителя-предметники.</w:t>
            </w:r>
          </w:p>
          <w:p w:rsidR="00E34944" w:rsidRPr="000C4D0B" w:rsidRDefault="00E34944" w:rsidP="00414653">
            <w:pPr>
              <w:pStyle w:val="a8"/>
              <w:spacing w:after="0" w:line="240" w:lineRule="auto"/>
              <w:ind w:left="0"/>
              <w:rPr>
                <w:rStyle w:val="95"/>
                <w:b w:val="0"/>
                <w:sz w:val="24"/>
                <w:szCs w:val="24"/>
              </w:rPr>
            </w:pPr>
            <w:r w:rsidRPr="000C4D0B">
              <w:rPr>
                <w:rFonts w:ascii="Times New Roman" w:hAnsi="Times New Roman"/>
                <w:sz w:val="24"/>
                <w:szCs w:val="24"/>
              </w:rPr>
              <w:t>Педагог-психолог</w:t>
            </w:r>
            <w:r w:rsidRPr="000C4D0B">
              <w:t xml:space="preserve"> </w:t>
            </w:r>
          </w:p>
        </w:tc>
      </w:tr>
    </w:tbl>
    <w:p w:rsidR="00E34944" w:rsidRPr="000C4D0B" w:rsidRDefault="00E34944" w:rsidP="00E34944">
      <w:pPr>
        <w:autoSpaceDE w:val="0"/>
        <w:autoSpaceDN w:val="0"/>
        <w:adjustRightInd w:val="0"/>
        <w:spacing w:after="0" w:line="240" w:lineRule="auto"/>
        <w:jc w:val="center"/>
        <w:rPr>
          <w:rFonts w:ascii="Times New Roman" w:hAnsi="Times New Roman"/>
          <w:b/>
          <w:bCs/>
          <w:sz w:val="24"/>
          <w:szCs w:val="24"/>
        </w:rPr>
      </w:pPr>
    </w:p>
    <w:p w:rsidR="00E34944" w:rsidRPr="000C4D0B" w:rsidRDefault="00E34944" w:rsidP="00E34944">
      <w:pPr>
        <w:spacing w:after="0" w:line="240" w:lineRule="auto"/>
        <w:contextualSpacing/>
        <w:jc w:val="center"/>
        <w:rPr>
          <w:rFonts w:ascii="Times New Roman" w:hAnsi="Times New Roman"/>
          <w:b/>
          <w:bCs/>
          <w:iCs/>
          <w:sz w:val="24"/>
          <w:szCs w:val="24"/>
        </w:rPr>
        <w:sectPr w:rsidR="00E34944" w:rsidRPr="000C4D0B" w:rsidSect="005E1CD2">
          <w:pgSz w:w="16838" w:h="11906" w:orient="landscape"/>
          <w:pgMar w:top="1134" w:right="1134" w:bottom="851" w:left="1134" w:header="709" w:footer="709" w:gutter="0"/>
          <w:cols w:space="708"/>
          <w:docGrid w:linePitch="360"/>
        </w:sectPr>
      </w:pPr>
    </w:p>
    <w:p w:rsidR="00E34944" w:rsidRPr="000C4D0B" w:rsidRDefault="00E34944" w:rsidP="00E34944">
      <w:pPr>
        <w:spacing w:after="0" w:line="240" w:lineRule="auto"/>
        <w:contextualSpacing/>
        <w:jc w:val="center"/>
        <w:rPr>
          <w:rFonts w:ascii="Times New Roman" w:hAnsi="Times New Roman"/>
          <w:b/>
          <w:bCs/>
          <w:iCs/>
          <w:sz w:val="24"/>
          <w:szCs w:val="24"/>
        </w:rPr>
      </w:pPr>
      <w:r w:rsidRPr="000C4D0B">
        <w:rPr>
          <w:rFonts w:ascii="Times New Roman" w:hAnsi="Times New Roman"/>
          <w:b/>
          <w:bCs/>
          <w:iCs/>
          <w:sz w:val="24"/>
          <w:szCs w:val="24"/>
        </w:rPr>
        <w:lastRenderedPageBreak/>
        <w:t>Педагогическое сопровождение</w:t>
      </w:r>
    </w:p>
    <w:p w:rsidR="00E34944" w:rsidRPr="000C4D0B" w:rsidRDefault="00E34944" w:rsidP="00E34944">
      <w:pPr>
        <w:spacing w:after="0" w:line="240" w:lineRule="auto"/>
        <w:contextualSpacing/>
        <w:jc w:val="center"/>
        <w:rPr>
          <w:rFonts w:ascii="Times New Roman" w:hAnsi="Times New Roman"/>
          <w:b/>
          <w:bCs/>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3"/>
        <w:gridCol w:w="5953"/>
        <w:gridCol w:w="3828"/>
      </w:tblGrid>
      <w:tr w:rsidR="00E34944" w:rsidRPr="000C4D0B" w:rsidTr="005E1CD2">
        <w:tc>
          <w:tcPr>
            <w:tcW w:w="2235" w:type="dxa"/>
          </w:tcPr>
          <w:p w:rsidR="00E34944" w:rsidRPr="000C4D0B" w:rsidRDefault="00E34944" w:rsidP="005E1CD2">
            <w:pPr>
              <w:spacing w:after="0" w:line="240" w:lineRule="auto"/>
              <w:contextualSpacing/>
              <w:rPr>
                <w:rFonts w:ascii="Times New Roman" w:hAnsi="Times New Roman"/>
                <w:b/>
                <w:bCs/>
                <w:iCs/>
                <w:sz w:val="24"/>
                <w:szCs w:val="24"/>
              </w:rPr>
            </w:pPr>
            <w:r w:rsidRPr="000C4D0B">
              <w:rPr>
                <w:rFonts w:ascii="Times New Roman" w:hAnsi="Times New Roman"/>
                <w:b/>
                <w:bCs/>
                <w:iCs/>
                <w:sz w:val="24"/>
                <w:szCs w:val="24"/>
              </w:rPr>
              <w:t>Направления</w:t>
            </w:r>
          </w:p>
        </w:tc>
        <w:tc>
          <w:tcPr>
            <w:tcW w:w="2693" w:type="dxa"/>
          </w:tcPr>
          <w:p w:rsidR="00E34944" w:rsidRPr="000C4D0B" w:rsidRDefault="00E34944" w:rsidP="005E1CD2">
            <w:pPr>
              <w:spacing w:after="0" w:line="240" w:lineRule="auto"/>
              <w:contextualSpacing/>
              <w:rPr>
                <w:rFonts w:ascii="Times New Roman" w:hAnsi="Times New Roman"/>
                <w:b/>
                <w:bCs/>
                <w:iCs/>
                <w:sz w:val="24"/>
                <w:szCs w:val="24"/>
              </w:rPr>
            </w:pPr>
            <w:r w:rsidRPr="000C4D0B">
              <w:rPr>
                <w:rFonts w:ascii="Times New Roman" w:hAnsi="Times New Roman"/>
                <w:b/>
                <w:bCs/>
                <w:iCs/>
                <w:sz w:val="24"/>
                <w:szCs w:val="24"/>
              </w:rPr>
              <w:t>Задачи</w:t>
            </w:r>
          </w:p>
        </w:tc>
        <w:tc>
          <w:tcPr>
            <w:tcW w:w="5953" w:type="dxa"/>
          </w:tcPr>
          <w:p w:rsidR="00E34944" w:rsidRPr="000C4D0B" w:rsidRDefault="00E34944" w:rsidP="005E1CD2">
            <w:pPr>
              <w:spacing w:after="0" w:line="240" w:lineRule="auto"/>
              <w:contextualSpacing/>
              <w:rPr>
                <w:rFonts w:ascii="Times New Roman" w:hAnsi="Times New Roman"/>
                <w:b/>
                <w:bCs/>
                <w:iCs/>
                <w:sz w:val="24"/>
                <w:szCs w:val="24"/>
              </w:rPr>
            </w:pPr>
            <w:r w:rsidRPr="000C4D0B">
              <w:rPr>
                <w:rFonts w:ascii="Times New Roman" w:hAnsi="Times New Roman"/>
                <w:b/>
                <w:bCs/>
                <w:iCs/>
                <w:sz w:val="24"/>
                <w:szCs w:val="24"/>
              </w:rPr>
              <w:t>Содержание и формы работы</w:t>
            </w:r>
          </w:p>
        </w:tc>
        <w:tc>
          <w:tcPr>
            <w:tcW w:w="3828" w:type="dxa"/>
          </w:tcPr>
          <w:p w:rsidR="00E34944" w:rsidRPr="000C4D0B" w:rsidRDefault="00E34944" w:rsidP="005E1CD2">
            <w:pPr>
              <w:spacing w:after="0" w:line="240" w:lineRule="auto"/>
              <w:contextualSpacing/>
              <w:jc w:val="center"/>
              <w:rPr>
                <w:rFonts w:ascii="Times New Roman" w:hAnsi="Times New Roman"/>
                <w:b/>
                <w:bCs/>
                <w:iCs/>
                <w:sz w:val="24"/>
                <w:szCs w:val="24"/>
              </w:rPr>
            </w:pPr>
            <w:r w:rsidRPr="000C4D0B">
              <w:rPr>
                <w:rFonts w:ascii="Times New Roman" w:hAnsi="Times New Roman"/>
                <w:b/>
                <w:bCs/>
                <w:iCs/>
                <w:sz w:val="24"/>
                <w:szCs w:val="24"/>
              </w:rPr>
              <w:t>Ожидаемые результаты</w:t>
            </w:r>
          </w:p>
        </w:tc>
      </w:tr>
      <w:tr w:rsidR="00E34944" w:rsidRPr="000C4D0B" w:rsidTr="005E1CD2">
        <w:tc>
          <w:tcPr>
            <w:tcW w:w="2235"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Диагностическое</w:t>
            </w:r>
          </w:p>
        </w:tc>
        <w:tc>
          <w:tcPr>
            <w:tcW w:w="2693"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1.Подготовка диагностического инструментария для проведения коррекционной работы.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2.Организация </w:t>
            </w:r>
            <w:proofErr w:type="gramStart"/>
            <w:r w:rsidRPr="000C4D0B">
              <w:rPr>
                <w:rFonts w:ascii="Times New Roman" w:hAnsi="Times New Roman"/>
                <w:bCs/>
                <w:iCs/>
                <w:sz w:val="24"/>
                <w:szCs w:val="24"/>
              </w:rPr>
              <w:t>педагогического</w:t>
            </w:r>
            <w:proofErr w:type="gramEnd"/>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сопровождения детей, чье развитие осложнено действием неблагоприятных факторов.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3.Установление объема знаний, умений и навыков, выявление трудностей, определение условий, в которых они будут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преодолеваться.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4.Проведение комплексной диагностики уровня </w:t>
            </w:r>
            <w:proofErr w:type="spellStart"/>
            <w:r w:rsidRPr="000C4D0B">
              <w:rPr>
                <w:rFonts w:ascii="Times New Roman" w:hAnsi="Times New Roman"/>
                <w:bCs/>
                <w:iCs/>
                <w:sz w:val="24"/>
                <w:szCs w:val="24"/>
              </w:rPr>
              <w:t>сформированности</w:t>
            </w:r>
            <w:proofErr w:type="spellEnd"/>
            <w:r w:rsidRPr="000C4D0B">
              <w:rPr>
                <w:rFonts w:ascii="Times New Roman" w:hAnsi="Times New Roman"/>
                <w:bCs/>
                <w:iCs/>
                <w:sz w:val="24"/>
                <w:szCs w:val="24"/>
              </w:rPr>
              <w:t xml:space="preserve"> УУД</w:t>
            </w:r>
          </w:p>
        </w:tc>
        <w:tc>
          <w:tcPr>
            <w:tcW w:w="5953"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Изучение Протоколов ПМПК.</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Анкетирование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Беседы.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Тестирование.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Наблюдение.</w:t>
            </w:r>
          </w:p>
        </w:tc>
        <w:tc>
          <w:tcPr>
            <w:tcW w:w="3828"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Создание </w:t>
            </w:r>
            <w:proofErr w:type="gramStart"/>
            <w:r w:rsidRPr="000C4D0B">
              <w:rPr>
                <w:rFonts w:ascii="Times New Roman" w:hAnsi="Times New Roman"/>
                <w:bCs/>
                <w:iCs/>
                <w:sz w:val="24"/>
                <w:szCs w:val="24"/>
              </w:rPr>
              <w:t>аналитической</w:t>
            </w:r>
            <w:proofErr w:type="gramEnd"/>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справки об уровне </w:t>
            </w:r>
          </w:p>
          <w:p w:rsidR="00E34944" w:rsidRPr="000C4D0B" w:rsidRDefault="00E34944" w:rsidP="005E1CD2">
            <w:pPr>
              <w:spacing w:after="0" w:line="240" w:lineRule="auto"/>
              <w:contextualSpacing/>
              <w:rPr>
                <w:rFonts w:ascii="Times New Roman" w:hAnsi="Times New Roman"/>
                <w:bCs/>
                <w:iCs/>
                <w:sz w:val="24"/>
                <w:szCs w:val="24"/>
              </w:rPr>
            </w:pPr>
            <w:proofErr w:type="spellStart"/>
            <w:r w:rsidRPr="000C4D0B">
              <w:rPr>
                <w:rFonts w:ascii="Times New Roman" w:hAnsi="Times New Roman"/>
                <w:bCs/>
                <w:iCs/>
                <w:sz w:val="24"/>
                <w:szCs w:val="24"/>
              </w:rPr>
              <w:t>сформированности</w:t>
            </w:r>
            <w:proofErr w:type="spellEnd"/>
            <w:r w:rsidRPr="000C4D0B">
              <w:rPr>
                <w:rFonts w:ascii="Times New Roman" w:hAnsi="Times New Roman"/>
                <w:bCs/>
                <w:iCs/>
                <w:sz w:val="24"/>
                <w:szCs w:val="24"/>
              </w:rPr>
              <w:t xml:space="preserve"> УУД.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Заполнение карт индивидуальных образовательных маршрутов обучающихся с ЗПР</w:t>
            </w:r>
          </w:p>
        </w:tc>
      </w:tr>
      <w:tr w:rsidR="00E34944" w:rsidRPr="000C4D0B" w:rsidTr="005E1CD2">
        <w:tc>
          <w:tcPr>
            <w:tcW w:w="2235"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Коррекционное</w:t>
            </w:r>
          </w:p>
        </w:tc>
        <w:tc>
          <w:tcPr>
            <w:tcW w:w="2693"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1.Преодоление затруднений учащихся в учебной деятельности.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2.Овладение навыками адаптации учащихся к социуму.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3.Развитие творческого </w:t>
            </w:r>
            <w:r w:rsidRPr="000C4D0B">
              <w:rPr>
                <w:rFonts w:ascii="Times New Roman" w:hAnsi="Times New Roman"/>
                <w:bCs/>
                <w:iCs/>
                <w:sz w:val="24"/>
                <w:szCs w:val="24"/>
              </w:rPr>
              <w:lastRenderedPageBreak/>
              <w:t xml:space="preserve">потенциала учащихся.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4.Создание условий для развития </w:t>
            </w:r>
          </w:p>
          <w:p w:rsidR="00E34944" w:rsidRPr="000C4D0B" w:rsidRDefault="00E34944" w:rsidP="005E1CD2">
            <w:pPr>
              <w:spacing w:after="0" w:line="240" w:lineRule="auto"/>
              <w:ind w:left="34" w:hanging="34"/>
              <w:contextualSpacing/>
              <w:rPr>
                <w:rFonts w:ascii="Times New Roman" w:hAnsi="Times New Roman"/>
                <w:bCs/>
                <w:iCs/>
                <w:sz w:val="24"/>
                <w:szCs w:val="24"/>
              </w:rPr>
            </w:pPr>
            <w:r w:rsidRPr="000C4D0B">
              <w:rPr>
                <w:rFonts w:ascii="Times New Roman" w:hAnsi="Times New Roman"/>
                <w:bCs/>
                <w:iCs/>
                <w:sz w:val="24"/>
                <w:szCs w:val="24"/>
              </w:rPr>
              <w:t xml:space="preserve">сохранных функций; формирование положительной мотивации к обучению у детей с </w:t>
            </w:r>
            <w:r w:rsidR="003D3171">
              <w:rPr>
                <w:rFonts w:ascii="Times New Roman" w:hAnsi="Times New Roman"/>
                <w:bCs/>
                <w:iCs/>
                <w:sz w:val="24"/>
                <w:szCs w:val="24"/>
              </w:rPr>
              <w:t>ЗПР</w:t>
            </w:r>
            <w:r w:rsidRPr="000C4D0B">
              <w:rPr>
                <w:rFonts w:ascii="Times New Roman" w:hAnsi="Times New Roman"/>
                <w:bCs/>
                <w:iCs/>
                <w:sz w:val="24"/>
                <w:szCs w:val="24"/>
              </w:rPr>
              <w:t>;</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6.Формирование механизмов волевой регуляции в процессе осуществления заданной деятельности; воспитание умения общаться, развитие коммуникативных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навыков.</w:t>
            </w:r>
          </w:p>
        </w:tc>
        <w:tc>
          <w:tcPr>
            <w:tcW w:w="5953" w:type="dxa"/>
          </w:tcPr>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lastRenderedPageBreak/>
              <w:t xml:space="preserve">Проведение </w:t>
            </w:r>
            <w:proofErr w:type="gramStart"/>
            <w:r w:rsidRPr="000C4D0B">
              <w:rPr>
                <w:rFonts w:ascii="Times New Roman" w:hAnsi="Times New Roman"/>
                <w:bCs/>
                <w:iCs/>
                <w:sz w:val="24"/>
                <w:szCs w:val="24"/>
              </w:rPr>
              <w:t>групповых</w:t>
            </w:r>
            <w:proofErr w:type="gramEnd"/>
            <w:r w:rsidRPr="000C4D0B">
              <w:rPr>
                <w:rFonts w:ascii="Times New Roman" w:hAnsi="Times New Roman"/>
                <w:bCs/>
                <w:iCs/>
                <w:sz w:val="24"/>
                <w:szCs w:val="24"/>
              </w:rPr>
              <w:t xml:space="preserve"> и индивидуальных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w:t>
            </w:r>
            <w:r w:rsidRPr="000C4D0B">
              <w:rPr>
                <w:rFonts w:ascii="Times New Roman" w:hAnsi="Times New Roman"/>
                <w:bCs/>
                <w:iCs/>
                <w:sz w:val="24"/>
                <w:szCs w:val="24"/>
              </w:rPr>
              <w:lastRenderedPageBreak/>
              <w:t xml:space="preserve">учителями-предметниками, школьным психологом, учителем – логопедом, </w:t>
            </w:r>
            <w:r w:rsidR="003D3171">
              <w:rPr>
                <w:rFonts w:ascii="Times New Roman" w:hAnsi="Times New Roman"/>
                <w:bCs/>
                <w:iCs/>
                <w:sz w:val="24"/>
                <w:szCs w:val="24"/>
              </w:rPr>
              <w:t xml:space="preserve"> </w:t>
            </w:r>
            <w:r w:rsidRPr="000C4D0B">
              <w:rPr>
                <w:rFonts w:ascii="Times New Roman" w:hAnsi="Times New Roman"/>
                <w:bCs/>
                <w:iCs/>
                <w:sz w:val="24"/>
                <w:szCs w:val="24"/>
              </w:rPr>
              <w:t xml:space="preserve">медицинским работником, администрацией школы;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w:t>
            </w:r>
            <w:r w:rsidR="003D3171">
              <w:rPr>
                <w:rFonts w:ascii="Times New Roman" w:hAnsi="Times New Roman"/>
                <w:bCs/>
                <w:iCs/>
                <w:sz w:val="24"/>
                <w:szCs w:val="24"/>
              </w:rPr>
              <w:t xml:space="preserve"> </w:t>
            </w:r>
            <w:r w:rsidRPr="000C4D0B">
              <w:rPr>
                <w:rFonts w:ascii="Times New Roman" w:hAnsi="Times New Roman"/>
                <w:bCs/>
                <w:iCs/>
                <w:sz w:val="24"/>
                <w:szCs w:val="24"/>
              </w:rPr>
              <w:t xml:space="preserve"> одноклассниками, уровень и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особенности интеллектуального развития и результаты учебы, основные виды трудностей, возникающих в процессе обучения ребёнка.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составление индивидуального образовательного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материала, темп обучения, направления коррекционной работы;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контроль успеваемости и поведения учащихся в классе;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формирование микроклимата в классе, способствующего тому, чтобы каждый учащийся чувствовал себя </w:t>
            </w:r>
            <w:r w:rsidR="003D3171">
              <w:rPr>
                <w:rFonts w:ascii="Times New Roman" w:hAnsi="Times New Roman"/>
                <w:bCs/>
                <w:iCs/>
                <w:sz w:val="24"/>
                <w:szCs w:val="24"/>
              </w:rPr>
              <w:t xml:space="preserve"> </w:t>
            </w:r>
            <w:r w:rsidRPr="000C4D0B">
              <w:rPr>
                <w:rFonts w:ascii="Times New Roman" w:hAnsi="Times New Roman"/>
                <w:bCs/>
                <w:iCs/>
                <w:sz w:val="24"/>
                <w:szCs w:val="24"/>
              </w:rPr>
              <w:t xml:space="preserve"> комфортно;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ведение документации (психолого-педагогические дневники наблюдения за учащимися и др.);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Для повышения качества коррекционной работы необходимо выполнение следующих условий: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формирование УУД на всех этапах учебного процесса;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обучение детей (в процессе формирования представлений) выявлению характерных,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lastRenderedPageBreak/>
              <w:t xml:space="preserve">существенных признаков предметов, развитие умений сравнивать, сопоставлять;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побуждение к речевой деятельности, осуществление </w:t>
            </w:r>
            <w:proofErr w:type="gramStart"/>
            <w:r w:rsidRPr="000C4D0B">
              <w:rPr>
                <w:rFonts w:ascii="Times New Roman" w:hAnsi="Times New Roman"/>
                <w:bCs/>
                <w:iCs/>
                <w:sz w:val="24"/>
                <w:szCs w:val="24"/>
              </w:rPr>
              <w:t>контроля за</w:t>
            </w:r>
            <w:proofErr w:type="gramEnd"/>
            <w:r w:rsidRPr="000C4D0B">
              <w:rPr>
                <w:rFonts w:ascii="Times New Roman" w:hAnsi="Times New Roman"/>
                <w:bCs/>
                <w:iCs/>
                <w:sz w:val="24"/>
                <w:szCs w:val="24"/>
              </w:rPr>
              <w:t xml:space="preserve"> речевой деятельностью детей;</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установление взаимосвязи между воспринимаемым предметом, его словесным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обозначением и практическим действием;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использование более медленного темпа обучения, многократного возвращения к изученному материалу;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максимальное использование сохранных анализаторов ребенка;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 использование упражнений, направленных на развитие внимания, памяти, восприятия.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w:t>
            </w:r>
            <w:proofErr w:type="gramStart"/>
            <w:r w:rsidRPr="000C4D0B">
              <w:rPr>
                <w:rFonts w:ascii="Times New Roman" w:hAnsi="Times New Roman"/>
                <w:bCs/>
                <w:iCs/>
                <w:sz w:val="24"/>
                <w:szCs w:val="24"/>
              </w:rPr>
              <w:t>осознания причины успеха /неуспеха учебной деятельности</w:t>
            </w:r>
            <w:proofErr w:type="gramEnd"/>
            <w:r w:rsidRPr="000C4D0B">
              <w:rPr>
                <w:rFonts w:ascii="Times New Roman" w:hAnsi="Times New Roman"/>
                <w:bCs/>
                <w:iCs/>
                <w:sz w:val="24"/>
                <w:szCs w:val="24"/>
              </w:rPr>
              <w:t xml:space="preserve"> и способности конструктивно действовать даже в ситуации неуспеха. Преодолению «</w:t>
            </w:r>
            <w:proofErr w:type="spellStart"/>
            <w:r w:rsidRPr="000C4D0B">
              <w:rPr>
                <w:rFonts w:ascii="Times New Roman" w:hAnsi="Times New Roman"/>
                <w:bCs/>
                <w:iCs/>
                <w:sz w:val="24"/>
                <w:szCs w:val="24"/>
              </w:rPr>
              <w:t>неуспешности</w:t>
            </w:r>
            <w:proofErr w:type="spellEnd"/>
            <w:r w:rsidRPr="000C4D0B">
              <w:rPr>
                <w:rFonts w:ascii="Times New Roman" w:hAnsi="Times New Roman"/>
                <w:bCs/>
                <w:iCs/>
                <w:sz w:val="24"/>
                <w:szCs w:val="24"/>
              </w:rPr>
              <w:t xml:space="preserve">»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Обучение учащихся умению планировать учебные </w:t>
            </w:r>
            <w:r w:rsidRPr="000C4D0B">
              <w:rPr>
                <w:rFonts w:ascii="Times New Roman" w:hAnsi="Times New Roman"/>
                <w:bCs/>
                <w:iCs/>
                <w:sz w:val="24"/>
                <w:szCs w:val="24"/>
              </w:rPr>
              <w:lastRenderedPageBreak/>
              <w:t xml:space="preserve">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 </w:t>
            </w:r>
          </w:p>
        </w:tc>
        <w:tc>
          <w:tcPr>
            <w:tcW w:w="3828"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lastRenderedPageBreak/>
              <w:t xml:space="preserve">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w:t>
            </w:r>
            <w:r w:rsidRPr="000C4D0B">
              <w:rPr>
                <w:rFonts w:ascii="Times New Roman" w:hAnsi="Times New Roman"/>
                <w:bCs/>
                <w:iCs/>
                <w:sz w:val="24"/>
                <w:szCs w:val="24"/>
              </w:rPr>
              <w:lastRenderedPageBreak/>
              <w:t>необходимыми знаниями, умениями и навыками в рамках ФГОС.</w:t>
            </w:r>
          </w:p>
        </w:tc>
      </w:tr>
      <w:tr w:rsidR="00E34944" w:rsidRPr="000C4D0B" w:rsidTr="005E1CD2">
        <w:tc>
          <w:tcPr>
            <w:tcW w:w="2235"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lastRenderedPageBreak/>
              <w:t>Профилактическое</w:t>
            </w:r>
          </w:p>
        </w:tc>
        <w:tc>
          <w:tcPr>
            <w:tcW w:w="2693" w:type="dxa"/>
          </w:tcPr>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 xml:space="preserve">Построение педагогических прогнозов о возможных трудностях и обсуждение </w:t>
            </w:r>
          </w:p>
          <w:p w:rsidR="00E34944" w:rsidRPr="000C4D0B" w:rsidRDefault="00E34944" w:rsidP="005E1CD2">
            <w:pPr>
              <w:spacing w:after="0" w:line="240" w:lineRule="auto"/>
              <w:contextualSpacing/>
              <w:jc w:val="both"/>
              <w:rPr>
                <w:rFonts w:ascii="Times New Roman" w:hAnsi="Times New Roman"/>
                <w:bCs/>
                <w:iCs/>
                <w:sz w:val="24"/>
                <w:szCs w:val="24"/>
              </w:rPr>
            </w:pPr>
            <w:r w:rsidRPr="000C4D0B">
              <w:rPr>
                <w:rFonts w:ascii="Times New Roman" w:hAnsi="Times New Roman"/>
                <w:bCs/>
                <w:iCs/>
                <w:sz w:val="24"/>
                <w:szCs w:val="24"/>
              </w:rPr>
              <w:t>программ педагогической коррекции.</w:t>
            </w:r>
          </w:p>
        </w:tc>
        <w:tc>
          <w:tcPr>
            <w:tcW w:w="5953" w:type="dxa"/>
          </w:tcPr>
          <w:p w:rsidR="00E34944" w:rsidRPr="003D3171" w:rsidRDefault="00E34944" w:rsidP="005E1CD2">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 xml:space="preserve"> Обсуждение возможных вариантов решения проблемы с психологом и медицинским</w:t>
            </w:r>
            <w:r w:rsidR="003D3171">
              <w:rPr>
                <w:rFonts w:ascii="Times New Roman" w:hAnsi="Times New Roman"/>
                <w:bCs/>
                <w:iCs/>
                <w:sz w:val="24"/>
                <w:szCs w:val="24"/>
              </w:rPr>
              <w:t>и</w:t>
            </w:r>
            <w:r w:rsidRPr="003D3171">
              <w:rPr>
                <w:rFonts w:ascii="Times New Roman" w:hAnsi="Times New Roman"/>
                <w:bCs/>
                <w:iCs/>
                <w:sz w:val="24"/>
                <w:szCs w:val="24"/>
              </w:rPr>
              <w:t xml:space="preserve"> </w:t>
            </w:r>
            <w:r w:rsidR="003D3171">
              <w:rPr>
                <w:rFonts w:ascii="Times New Roman" w:hAnsi="Times New Roman"/>
                <w:bCs/>
                <w:iCs/>
                <w:sz w:val="24"/>
                <w:szCs w:val="24"/>
              </w:rPr>
              <w:t>р</w:t>
            </w:r>
            <w:r w:rsidRPr="003D3171">
              <w:rPr>
                <w:rFonts w:ascii="Times New Roman" w:hAnsi="Times New Roman"/>
                <w:bCs/>
                <w:iCs/>
                <w:sz w:val="24"/>
                <w:szCs w:val="24"/>
              </w:rPr>
              <w:t>аботник</w:t>
            </w:r>
            <w:r w:rsidR="003D3171">
              <w:rPr>
                <w:rFonts w:ascii="Times New Roman" w:hAnsi="Times New Roman"/>
                <w:bCs/>
                <w:iCs/>
                <w:sz w:val="24"/>
                <w:szCs w:val="24"/>
              </w:rPr>
              <w:t>ами</w:t>
            </w:r>
            <w:r w:rsidRPr="003D3171">
              <w:rPr>
                <w:rFonts w:ascii="Times New Roman" w:hAnsi="Times New Roman"/>
                <w:bCs/>
                <w:iCs/>
                <w:sz w:val="24"/>
                <w:szCs w:val="24"/>
              </w:rPr>
              <w:t xml:space="preserve">. Принятие своевременных мер по предупреждению и преодолению запущенности в учебе. </w:t>
            </w:r>
          </w:p>
          <w:p w:rsidR="00E34944" w:rsidRPr="003D3171" w:rsidRDefault="00E34944" w:rsidP="005E1CD2">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-Осуществление дифференцированного подхода в обучении;</w:t>
            </w:r>
          </w:p>
          <w:p w:rsidR="00E34944" w:rsidRPr="003D3171" w:rsidRDefault="00E34944" w:rsidP="005E1CD2">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 использование в ходе урока стимулирующих и организующих видов помощи;</w:t>
            </w:r>
          </w:p>
          <w:p w:rsidR="00E34944" w:rsidRPr="003D3171" w:rsidRDefault="00E34944" w:rsidP="005E1CD2">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 xml:space="preserve">- осуществление </w:t>
            </w:r>
            <w:proofErr w:type="gramStart"/>
            <w:r w:rsidRPr="003D3171">
              <w:rPr>
                <w:rFonts w:ascii="Times New Roman" w:hAnsi="Times New Roman"/>
                <w:bCs/>
                <w:iCs/>
                <w:sz w:val="24"/>
                <w:szCs w:val="24"/>
              </w:rPr>
              <w:t>контроля за</w:t>
            </w:r>
            <w:proofErr w:type="gramEnd"/>
            <w:r w:rsidRPr="003D3171">
              <w:rPr>
                <w:rFonts w:ascii="Times New Roman" w:hAnsi="Times New Roman"/>
                <w:bCs/>
                <w:iCs/>
                <w:sz w:val="24"/>
                <w:szCs w:val="24"/>
              </w:rPr>
              <w:t xml:space="preserve"> текущей успеваемостью;</w:t>
            </w:r>
          </w:p>
          <w:p w:rsidR="00E34944" w:rsidRPr="003D3171" w:rsidRDefault="00E34944" w:rsidP="005E1CD2">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 привлечение к участию коллективных творческих дел;</w:t>
            </w:r>
          </w:p>
          <w:p w:rsidR="00E34944" w:rsidRPr="003D3171" w:rsidRDefault="00E34944" w:rsidP="003D3171">
            <w:pPr>
              <w:spacing w:after="0" w:line="240" w:lineRule="auto"/>
              <w:contextualSpacing/>
              <w:rPr>
                <w:rFonts w:ascii="Times New Roman" w:hAnsi="Times New Roman"/>
                <w:bCs/>
                <w:iCs/>
                <w:sz w:val="24"/>
                <w:szCs w:val="24"/>
              </w:rPr>
            </w:pPr>
            <w:r w:rsidRPr="003D3171">
              <w:rPr>
                <w:rFonts w:ascii="Times New Roman" w:hAnsi="Times New Roman"/>
                <w:bCs/>
                <w:iCs/>
                <w:sz w:val="24"/>
                <w:szCs w:val="24"/>
              </w:rPr>
              <w:t xml:space="preserve">- вовлечь ребенка в </w:t>
            </w:r>
            <w:r w:rsidR="003D3171">
              <w:rPr>
                <w:rFonts w:ascii="Times New Roman" w:hAnsi="Times New Roman"/>
                <w:bCs/>
                <w:iCs/>
                <w:sz w:val="24"/>
                <w:szCs w:val="24"/>
              </w:rPr>
              <w:t>творческую, проектную, исследовательскую деятельность</w:t>
            </w:r>
            <w:r w:rsidRPr="003D3171">
              <w:rPr>
                <w:rFonts w:ascii="Times New Roman" w:hAnsi="Times New Roman"/>
                <w:bCs/>
                <w:iCs/>
                <w:sz w:val="24"/>
                <w:szCs w:val="24"/>
              </w:rPr>
              <w:t>.</w:t>
            </w:r>
          </w:p>
        </w:tc>
        <w:tc>
          <w:tcPr>
            <w:tcW w:w="3828" w:type="dxa"/>
          </w:tcPr>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 xml:space="preserve">Предупреждение </w:t>
            </w:r>
          </w:p>
          <w:p w:rsidR="00E34944" w:rsidRPr="000C4D0B" w:rsidRDefault="00E34944" w:rsidP="005E1CD2">
            <w:pPr>
              <w:spacing w:after="0" w:line="240" w:lineRule="auto"/>
              <w:contextualSpacing/>
              <w:rPr>
                <w:rFonts w:ascii="Times New Roman" w:hAnsi="Times New Roman"/>
                <w:bCs/>
                <w:iCs/>
                <w:sz w:val="24"/>
                <w:szCs w:val="24"/>
              </w:rPr>
            </w:pPr>
            <w:r w:rsidRPr="000C4D0B">
              <w:rPr>
                <w:rFonts w:ascii="Times New Roman" w:hAnsi="Times New Roman"/>
                <w:bCs/>
                <w:iCs/>
                <w:sz w:val="24"/>
                <w:szCs w:val="24"/>
              </w:rPr>
              <w:t>отклонений в развитии ребенка.</w:t>
            </w:r>
          </w:p>
        </w:tc>
      </w:tr>
    </w:tbl>
    <w:p w:rsidR="00E34944" w:rsidRPr="000C4D0B" w:rsidRDefault="00E34944" w:rsidP="00E34944">
      <w:pPr>
        <w:spacing w:after="0" w:line="240" w:lineRule="auto"/>
        <w:jc w:val="both"/>
        <w:rPr>
          <w:rFonts w:ascii="Times New Roman" w:hAnsi="Times New Roman"/>
          <w:b/>
          <w:bCs/>
          <w:sz w:val="24"/>
          <w:szCs w:val="24"/>
        </w:rPr>
        <w:sectPr w:rsidR="00E34944" w:rsidRPr="000C4D0B" w:rsidSect="005E1CD2">
          <w:pgSz w:w="16838" w:h="11906" w:orient="landscape"/>
          <w:pgMar w:top="1134" w:right="1134" w:bottom="851" w:left="1134" w:header="709" w:footer="709" w:gutter="0"/>
          <w:cols w:space="708"/>
          <w:docGrid w:linePitch="360"/>
        </w:sectPr>
      </w:pPr>
    </w:p>
    <w:p w:rsidR="00E34944" w:rsidRPr="007A638C" w:rsidRDefault="00E34944" w:rsidP="00AB08B2">
      <w:pPr>
        <w:spacing w:after="0" w:line="240" w:lineRule="auto"/>
        <w:jc w:val="both"/>
        <w:rPr>
          <w:rFonts w:ascii="Times New Roman" w:eastAsia="Calibri" w:hAnsi="Times New Roman" w:cs="Times New Roman"/>
          <w:b/>
          <w:sz w:val="24"/>
          <w:szCs w:val="24"/>
        </w:rPr>
      </w:pPr>
      <w:proofErr w:type="gramStart"/>
      <w:r w:rsidRPr="007A638C">
        <w:rPr>
          <w:rFonts w:ascii="Times New Roman" w:eastAsia="Calibri" w:hAnsi="Times New Roman" w:cs="Times New Roman"/>
          <w:b/>
          <w:sz w:val="24"/>
          <w:szCs w:val="24"/>
        </w:rPr>
        <w:lastRenderedPageBreak/>
        <w:t>Психологическое</w:t>
      </w:r>
      <w:proofErr w:type="gramEnd"/>
      <w:r w:rsidRPr="007A638C">
        <w:rPr>
          <w:rFonts w:ascii="Times New Roman" w:eastAsia="Calibri" w:hAnsi="Times New Roman" w:cs="Times New Roman"/>
          <w:b/>
          <w:sz w:val="24"/>
          <w:szCs w:val="24"/>
        </w:rPr>
        <w:t xml:space="preserve"> сопровождения детей с ОВЗ.</w:t>
      </w:r>
    </w:p>
    <w:p w:rsidR="00E34944" w:rsidRPr="007A638C" w:rsidRDefault="00E34944" w:rsidP="00AB08B2">
      <w:pPr>
        <w:spacing w:after="0" w:line="240" w:lineRule="auto"/>
        <w:ind w:firstLine="567"/>
        <w:jc w:val="both"/>
        <w:rPr>
          <w:rFonts w:ascii="Times New Roman" w:eastAsia="Calibri" w:hAnsi="Times New Roman" w:cs="Times New Roman"/>
          <w:b/>
          <w:sz w:val="24"/>
          <w:szCs w:val="24"/>
        </w:rPr>
      </w:pPr>
      <w:r w:rsidRPr="007A638C">
        <w:rPr>
          <w:rFonts w:ascii="Times New Roman" w:eastAsia="Calibri" w:hAnsi="Times New Roman" w:cs="Times New Roman"/>
          <w:b/>
          <w:sz w:val="24"/>
          <w:szCs w:val="24"/>
        </w:rPr>
        <w:t xml:space="preserve">Цель </w:t>
      </w:r>
      <w:r w:rsidRPr="007A638C">
        <w:rPr>
          <w:rFonts w:ascii="Times New Roman" w:eastAsia="Calibri" w:hAnsi="Times New Roman" w:cs="Times New Roman"/>
          <w:sz w:val="24"/>
          <w:szCs w:val="24"/>
        </w:rPr>
        <w:t>психологического сопровождения детей с ОВЗ:</w:t>
      </w:r>
    </w:p>
    <w:p w:rsidR="00E34944" w:rsidRPr="007A638C" w:rsidRDefault="00E34944" w:rsidP="00AB08B2">
      <w:pPr>
        <w:spacing w:after="0" w:line="240" w:lineRule="auto"/>
        <w:ind w:firstLine="567"/>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E34944" w:rsidRPr="007A638C" w:rsidRDefault="00E34944" w:rsidP="00AB08B2">
      <w:pPr>
        <w:spacing w:after="0" w:line="240" w:lineRule="auto"/>
        <w:ind w:firstLine="567"/>
        <w:jc w:val="both"/>
        <w:rPr>
          <w:rFonts w:ascii="Times New Roman" w:eastAsia="Calibri" w:hAnsi="Times New Roman" w:cs="Times New Roman"/>
          <w:b/>
          <w:sz w:val="24"/>
          <w:szCs w:val="24"/>
        </w:rPr>
      </w:pPr>
      <w:r w:rsidRPr="007A638C">
        <w:rPr>
          <w:rFonts w:ascii="Times New Roman" w:eastAsia="Calibri" w:hAnsi="Times New Roman" w:cs="Times New Roman"/>
          <w:b/>
          <w:sz w:val="24"/>
          <w:szCs w:val="24"/>
        </w:rPr>
        <w:t xml:space="preserve">Задачи: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Актуализация и развитие познавательных процессов и мыслительных операций с учетом уровня актуального развития учащихся;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Создание условий для сохранения и укрепления здоровья учащихся, посредством внедрения современных </w:t>
      </w:r>
      <w:proofErr w:type="spellStart"/>
      <w:r w:rsidRPr="007A638C">
        <w:rPr>
          <w:rFonts w:ascii="Times New Roman" w:eastAsia="Calibri" w:hAnsi="Times New Roman" w:cs="Times New Roman"/>
          <w:sz w:val="24"/>
          <w:szCs w:val="24"/>
        </w:rPr>
        <w:t>здоровьесберегающих</w:t>
      </w:r>
      <w:proofErr w:type="spellEnd"/>
      <w:r w:rsidRPr="007A638C">
        <w:rPr>
          <w:rFonts w:ascii="Times New Roman" w:eastAsia="Calibri" w:hAnsi="Times New Roman" w:cs="Times New Roman"/>
          <w:sz w:val="24"/>
          <w:szCs w:val="24"/>
        </w:rPr>
        <w:t xml:space="preserve"> технологий;</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Развитие коммуникативных умений и навыков, необходимых для продуктивного взаимодействия с социумом;</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E34944" w:rsidRPr="007A638C" w:rsidRDefault="00E34944" w:rsidP="00AB08B2">
      <w:pPr>
        <w:spacing w:after="0" w:line="240" w:lineRule="auto"/>
        <w:ind w:firstLine="567"/>
        <w:jc w:val="both"/>
        <w:rPr>
          <w:rFonts w:ascii="Times New Roman" w:eastAsia="Calibri" w:hAnsi="Times New Roman" w:cs="Times New Roman"/>
          <w:b/>
          <w:sz w:val="24"/>
          <w:szCs w:val="24"/>
        </w:rPr>
      </w:pPr>
      <w:r w:rsidRPr="007A638C">
        <w:rPr>
          <w:rFonts w:ascii="Times New Roman" w:eastAsia="Calibri" w:hAnsi="Times New Roman" w:cs="Times New Roman"/>
          <w:b/>
          <w:sz w:val="24"/>
          <w:szCs w:val="24"/>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1.</w:t>
      </w:r>
      <w:r w:rsidRPr="007A638C">
        <w:rPr>
          <w:rFonts w:ascii="Times New Roman" w:eastAsia="Calibri" w:hAnsi="Times New Roman" w:cs="Times New Roman"/>
          <w:sz w:val="24"/>
          <w:szCs w:val="24"/>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2.</w:t>
      </w:r>
      <w:r w:rsidRPr="007A638C">
        <w:rPr>
          <w:rFonts w:ascii="Times New Roman" w:eastAsia="Calibri" w:hAnsi="Times New Roman" w:cs="Times New Roman"/>
          <w:sz w:val="24"/>
          <w:szCs w:val="24"/>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3.</w:t>
      </w:r>
      <w:r w:rsidRPr="007A638C">
        <w:rPr>
          <w:rFonts w:ascii="Times New Roman" w:eastAsia="Calibri" w:hAnsi="Times New Roman" w:cs="Times New Roman"/>
          <w:sz w:val="24"/>
          <w:szCs w:val="24"/>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4.</w:t>
      </w:r>
      <w:r w:rsidRPr="007A638C">
        <w:rPr>
          <w:rFonts w:ascii="Times New Roman" w:eastAsia="Calibri" w:hAnsi="Times New Roman" w:cs="Times New Roman"/>
          <w:sz w:val="24"/>
          <w:szCs w:val="24"/>
        </w:rPr>
        <w:tab/>
        <w:t xml:space="preserve">Консультативно-просветительское и профилактическое направление – обеспечивает оказание помощи педагогам и родителям в вопросах </w:t>
      </w:r>
      <w:r w:rsidR="00AB08B2" w:rsidRPr="007A638C">
        <w:rPr>
          <w:rFonts w:ascii="Times New Roman" w:eastAsia="Calibri" w:hAnsi="Times New Roman" w:cs="Times New Roman"/>
          <w:sz w:val="24"/>
          <w:szCs w:val="24"/>
        </w:rPr>
        <w:t xml:space="preserve"> </w:t>
      </w:r>
      <w:r w:rsidRPr="007A638C">
        <w:rPr>
          <w:rFonts w:ascii="Times New Roman" w:eastAsia="Calibri" w:hAnsi="Times New Roman" w:cs="Times New Roman"/>
          <w:sz w:val="24"/>
          <w:szCs w:val="24"/>
        </w:rPr>
        <w:t xml:space="preserve">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w:t>
      </w:r>
      <w:r w:rsidR="00AB08B2" w:rsidRPr="007A638C">
        <w:rPr>
          <w:rFonts w:ascii="Times New Roman" w:eastAsia="Calibri" w:hAnsi="Times New Roman" w:cs="Times New Roman"/>
          <w:sz w:val="24"/>
          <w:szCs w:val="24"/>
        </w:rPr>
        <w:t xml:space="preserve">.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5.</w:t>
      </w:r>
      <w:r w:rsidRPr="007A638C">
        <w:rPr>
          <w:rFonts w:ascii="Times New Roman" w:eastAsia="Calibri" w:hAnsi="Times New Roman" w:cs="Times New Roman"/>
          <w:sz w:val="24"/>
          <w:szCs w:val="24"/>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E34944" w:rsidRPr="007A638C" w:rsidRDefault="00E34944" w:rsidP="00AB08B2">
      <w:pPr>
        <w:spacing w:after="0" w:line="240" w:lineRule="auto"/>
        <w:ind w:firstLine="567"/>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 xml:space="preserve">Основными принципами содержания и форм </w:t>
      </w:r>
      <w:proofErr w:type="gramStart"/>
      <w:r w:rsidRPr="007A638C">
        <w:rPr>
          <w:rFonts w:ascii="Times New Roman" w:eastAsia="Calibri" w:hAnsi="Times New Roman" w:cs="Times New Roman"/>
          <w:sz w:val="24"/>
          <w:szCs w:val="24"/>
        </w:rPr>
        <w:t>работы</w:t>
      </w:r>
      <w:proofErr w:type="gramEnd"/>
      <w:r w:rsidRPr="007A638C">
        <w:rPr>
          <w:rFonts w:ascii="Times New Roman" w:eastAsia="Calibri" w:hAnsi="Times New Roman" w:cs="Times New Roman"/>
          <w:sz w:val="24"/>
          <w:szCs w:val="24"/>
        </w:rPr>
        <w:t xml:space="preserve">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 xml:space="preserve">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w:t>
      </w:r>
      <w:r w:rsidRPr="007A638C">
        <w:rPr>
          <w:rFonts w:ascii="Times New Roman" w:eastAsia="Calibri" w:hAnsi="Times New Roman" w:cs="Times New Roman"/>
          <w:sz w:val="24"/>
          <w:szCs w:val="24"/>
        </w:rPr>
        <w:lastRenderedPageBreak/>
        <w:t>образовательного процесса составляет план работы по сопровождению обучающихся. В системе работы следующие формы:</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проведение ин</w:t>
      </w:r>
      <w:r w:rsidR="00C31051">
        <w:rPr>
          <w:rFonts w:ascii="Times New Roman" w:eastAsia="Calibri" w:hAnsi="Times New Roman" w:cs="Times New Roman"/>
          <w:sz w:val="24"/>
          <w:szCs w:val="24"/>
        </w:rPr>
        <w:t>дивидуальной работы с учащимися</w:t>
      </w:r>
      <w:r w:rsidRPr="007A638C">
        <w:rPr>
          <w:rFonts w:ascii="Times New Roman" w:eastAsia="Calibri" w:hAnsi="Times New Roman" w:cs="Times New Roman"/>
          <w:sz w:val="24"/>
          <w:szCs w:val="24"/>
        </w:rPr>
        <w:t xml:space="preserve">: тематические беседы, </w:t>
      </w:r>
      <w:r w:rsidR="00AB08B2" w:rsidRPr="007A638C">
        <w:rPr>
          <w:rFonts w:ascii="Times New Roman" w:eastAsia="Calibri" w:hAnsi="Times New Roman" w:cs="Times New Roman"/>
          <w:sz w:val="24"/>
          <w:szCs w:val="24"/>
        </w:rPr>
        <w:t xml:space="preserve"> </w:t>
      </w:r>
      <w:r w:rsidRPr="007A638C">
        <w:rPr>
          <w:rFonts w:ascii="Times New Roman" w:eastAsia="Calibri" w:hAnsi="Times New Roman" w:cs="Times New Roman"/>
          <w:sz w:val="24"/>
          <w:szCs w:val="24"/>
        </w:rPr>
        <w:t>подготовка рекомендаций, характеристик на ПМПК;</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проведение малых педагогических советов</w:t>
      </w:r>
      <w:r w:rsidR="00AB08B2" w:rsidRPr="007A638C">
        <w:rPr>
          <w:rFonts w:ascii="Times New Roman" w:eastAsia="Calibri" w:hAnsi="Times New Roman" w:cs="Times New Roman"/>
          <w:sz w:val="24"/>
          <w:szCs w:val="24"/>
        </w:rPr>
        <w:t xml:space="preserve">;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ведение карт наблюдений динамики учебных навыков;</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посещение, </w:t>
      </w:r>
      <w:proofErr w:type="spellStart"/>
      <w:r w:rsidRPr="007A638C">
        <w:rPr>
          <w:rFonts w:ascii="Times New Roman" w:eastAsia="Calibri" w:hAnsi="Times New Roman" w:cs="Times New Roman"/>
          <w:sz w:val="24"/>
          <w:szCs w:val="24"/>
        </w:rPr>
        <w:t>взаимопосещение</w:t>
      </w:r>
      <w:proofErr w:type="spellEnd"/>
      <w:r w:rsidRPr="007A638C">
        <w:rPr>
          <w:rFonts w:ascii="Times New Roman" w:eastAsia="Calibri" w:hAnsi="Times New Roman" w:cs="Times New Roman"/>
          <w:sz w:val="24"/>
          <w:szCs w:val="24"/>
        </w:rPr>
        <w:t xml:space="preserve"> уроков, анализ уроков с точки зрения </w:t>
      </w:r>
      <w:proofErr w:type="spellStart"/>
      <w:r w:rsidRPr="007A638C">
        <w:rPr>
          <w:rFonts w:ascii="Times New Roman" w:eastAsia="Calibri" w:hAnsi="Times New Roman" w:cs="Times New Roman"/>
          <w:sz w:val="24"/>
          <w:szCs w:val="24"/>
        </w:rPr>
        <w:t>здоровьесбережения</w:t>
      </w:r>
      <w:proofErr w:type="spellEnd"/>
      <w:r w:rsidRPr="007A638C">
        <w:rPr>
          <w:rFonts w:ascii="Times New Roman" w:eastAsia="Calibri" w:hAnsi="Times New Roman" w:cs="Times New Roman"/>
          <w:sz w:val="24"/>
          <w:szCs w:val="24"/>
        </w:rPr>
        <w:t>;</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разработка методических рекомендаций учителю;</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анкетирование учащихся, диагностика;</w:t>
      </w:r>
    </w:p>
    <w:p w:rsidR="00E34944" w:rsidRPr="007A638C" w:rsidRDefault="00E34944" w:rsidP="00744612">
      <w:pPr>
        <w:spacing w:after="0" w:line="240" w:lineRule="auto"/>
        <w:ind w:left="1080"/>
        <w:jc w:val="both"/>
        <w:rPr>
          <w:rFonts w:ascii="Times New Roman" w:hAnsi="Times New Roman" w:cs="Times New Roman"/>
          <w:sz w:val="24"/>
          <w:szCs w:val="24"/>
        </w:rPr>
      </w:pPr>
      <w:r w:rsidRPr="007A638C">
        <w:rPr>
          <w:rFonts w:ascii="Times New Roman" w:hAnsi="Times New Roman" w:cs="Times New Roman"/>
          <w:sz w:val="24"/>
          <w:szCs w:val="24"/>
        </w:rPr>
        <w:t xml:space="preserve">Содержание и формы работы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наблюдение за учениками во время учебной и внеурочной деятельности (ежедневно);</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поддержание постоянной связи с учителями-предметниками, школьным психологом, медицинским работником, администрацией школы, родителями;</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одноклассниками, уровень и особенности интеллектуального развития и результаты учебы, основные виды трудностей при обучении ребенка:</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составление индивидуального маршрута сопровождения учащегося (вместе с психологом и учителям</w:t>
      </w:r>
      <w:proofErr w:type="gramStart"/>
      <w:r w:rsidRPr="007A638C">
        <w:rPr>
          <w:rFonts w:ascii="Times New Roman" w:eastAsia="Calibri" w:hAnsi="Times New Roman" w:cs="Times New Roman"/>
          <w:sz w:val="24"/>
          <w:szCs w:val="24"/>
        </w:rPr>
        <w:t>и-</w:t>
      </w:r>
      <w:proofErr w:type="gramEnd"/>
      <w:r w:rsidRPr="007A638C">
        <w:rPr>
          <w:rFonts w:ascii="Times New Roman" w:eastAsia="Calibri" w:hAnsi="Times New Roman" w:cs="Times New Roman"/>
          <w:sz w:val="24"/>
          <w:szCs w:val="24"/>
        </w:rPr>
        <w:t xml:space="preserve">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контроль успеваемости и поведения учащихся в классе;</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формирование такого микроклимата в классе, который способствовал бы тому, чтобы каждый учащийся с ОВЗ чувствовал себя комфортно;</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ведение документации (психолого-педагогические дневники наблюдения за учащимися и др.);</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организация внеурочной деятельности, направленной на развитие познавательных интересов учащихся, их общее развитие.</w:t>
      </w:r>
    </w:p>
    <w:p w:rsidR="00E34944" w:rsidRPr="007A638C" w:rsidRDefault="00E34944" w:rsidP="00AB08B2">
      <w:pPr>
        <w:spacing w:after="0" w:line="240" w:lineRule="auto"/>
        <w:ind w:firstLine="567"/>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Для повышения качества коррекционной работы необходимо выполнение следующих условий:</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формирование УУД на всех этапах учебного процесса;</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побуждение к речевой деятельности, осуществление </w:t>
      </w:r>
      <w:proofErr w:type="gramStart"/>
      <w:r w:rsidRPr="007A638C">
        <w:rPr>
          <w:rFonts w:ascii="Times New Roman" w:eastAsia="Calibri" w:hAnsi="Times New Roman" w:cs="Times New Roman"/>
          <w:sz w:val="24"/>
          <w:szCs w:val="24"/>
        </w:rPr>
        <w:t>контроля за</w:t>
      </w:r>
      <w:proofErr w:type="gramEnd"/>
      <w:r w:rsidRPr="007A638C">
        <w:rPr>
          <w:rFonts w:ascii="Times New Roman" w:eastAsia="Calibri" w:hAnsi="Times New Roman" w:cs="Times New Roman"/>
          <w:sz w:val="24"/>
          <w:szCs w:val="24"/>
        </w:rPr>
        <w:t xml:space="preserve"> речевой деятельностью детей;</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установление взаимосвязи между воспринимаемым предметом, его словесным обозначением и практическим действием;</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использование более медленного темпа обучения, многократного возвращения к изученному материалу;</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максимальное использование сохранных анализаторов ребенка;</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использование упражнений, направленных на развитие внимания, памяти, восприятия.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E34944" w:rsidRPr="007A638C" w:rsidRDefault="00E34944" w:rsidP="00AB08B2">
      <w:pPr>
        <w:spacing w:after="0" w:line="240" w:lineRule="auto"/>
        <w:ind w:firstLine="567"/>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В содержание исследования ребенка психологом входит следующее:</w:t>
      </w:r>
    </w:p>
    <w:p w:rsidR="00AB08B2"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lastRenderedPageBreak/>
        <w:t>•</w:t>
      </w:r>
      <w:r w:rsidRPr="007A638C">
        <w:rPr>
          <w:rFonts w:ascii="Times New Roman" w:eastAsia="Calibri" w:hAnsi="Times New Roman" w:cs="Times New Roman"/>
          <w:sz w:val="24"/>
          <w:szCs w:val="24"/>
        </w:rPr>
        <w:tab/>
        <w:t xml:space="preserve">Сбор сведений о ребенке. Ежегодно в первую неделю сентября с целью выявления группы риска школьной </w:t>
      </w:r>
      <w:proofErr w:type="spellStart"/>
      <w:r w:rsidRPr="007A638C">
        <w:rPr>
          <w:rFonts w:ascii="Times New Roman" w:eastAsia="Calibri" w:hAnsi="Times New Roman" w:cs="Times New Roman"/>
          <w:sz w:val="24"/>
          <w:szCs w:val="24"/>
        </w:rPr>
        <w:t>дезадаптации</w:t>
      </w:r>
      <w:proofErr w:type="spellEnd"/>
      <w:r w:rsidRPr="007A638C">
        <w:rPr>
          <w:rFonts w:ascii="Times New Roman" w:eastAsia="Calibri" w:hAnsi="Times New Roman" w:cs="Times New Roman"/>
          <w:sz w:val="24"/>
          <w:szCs w:val="24"/>
        </w:rPr>
        <w:t xml:space="preserve">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w:t>
      </w:r>
      <w:proofErr w:type="spellStart"/>
      <w:r w:rsidRPr="007A638C">
        <w:rPr>
          <w:rFonts w:ascii="Times New Roman" w:eastAsia="Calibri" w:hAnsi="Times New Roman" w:cs="Times New Roman"/>
          <w:sz w:val="24"/>
          <w:szCs w:val="24"/>
        </w:rPr>
        <w:t>Н.Г.Лускановой</w:t>
      </w:r>
      <w:proofErr w:type="spellEnd"/>
      <w:r w:rsidRPr="007A638C">
        <w:rPr>
          <w:rFonts w:ascii="Times New Roman" w:eastAsia="Calibri" w:hAnsi="Times New Roman" w:cs="Times New Roman"/>
          <w:sz w:val="24"/>
          <w:szCs w:val="24"/>
        </w:rPr>
        <w:t xml:space="preserve"> «Школьная мотивация и учебная активность».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Изучение работ ребенка (тетради, рисунки, поделки и т. п.).</w:t>
      </w:r>
    </w:p>
    <w:p w:rsidR="00FB72D0"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w:t>
      </w:r>
      <w:proofErr w:type="spellStart"/>
      <w:r w:rsidRPr="007A638C">
        <w:rPr>
          <w:rFonts w:ascii="Times New Roman" w:eastAsia="Calibri" w:hAnsi="Times New Roman" w:cs="Times New Roman"/>
          <w:sz w:val="24"/>
          <w:szCs w:val="24"/>
        </w:rPr>
        <w:t>Тулуз-Пьерона</w:t>
      </w:r>
      <w:proofErr w:type="spellEnd"/>
      <w:r w:rsidRPr="007A638C">
        <w:rPr>
          <w:rFonts w:ascii="Times New Roman" w:eastAsia="Calibri" w:hAnsi="Times New Roman" w:cs="Times New Roman"/>
          <w:sz w:val="24"/>
          <w:szCs w:val="24"/>
        </w:rPr>
        <w:t xml:space="preserve">,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Выработка рекомендаций по обучению и воспитанию. </w:t>
      </w:r>
    </w:p>
    <w:p w:rsidR="00FB72D0"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Составление индивидуальных карт </w:t>
      </w:r>
      <w:proofErr w:type="spellStart"/>
      <w:r w:rsidRPr="007A638C">
        <w:rPr>
          <w:rFonts w:ascii="Times New Roman" w:eastAsia="Calibri" w:hAnsi="Times New Roman" w:cs="Times New Roman"/>
          <w:sz w:val="24"/>
          <w:szCs w:val="24"/>
        </w:rPr>
        <w:t>психолого-медико-педагогического</w:t>
      </w:r>
      <w:proofErr w:type="spellEnd"/>
      <w:r w:rsidRPr="007A638C">
        <w:rPr>
          <w:rFonts w:ascii="Times New Roman" w:eastAsia="Calibri" w:hAnsi="Times New Roman" w:cs="Times New Roman"/>
          <w:sz w:val="24"/>
          <w:szCs w:val="24"/>
        </w:rPr>
        <w:t xml:space="preserve"> сопровождения. </w:t>
      </w:r>
    </w:p>
    <w:p w:rsidR="00E34944" w:rsidRPr="007A638C" w:rsidRDefault="00E34944" w:rsidP="00AB08B2">
      <w:pPr>
        <w:spacing w:after="0" w:line="240" w:lineRule="auto"/>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w:t>
      </w:r>
      <w:r w:rsidRPr="007A638C">
        <w:rPr>
          <w:rFonts w:ascii="Times New Roman" w:eastAsia="Calibri" w:hAnsi="Times New Roman" w:cs="Times New Roman"/>
          <w:sz w:val="24"/>
          <w:szCs w:val="24"/>
        </w:rPr>
        <w:tab/>
        <w:t xml:space="preserve">Составление индивидуального образовательного маршрута  </w:t>
      </w:r>
    </w:p>
    <w:p w:rsidR="00E34944" w:rsidRPr="007A638C" w:rsidRDefault="00E34944" w:rsidP="00AB08B2">
      <w:pPr>
        <w:spacing w:after="0" w:line="240" w:lineRule="auto"/>
        <w:ind w:firstLine="709"/>
        <w:jc w:val="both"/>
        <w:rPr>
          <w:rFonts w:ascii="Times New Roman" w:eastAsia="Calibri" w:hAnsi="Times New Roman" w:cs="Times New Roman"/>
          <w:sz w:val="24"/>
          <w:szCs w:val="24"/>
        </w:rPr>
      </w:pPr>
      <w:r w:rsidRPr="007A638C">
        <w:rPr>
          <w:rFonts w:ascii="Times New Roman" w:eastAsia="Calibri" w:hAnsi="Times New Roman" w:cs="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701CD4" w:rsidRDefault="00701CD4" w:rsidP="00AB08B2">
      <w:pPr>
        <w:spacing w:after="0" w:line="240" w:lineRule="auto"/>
        <w:jc w:val="both"/>
        <w:rPr>
          <w:rFonts w:ascii="Times New Roman" w:eastAsia="Calibri" w:hAnsi="Times New Roman" w:cs="Times New Roman"/>
          <w:b/>
          <w:sz w:val="32"/>
          <w:szCs w:val="32"/>
        </w:rPr>
      </w:pPr>
    </w:p>
    <w:p w:rsidR="00E34944" w:rsidRPr="00C31051" w:rsidRDefault="00E34944" w:rsidP="004D1C4F">
      <w:pPr>
        <w:spacing w:after="0" w:line="240" w:lineRule="auto"/>
        <w:jc w:val="both"/>
        <w:rPr>
          <w:rFonts w:ascii="Times New Roman" w:hAnsi="Times New Roman" w:cs="Times New Roman"/>
          <w:b/>
          <w:sz w:val="24"/>
          <w:szCs w:val="24"/>
        </w:rPr>
      </w:pPr>
      <w:r w:rsidRPr="00C31051">
        <w:rPr>
          <w:rFonts w:ascii="Times New Roman" w:hAnsi="Times New Roman" w:cs="Times New Roman"/>
          <w:b/>
          <w:sz w:val="24"/>
          <w:szCs w:val="24"/>
        </w:rPr>
        <w:t xml:space="preserve">Планируемые </w:t>
      </w:r>
      <w:r w:rsidR="007E343A">
        <w:rPr>
          <w:rFonts w:ascii="Times New Roman" w:hAnsi="Times New Roman" w:cs="Times New Roman"/>
          <w:b/>
          <w:sz w:val="24"/>
          <w:szCs w:val="24"/>
        </w:rPr>
        <w:t>результаты коррекционной работы</w:t>
      </w:r>
    </w:p>
    <w:p w:rsidR="00E34944" w:rsidRPr="00C31051" w:rsidRDefault="00E34944" w:rsidP="00AB08B2">
      <w:pPr>
        <w:spacing w:after="0" w:line="240" w:lineRule="auto"/>
        <w:ind w:left="-11" w:firstLine="578"/>
        <w:rPr>
          <w:rFonts w:ascii="Times New Roman" w:hAnsi="Times New Roman" w:cs="Times New Roman"/>
          <w:sz w:val="24"/>
          <w:szCs w:val="24"/>
        </w:rPr>
      </w:pPr>
      <w:r w:rsidRPr="00C31051">
        <w:rPr>
          <w:rFonts w:ascii="Times New Roman" w:hAnsi="Times New Roman" w:cs="Times New Roman"/>
          <w:sz w:val="24"/>
          <w:szCs w:val="24"/>
        </w:rPr>
        <w:t xml:space="preserve">Специальные требования к результатам освоения программы коррекционной работы. </w:t>
      </w:r>
    </w:p>
    <w:p w:rsidR="00E34944" w:rsidRPr="00C31051" w:rsidRDefault="00E34944" w:rsidP="00AB08B2">
      <w:pPr>
        <w:spacing w:after="0" w:line="240" w:lineRule="auto"/>
        <w:ind w:left="-11" w:firstLine="578"/>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Результатом коррекции развития обучающихся с ЗПР может считаться не столько успешное освоение ими АОП НОО, сколько освоение жизненно значимых компетенций:</w:t>
      </w:r>
    </w:p>
    <w:p w:rsidR="00E34944" w:rsidRPr="00C31051" w:rsidRDefault="00E34944" w:rsidP="00CB3280">
      <w:pPr>
        <w:numPr>
          <w:ilvl w:val="0"/>
          <w:numId w:val="17"/>
        </w:numPr>
        <w:tabs>
          <w:tab w:val="clear" w:pos="360"/>
          <w:tab w:val="num" w:pos="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C31051">
        <w:rPr>
          <w:rFonts w:ascii="Times New Roman" w:eastAsia="Calibri" w:hAnsi="Times New Roman" w:cs="Times New Roman"/>
          <w:sz w:val="24"/>
          <w:szCs w:val="24"/>
        </w:rPr>
        <w:t>со</w:t>
      </w:r>
      <w:proofErr w:type="gramEnd"/>
      <w:r w:rsidRPr="00C31051">
        <w:rPr>
          <w:rFonts w:ascii="Times New Roman" w:eastAsia="Calibri" w:hAnsi="Times New Roman" w:cs="Times New Roman"/>
          <w:sz w:val="24"/>
          <w:szCs w:val="24"/>
        </w:rPr>
        <w:t xml:space="preserve">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E34944" w:rsidRPr="00C31051" w:rsidRDefault="00E34944" w:rsidP="00CB3280">
      <w:pPr>
        <w:numPr>
          <w:ilvl w:val="0"/>
          <w:numId w:val="17"/>
        </w:numPr>
        <w:tabs>
          <w:tab w:val="clear" w:pos="360"/>
          <w:tab w:val="num" w:pos="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овладение социально-бытовыми умениями, используемыми в повседневной жизни; </w:t>
      </w:r>
    </w:p>
    <w:p w:rsidR="00E34944" w:rsidRPr="00C31051" w:rsidRDefault="00E34944" w:rsidP="00CB3280">
      <w:pPr>
        <w:numPr>
          <w:ilvl w:val="0"/>
          <w:numId w:val="17"/>
        </w:numPr>
        <w:tabs>
          <w:tab w:val="clear" w:pos="360"/>
          <w:tab w:val="num" w:pos="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овладение навыками коммуникации; </w:t>
      </w:r>
    </w:p>
    <w:p w:rsidR="00E34944" w:rsidRPr="00C31051" w:rsidRDefault="00E34944" w:rsidP="00CB3280">
      <w:pPr>
        <w:numPr>
          <w:ilvl w:val="0"/>
          <w:numId w:val="17"/>
        </w:numPr>
        <w:tabs>
          <w:tab w:val="clear" w:pos="360"/>
          <w:tab w:val="num" w:pos="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дифференциация и осмысление картины мира и ее временно-пространственной организации; </w:t>
      </w:r>
    </w:p>
    <w:p w:rsidR="00E34944" w:rsidRPr="00C31051" w:rsidRDefault="00E34944" w:rsidP="00CB3280">
      <w:pPr>
        <w:numPr>
          <w:ilvl w:val="0"/>
          <w:numId w:val="17"/>
        </w:numPr>
        <w:tabs>
          <w:tab w:val="clear" w:pos="360"/>
          <w:tab w:val="num" w:pos="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E34944" w:rsidRPr="00C31051" w:rsidRDefault="00E34944" w:rsidP="00AB08B2">
      <w:pPr>
        <w:spacing w:after="0" w:line="240" w:lineRule="auto"/>
        <w:jc w:val="center"/>
        <w:rPr>
          <w:rFonts w:ascii="Times New Roman" w:hAnsi="Times New Roman" w:cs="Times New Roman"/>
          <w:b/>
          <w:sz w:val="24"/>
          <w:szCs w:val="24"/>
        </w:rPr>
      </w:pPr>
      <w:r w:rsidRPr="00C31051">
        <w:rPr>
          <w:rFonts w:ascii="Times New Roman" w:hAnsi="Times New Roman" w:cs="Times New Roman"/>
          <w:b/>
          <w:sz w:val="24"/>
          <w:szCs w:val="24"/>
        </w:rPr>
        <w:t>Требования к результатам формирования жизненной компетенции</w:t>
      </w:r>
    </w:p>
    <w:p w:rsidR="00E34944" w:rsidRPr="00C31051" w:rsidRDefault="00E34944" w:rsidP="00E34944">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2"/>
        <w:gridCol w:w="2078"/>
        <w:gridCol w:w="6043"/>
      </w:tblGrid>
      <w:tr w:rsidR="00E34944" w:rsidRPr="00C31051" w:rsidTr="005E1CD2">
        <w:trPr>
          <w:jc w:val="center"/>
        </w:trPr>
        <w:tc>
          <w:tcPr>
            <w:tcW w:w="3528" w:type="dxa"/>
            <w:gridSpan w:val="3"/>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Жизненно значимые</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компетенции</w:t>
            </w:r>
          </w:p>
        </w:tc>
        <w:tc>
          <w:tcPr>
            <w:tcW w:w="6042" w:type="dxa"/>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Требования к результатам</w:t>
            </w:r>
          </w:p>
        </w:tc>
      </w:tr>
      <w:tr w:rsidR="00E34944" w:rsidRPr="00C31051" w:rsidTr="005E1CD2">
        <w:trPr>
          <w:jc w:val="center"/>
        </w:trPr>
        <w:tc>
          <w:tcPr>
            <w:tcW w:w="3528" w:type="dxa"/>
            <w:gridSpan w:val="3"/>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w:t>
            </w:r>
            <w:r w:rsidRPr="00C31051">
              <w:rPr>
                <w:rFonts w:ascii="Times New Roman" w:eastAsia="Calibri" w:hAnsi="Times New Roman" w:cs="Times New Roman"/>
                <w:sz w:val="24"/>
                <w:szCs w:val="24"/>
              </w:rPr>
              <w:lastRenderedPageBreak/>
              <w:t xml:space="preserve">коммуникацию </w:t>
            </w:r>
            <w:proofErr w:type="gramStart"/>
            <w:r w:rsidRPr="00C31051">
              <w:rPr>
                <w:rFonts w:ascii="Times New Roman" w:eastAsia="Calibri" w:hAnsi="Times New Roman" w:cs="Times New Roman"/>
                <w:sz w:val="24"/>
                <w:szCs w:val="24"/>
              </w:rPr>
              <w:t>со</w:t>
            </w:r>
            <w:proofErr w:type="gramEnd"/>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взрослыми по вопросам медицинского сопровождения 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созданию специальных условий для пребывания в школе, своих нуждах и правах в организации обучения</w:t>
            </w:r>
          </w:p>
        </w:tc>
        <w:tc>
          <w:tcPr>
            <w:tcW w:w="6042"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lastRenderedPageBreak/>
              <w:t>Умение адекватно оценивать свои силы, понимать, что можно и чего нельзя.</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пользоваться личными адаптивными средствами в разных ситуациях.</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Понимание того, что пожаловаться и попросить о помощи при проблемах в жизнеобеспечении – это </w:t>
            </w:r>
            <w:r w:rsidRPr="00C31051">
              <w:rPr>
                <w:rFonts w:ascii="Times New Roman" w:eastAsia="Calibri" w:hAnsi="Times New Roman" w:cs="Times New Roman"/>
                <w:sz w:val="24"/>
                <w:szCs w:val="24"/>
              </w:rPr>
              <w:lastRenderedPageBreak/>
              <w:t>нормально и необходимо.</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фраз и определений.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r w:rsidR="00701CD4" w:rsidRPr="00C31051">
              <w:rPr>
                <w:rFonts w:ascii="Times New Roman" w:eastAsia="Calibri" w:hAnsi="Times New Roman" w:cs="Times New Roman"/>
                <w:sz w:val="24"/>
                <w:szCs w:val="24"/>
              </w:rPr>
              <w:t xml:space="preserve"> </w:t>
            </w:r>
            <w:r w:rsidRPr="00C31051">
              <w:rPr>
                <w:rFonts w:ascii="Times New Roman" w:eastAsia="Calibri" w:hAnsi="Times New Roman" w:cs="Times New Roman"/>
                <w:sz w:val="24"/>
                <w:szCs w:val="24"/>
              </w:rPr>
              <w:t>связаться с семьей.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r w:rsidR="00E34944" w:rsidRPr="00C31051" w:rsidTr="005E1CD2">
        <w:trPr>
          <w:cantSplit/>
          <w:trHeight w:val="1134"/>
          <w:jc w:val="center"/>
        </w:trPr>
        <w:tc>
          <w:tcPr>
            <w:tcW w:w="1188" w:type="dxa"/>
            <w:textDirection w:val="btLr"/>
          </w:tcPr>
          <w:p w:rsidR="00E34944" w:rsidRPr="00C31051" w:rsidRDefault="00E34944" w:rsidP="005E1CD2">
            <w:pPr>
              <w:spacing w:after="0" w:line="240" w:lineRule="auto"/>
              <w:ind w:left="-11"/>
              <w:jc w:val="center"/>
              <w:rPr>
                <w:rFonts w:ascii="Times New Roman" w:eastAsia="Calibri" w:hAnsi="Times New Roman" w:cs="Times New Roman"/>
                <w:sz w:val="24"/>
                <w:szCs w:val="24"/>
              </w:rPr>
            </w:pPr>
            <w:r w:rsidRPr="00C31051">
              <w:rPr>
                <w:rFonts w:ascii="Times New Roman" w:eastAsia="Calibri" w:hAnsi="Times New Roman" w:cs="Times New Roman"/>
                <w:sz w:val="24"/>
                <w:szCs w:val="24"/>
              </w:rPr>
              <w:lastRenderedPageBreak/>
              <w:t>Овладение социально-бытовыми умениями, используемыми в повседневной жизни</w:t>
            </w:r>
          </w:p>
        </w:tc>
        <w:tc>
          <w:tcPr>
            <w:tcW w:w="8382" w:type="dxa"/>
            <w:gridSpan w:val="3"/>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Стремление к самостоятельности и независимости в быту и помощи другим людям в быту.</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Овладение навыками самообслуживания: дома и в школе.</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включаться в разнообразные повседневные дела.</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принимать посильное участие, брать на себя ответственность в каких-то областях домашней жизни.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Представления об устройстве школьной жизни.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ориентироваться в пространстве школы, в расписании занятий.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Готовность попросить о помощи в случае затруднений.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Понимание значения праздника дома и в школе, того, что праздники бывают разными.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Стремление порадовать </w:t>
            </w:r>
            <w:proofErr w:type="gramStart"/>
            <w:r w:rsidRPr="00C31051">
              <w:rPr>
                <w:rFonts w:ascii="Times New Roman" w:eastAsia="Calibri" w:hAnsi="Times New Roman" w:cs="Times New Roman"/>
                <w:sz w:val="24"/>
                <w:szCs w:val="24"/>
              </w:rPr>
              <w:t>близких</w:t>
            </w:r>
            <w:proofErr w:type="gramEnd"/>
            <w:r w:rsidRPr="00C31051">
              <w:rPr>
                <w:rFonts w:ascii="Times New Roman" w:eastAsia="Calibri" w:hAnsi="Times New Roman" w:cs="Times New Roman"/>
                <w:sz w:val="24"/>
                <w:szCs w:val="24"/>
              </w:rPr>
              <w:t>.</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Стремление участвовать в подготовке и проведении праздника</w:t>
            </w:r>
          </w:p>
        </w:tc>
      </w:tr>
      <w:tr w:rsidR="00E34944" w:rsidRPr="00C31051" w:rsidTr="005E1CD2">
        <w:trPr>
          <w:cantSplit/>
          <w:trHeight w:val="1134"/>
          <w:jc w:val="center"/>
        </w:trPr>
        <w:tc>
          <w:tcPr>
            <w:tcW w:w="1188" w:type="dxa"/>
            <w:textDirection w:val="btLr"/>
          </w:tcPr>
          <w:p w:rsidR="00E34944" w:rsidRPr="00C31051" w:rsidRDefault="00E34944" w:rsidP="005E1CD2">
            <w:pPr>
              <w:spacing w:after="0" w:line="240" w:lineRule="auto"/>
              <w:ind w:left="-11"/>
              <w:jc w:val="center"/>
              <w:rPr>
                <w:rFonts w:ascii="Times New Roman" w:eastAsia="Calibri" w:hAnsi="Times New Roman" w:cs="Times New Roman"/>
                <w:sz w:val="24"/>
                <w:szCs w:val="24"/>
              </w:rPr>
            </w:pPr>
            <w:r w:rsidRPr="00C31051">
              <w:rPr>
                <w:rFonts w:ascii="Times New Roman" w:eastAsia="Calibri" w:hAnsi="Times New Roman" w:cs="Times New Roman"/>
                <w:sz w:val="24"/>
                <w:szCs w:val="24"/>
              </w:rPr>
              <w:t>Овладение навыками коммуникации</w:t>
            </w:r>
          </w:p>
        </w:tc>
        <w:tc>
          <w:tcPr>
            <w:tcW w:w="8382" w:type="dxa"/>
            <w:gridSpan w:val="3"/>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корректно выразить отказ и недовольство, благодарность, сочувствие и т.д.</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получать и уточнять информацию от собеседника.</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Освоение культурных форм выражения своих чувств.</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Расширение круга ситуаций, в которых </w:t>
            </w:r>
            <w:proofErr w:type="gramStart"/>
            <w:r w:rsidRPr="00C31051">
              <w:rPr>
                <w:rFonts w:ascii="Times New Roman" w:eastAsia="Calibri" w:hAnsi="Times New Roman" w:cs="Times New Roman"/>
                <w:sz w:val="24"/>
                <w:szCs w:val="24"/>
              </w:rPr>
              <w:t>обучающийся</w:t>
            </w:r>
            <w:proofErr w:type="gramEnd"/>
            <w:r w:rsidRPr="00C31051">
              <w:rPr>
                <w:rFonts w:ascii="Times New Roman" w:eastAsia="Calibri" w:hAnsi="Times New Roman" w:cs="Times New Roman"/>
                <w:sz w:val="24"/>
                <w:szCs w:val="24"/>
              </w:rPr>
              <w:t xml:space="preserve"> может использовать коммуникацию как средство достижения цели.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передать свои впечатления, соображения, умозаключения так, чтобы быть понятым другим человеком.</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принимать и включать в свой личный опыт жизненный опыт других людей.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делиться своими воспоминаниями, впечатлениями и планами с другими людьми</w:t>
            </w:r>
          </w:p>
        </w:tc>
      </w:tr>
      <w:tr w:rsidR="00E34944" w:rsidRPr="00C31051" w:rsidTr="005E1CD2">
        <w:trPr>
          <w:cantSplit/>
          <w:trHeight w:val="2584"/>
          <w:jc w:val="center"/>
        </w:trPr>
        <w:tc>
          <w:tcPr>
            <w:tcW w:w="1450" w:type="dxa"/>
            <w:gridSpan w:val="2"/>
            <w:textDirection w:val="btLr"/>
          </w:tcPr>
          <w:p w:rsidR="00E34944" w:rsidRPr="00C31051" w:rsidRDefault="00E34944" w:rsidP="005E1CD2">
            <w:pPr>
              <w:spacing w:after="0" w:line="240" w:lineRule="auto"/>
              <w:ind w:left="-11"/>
              <w:jc w:val="center"/>
              <w:rPr>
                <w:rFonts w:ascii="Times New Roman" w:eastAsia="Calibri" w:hAnsi="Times New Roman" w:cs="Times New Roman"/>
                <w:sz w:val="24"/>
                <w:szCs w:val="24"/>
              </w:rPr>
            </w:pPr>
            <w:r w:rsidRPr="00C31051">
              <w:rPr>
                <w:rFonts w:ascii="Times New Roman" w:eastAsia="Calibri" w:hAnsi="Times New Roman" w:cs="Times New Roman"/>
                <w:sz w:val="24"/>
                <w:szCs w:val="24"/>
              </w:rPr>
              <w:lastRenderedPageBreak/>
              <w:br w:type="page"/>
              <w:t>Дифференциация и осмысление картины мира и её временно-пространственной</w:t>
            </w:r>
          </w:p>
          <w:p w:rsidR="00E34944" w:rsidRPr="00C31051" w:rsidRDefault="00E34944" w:rsidP="005E1CD2">
            <w:pPr>
              <w:spacing w:after="0" w:line="240" w:lineRule="auto"/>
              <w:ind w:left="-11"/>
              <w:jc w:val="center"/>
              <w:rPr>
                <w:rFonts w:ascii="Times New Roman" w:eastAsia="Calibri" w:hAnsi="Times New Roman" w:cs="Times New Roman"/>
                <w:sz w:val="24"/>
                <w:szCs w:val="24"/>
              </w:rPr>
            </w:pPr>
            <w:r w:rsidRPr="00C31051">
              <w:rPr>
                <w:rFonts w:ascii="Times New Roman" w:eastAsia="Calibri" w:hAnsi="Times New Roman" w:cs="Times New Roman"/>
                <w:sz w:val="24"/>
                <w:szCs w:val="24"/>
              </w:rPr>
              <w:t>организации</w:t>
            </w:r>
          </w:p>
        </w:tc>
        <w:tc>
          <w:tcPr>
            <w:tcW w:w="8121" w:type="dxa"/>
            <w:gridSpan w:val="2"/>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Использование вещей в соответствии с их функциями, принятым порядком и характером наличной ситуации.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Активность во взаимодействии с миром, понимание собственной результативности.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Накопление опыта освоения нового при помощи экскурсий и путешествий.</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этому пониманию.</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C31051">
              <w:rPr>
                <w:rFonts w:ascii="Times New Roman" w:eastAsia="Calibri" w:hAnsi="Times New Roman" w:cs="Times New Roman"/>
                <w:sz w:val="24"/>
                <w:szCs w:val="24"/>
              </w:rPr>
              <w:t>со</w:t>
            </w:r>
            <w:proofErr w:type="gramEnd"/>
            <w:r w:rsidRPr="00C31051">
              <w:rPr>
                <w:rFonts w:ascii="Times New Roman" w:eastAsia="Calibri" w:hAnsi="Times New Roman" w:cs="Times New Roman"/>
                <w:sz w:val="24"/>
                <w:szCs w:val="24"/>
              </w:rPr>
              <w:t xml:space="preserve"> взрослым исследовательскую деятельность.</w:t>
            </w:r>
          </w:p>
        </w:tc>
      </w:tr>
      <w:tr w:rsidR="00E34944" w:rsidRPr="00C31051" w:rsidTr="005E1CD2">
        <w:trPr>
          <w:cantSplit/>
          <w:trHeight w:val="2584"/>
          <w:jc w:val="center"/>
        </w:trPr>
        <w:tc>
          <w:tcPr>
            <w:tcW w:w="1450" w:type="dxa"/>
            <w:gridSpan w:val="2"/>
            <w:textDirection w:val="btLr"/>
          </w:tcPr>
          <w:p w:rsidR="00E34944" w:rsidRPr="00C31051" w:rsidRDefault="00E34944" w:rsidP="005E1CD2">
            <w:pPr>
              <w:spacing w:after="0" w:line="240" w:lineRule="auto"/>
              <w:ind w:left="-11"/>
              <w:jc w:val="center"/>
              <w:rPr>
                <w:rFonts w:ascii="Times New Roman" w:eastAsia="Calibri" w:hAnsi="Times New Roman" w:cs="Times New Roman"/>
                <w:sz w:val="24"/>
                <w:szCs w:val="24"/>
              </w:rPr>
            </w:pPr>
            <w:r w:rsidRPr="00C31051">
              <w:rPr>
                <w:rFonts w:ascii="Times New Roman" w:eastAsia="Calibri"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8121" w:type="dxa"/>
            <w:gridSpan w:val="2"/>
          </w:tcPr>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Умение адекватно использовать принятые в окружении </w:t>
            </w:r>
            <w:proofErr w:type="gramStart"/>
            <w:r w:rsidRPr="00C31051">
              <w:rPr>
                <w:rFonts w:ascii="Times New Roman" w:eastAsia="Calibri" w:hAnsi="Times New Roman" w:cs="Times New Roman"/>
                <w:sz w:val="24"/>
                <w:szCs w:val="24"/>
              </w:rPr>
              <w:t>обучающегося</w:t>
            </w:r>
            <w:proofErr w:type="gramEnd"/>
            <w:r w:rsidRPr="00C31051">
              <w:rPr>
                <w:rFonts w:ascii="Times New Roman" w:eastAsia="Calibri" w:hAnsi="Times New Roman" w:cs="Times New Roman"/>
                <w:sz w:val="24"/>
                <w:szCs w:val="24"/>
              </w:rPr>
              <w:t xml:space="preserve"> социальные ритуалы.</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proofErr w:type="gramStart"/>
            <w:r w:rsidRPr="00C31051">
              <w:rPr>
                <w:rFonts w:ascii="Times New Roman" w:eastAsia="Calibri"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roofErr w:type="gramEnd"/>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Знание правил поведения в разных социальных ситуациях с людьми разного статуса.</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проявлять инициативу, корректно устанавливать и ограничивать контакт.</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Умение применять формы выражения своих чувств соответственно ситуации социального контакта.</w:t>
            </w:r>
          </w:p>
          <w:p w:rsidR="00E34944" w:rsidRPr="00C31051" w:rsidRDefault="00E34944" w:rsidP="005E1CD2">
            <w:pPr>
              <w:spacing w:after="0" w:line="240" w:lineRule="auto"/>
              <w:ind w:left="-11"/>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Расширение круга освоенных социальных контактов.</w:t>
            </w:r>
          </w:p>
        </w:tc>
      </w:tr>
    </w:tbl>
    <w:p w:rsidR="00E34944" w:rsidRPr="00C31051" w:rsidRDefault="00E34944" w:rsidP="00E34944">
      <w:pPr>
        <w:spacing w:after="0" w:line="240" w:lineRule="auto"/>
        <w:ind w:left="-11"/>
        <w:jc w:val="both"/>
        <w:rPr>
          <w:rFonts w:ascii="Times New Roman" w:eastAsia="Calibri" w:hAnsi="Times New Roman" w:cs="Times New Roman"/>
          <w:b/>
          <w:bCs/>
          <w:sz w:val="24"/>
          <w:szCs w:val="24"/>
        </w:rPr>
      </w:pPr>
    </w:p>
    <w:p w:rsidR="00E34944" w:rsidRPr="00C31051" w:rsidRDefault="00E34944" w:rsidP="00E34944">
      <w:pPr>
        <w:spacing w:after="0" w:line="240" w:lineRule="auto"/>
        <w:ind w:left="-11"/>
        <w:jc w:val="both"/>
        <w:rPr>
          <w:rFonts w:ascii="Times New Roman" w:eastAsia="Calibri" w:hAnsi="Times New Roman" w:cs="Times New Roman"/>
          <w:b/>
          <w:bCs/>
          <w:sz w:val="24"/>
          <w:szCs w:val="24"/>
        </w:rPr>
      </w:pPr>
      <w:r w:rsidRPr="00C31051">
        <w:rPr>
          <w:rFonts w:ascii="Times New Roman" w:eastAsia="Calibri" w:hAnsi="Times New Roman" w:cs="Times New Roman"/>
          <w:b/>
          <w:bCs/>
          <w:sz w:val="24"/>
          <w:szCs w:val="24"/>
        </w:rPr>
        <w:t xml:space="preserve">Содержание мониторинга динамики развития </w:t>
      </w:r>
      <w:proofErr w:type="gramStart"/>
      <w:r w:rsidRPr="00C31051">
        <w:rPr>
          <w:rFonts w:ascii="Times New Roman" w:eastAsia="Calibri" w:hAnsi="Times New Roman" w:cs="Times New Roman"/>
          <w:b/>
          <w:bCs/>
          <w:sz w:val="24"/>
          <w:szCs w:val="24"/>
        </w:rPr>
        <w:t>обучающихся</w:t>
      </w:r>
      <w:proofErr w:type="gramEnd"/>
      <w:r w:rsidRPr="00C31051">
        <w:rPr>
          <w:rFonts w:ascii="Times New Roman" w:eastAsia="Calibri" w:hAnsi="Times New Roman" w:cs="Times New Roman"/>
          <w:b/>
          <w:bCs/>
          <w:sz w:val="24"/>
          <w:szCs w:val="24"/>
        </w:rPr>
        <w:t xml:space="preserve"> с ОВЗ (ЗПР)</w:t>
      </w:r>
    </w:p>
    <w:p w:rsidR="00E34944" w:rsidRPr="00C31051" w:rsidRDefault="00E34944" w:rsidP="00E34944">
      <w:pPr>
        <w:spacing w:after="0" w:line="240" w:lineRule="auto"/>
        <w:ind w:left="-11" w:firstLine="578"/>
        <w:jc w:val="both"/>
        <w:rPr>
          <w:rFonts w:ascii="Times New Roman" w:eastAsia="Calibri" w:hAnsi="Times New Roman" w:cs="Times New Roman"/>
          <w:bCs/>
          <w:sz w:val="24"/>
          <w:szCs w:val="24"/>
        </w:rPr>
      </w:pPr>
      <w:r w:rsidRPr="00C31051">
        <w:rPr>
          <w:rFonts w:ascii="Times New Roman" w:eastAsia="Calibri" w:hAnsi="Times New Roman" w:cs="Times New Roman"/>
          <w:bCs/>
          <w:sz w:val="24"/>
          <w:szCs w:val="24"/>
        </w:rPr>
        <w:t xml:space="preserve">Критерии и показатели динамики развития </w:t>
      </w:r>
      <w:proofErr w:type="gramStart"/>
      <w:r w:rsidRPr="00C31051">
        <w:rPr>
          <w:rFonts w:ascii="Times New Roman" w:eastAsia="Calibri" w:hAnsi="Times New Roman" w:cs="Times New Roman"/>
          <w:bCs/>
          <w:sz w:val="24"/>
          <w:szCs w:val="24"/>
        </w:rPr>
        <w:t>обучающихся</w:t>
      </w:r>
      <w:proofErr w:type="gramEnd"/>
      <w:r w:rsidRPr="00C31051">
        <w:rPr>
          <w:rFonts w:ascii="Times New Roman" w:eastAsia="Calibri" w:hAnsi="Times New Roman" w:cs="Times New Roman"/>
          <w:bCs/>
          <w:sz w:val="24"/>
          <w:szCs w:val="24"/>
        </w:rPr>
        <w:t xml:space="preserve">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7"/>
        <w:gridCol w:w="1570"/>
        <w:gridCol w:w="1779"/>
        <w:gridCol w:w="1183"/>
      </w:tblGrid>
      <w:tr w:rsidR="00E34944" w:rsidRPr="00C31051" w:rsidTr="005E1CD2">
        <w:trPr>
          <w:trHeight w:val="1196"/>
          <w:jc w:val="center"/>
        </w:trPr>
        <w:tc>
          <w:tcPr>
            <w:tcW w:w="5070" w:type="dxa"/>
            <w:vMerge w:val="restart"/>
            <w:vAlign w:val="center"/>
          </w:tcPr>
          <w:p w:rsidR="00E34944" w:rsidRPr="00C31051" w:rsidRDefault="00E34944" w:rsidP="005E1CD2">
            <w:pPr>
              <w:spacing w:after="0" w:line="240" w:lineRule="auto"/>
              <w:ind w:left="-11"/>
              <w:jc w:val="both"/>
              <w:rPr>
                <w:rFonts w:ascii="Times New Roman" w:eastAsia="Calibri" w:hAnsi="Times New Roman" w:cs="Times New Roman"/>
                <w:b/>
                <w:sz w:val="24"/>
                <w:szCs w:val="24"/>
              </w:rPr>
            </w:pPr>
            <w:r w:rsidRPr="00C31051">
              <w:rPr>
                <w:rFonts w:ascii="Times New Roman" w:eastAsia="Calibri" w:hAnsi="Times New Roman" w:cs="Times New Roman"/>
                <w:b/>
                <w:sz w:val="24"/>
                <w:szCs w:val="24"/>
              </w:rPr>
              <w:t>Критерии и показатели</w:t>
            </w:r>
          </w:p>
        </w:tc>
        <w:tc>
          <w:tcPr>
            <w:tcW w:w="4500" w:type="dxa"/>
            <w:gridSpan w:val="3"/>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Уровни</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(отмечаются индивидуально для каждого учащегося)</w:t>
            </w:r>
          </w:p>
        </w:tc>
      </w:tr>
      <w:tr w:rsidR="00E34944" w:rsidRPr="00C31051" w:rsidTr="005E1CD2">
        <w:trPr>
          <w:cantSplit/>
          <w:trHeight w:val="2486"/>
          <w:jc w:val="center"/>
        </w:trPr>
        <w:tc>
          <w:tcPr>
            <w:tcW w:w="5070" w:type="dxa"/>
            <w:vMerge/>
          </w:tcPr>
          <w:p w:rsidR="00E34944" w:rsidRPr="00C31051" w:rsidRDefault="00E34944" w:rsidP="005E1CD2">
            <w:pPr>
              <w:spacing w:after="0" w:line="240" w:lineRule="auto"/>
              <w:ind w:left="-11"/>
              <w:jc w:val="both"/>
              <w:rPr>
                <w:rFonts w:ascii="Times New Roman" w:eastAsia="Calibri" w:hAnsi="Times New Roman" w:cs="Times New Roman"/>
                <w:b/>
                <w:sz w:val="24"/>
                <w:szCs w:val="24"/>
              </w:rPr>
            </w:pPr>
          </w:p>
        </w:tc>
        <w:tc>
          <w:tcPr>
            <w:tcW w:w="1559" w:type="dxa"/>
            <w:textDirection w:val="btLr"/>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Видимые изменения</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(высокий уровень)</w:t>
            </w:r>
          </w:p>
        </w:tc>
        <w:tc>
          <w:tcPr>
            <w:tcW w:w="1766" w:type="dxa"/>
            <w:textDirection w:val="btLr"/>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Изменения</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незначительные</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(средний уровень)</w:t>
            </w:r>
          </w:p>
        </w:tc>
        <w:tc>
          <w:tcPr>
            <w:tcW w:w="1175" w:type="dxa"/>
            <w:textDirection w:val="btLr"/>
          </w:tcPr>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Изменения не</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произошли</w:t>
            </w:r>
          </w:p>
          <w:p w:rsidR="00E34944" w:rsidRPr="00C31051" w:rsidRDefault="00E34944" w:rsidP="005E1CD2">
            <w:pPr>
              <w:spacing w:after="0" w:line="240" w:lineRule="auto"/>
              <w:ind w:left="-11"/>
              <w:jc w:val="center"/>
              <w:rPr>
                <w:rFonts w:ascii="Times New Roman" w:eastAsia="Calibri" w:hAnsi="Times New Roman" w:cs="Times New Roman"/>
                <w:b/>
                <w:sz w:val="24"/>
                <w:szCs w:val="24"/>
              </w:rPr>
            </w:pPr>
            <w:r w:rsidRPr="00C31051">
              <w:rPr>
                <w:rFonts w:ascii="Times New Roman" w:eastAsia="Calibri" w:hAnsi="Times New Roman" w:cs="Times New Roman"/>
                <w:b/>
                <w:sz w:val="24"/>
                <w:szCs w:val="24"/>
              </w:rPr>
              <w:t>(низкий уровень)</w:t>
            </w:r>
          </w:p>
        </w:tc>
      </w:tr>
      <w:tr w:rsidR="00E34944" w:rsidRPr="00C31051" w:rsidTr="005E1CD2">
        <w:trPr>
          <w:jc w:val="center"/>
        </w:trPr>
        <w:tc>
          <w:tcPr>
            <w:tcW w:w="5070" w:type="dxa"/>
          </w:tcPr>
          <w:p w:rsidR="00E34944" w:rsidRPr="00C31051" w:rsidRDefault="00E34944" w:rsidP="005E1CD2">
            <w:pPr>
              <w:spacing w:after="0" w:line="240" w:lineRule="auto"/>
              <w:ind w:left="-11"/>
              <w:jc w:val="both"/>
              <w:rPr>
                <w:rFonts w:ascii="Times New Roman" w:eastAsia="Calibri" w:hAnsi="Times New Roman" w:cs="Times New Roman"/>
                <w:sz w:val="24"/>
                <w:szCs w:val="24"/>
                <w:u w:val="single"/>
              </w:rPr>
            </w:pPr>
            <w:r w:rsidRPr="00C31051">
              <w:rPr>
                <w:rFonts w:ascii="Times New Roman" w:eastAsia="Calibri" w:hAnsi="Times New Roman" w:cs="Times New Roman"/>
                <w:sz w:val="24"/>
                <w:szCs w:val="24"/>
                <w:u w:val="single"/>
              </w:rPr>
              <w:t>Дифференциация и осмысление картины мира:</w:t>
            </w:r>
          </w:p>
          <w:p w:rsidR="00E34944" w:rsidRPr="00C31051" w:rsidRDefault="00E34944" w:rsidP="00CB3280">
            <w:pPr>
              <w:numPr>
                <w:ilvl w:val="0"/>
                <w:numId w:val="18"/>
              </w:numPr>
              <w:tabs>
                <w:tab w:val="clear" w:pos="108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lastRenderedPageBreak/>
              <w:t>интересуется окружающим миром природы, культуры, замечает новое, задаёт вопросы</w:t>
            </w:r>
          </w:p>
          <w:p w:rsidR="00E34944" w:rsidRPr="00C31051" w:rsidRDefault="00E34944" w:rsidP="00CB3280">
            <w:pPr>
              <w:numPr>
                <w:ilvl w:val="0"/>
                <w:numId w:val="18"/>
              </w:numPr>
              <w:tabs>
                <w:tab w:val="clear" w:pos="108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 xml:space="preserve">включается в совместную </w:t>
            </w:r>
            <w:proofErr w:type="gramStart"/>
            <w:r w:rsidRPr="00C31051">
              <w:rPr>
                <w:rFonts w:ascii="Times New Roman" w:eastAsia="Calibri" w:hAnsi="Times New Roman" w:cs="Times New Roman"/>
                <w:sz w:val="24"/>
                <w:szCs w:val="24"/>
              </w:rPr>
              <w:t>со</w:t>
            </w:r>
            <w:proofErr w:type="gramEnd"/>
            <w:r w:rsidRPr="00C31051">
              <w:rPr>
                <w:rFonts w:ascii="Times New Roman" w:eastAsia="Calibri" w:hAnsi="Times New Roman" w:cs="Times New Roman"/>
                <w:sz w:val="24"/>
                <w:szCs w:val="24"/>
              </w:rPr>
              <w:t xml:space="preserve"> взрослым исследовательскую деятельность</w:t>
            </w:r>
          </w:p>
          <w:p w:rsidR="00E34944" w:rsidRPr="00C31051" w:rsidRDefault="00E34944" w:rsidP="00CB3280">
            <w:pPr>
              <w:numPr>
                <w:ilvl w:val="0"/>
                <w:numId w:val="18"/>
              </w:numPr>
              <w:tabs>
                <w:tab w:val="clear" w:pos="108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адекватно ведёт себя в быту с точки зрения опасности/безопасности и для себя, и для окружающих</w:t>
            </w:r>
          </w:p>
          <w:p w:rsidR="00E34944" w:rsidRPr="00C31051" w:rsidRDefault="00E34944" w:rsidP="00CB3280">
            <w:pPr>
              <w:numPr>
                <w:ilvl w:val="0"/>
                <w:numId w:val="18"/>
              </w:numPr>
              <w:tabs>
                <w:tab w:val="clear" w:pos="108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использует вещи в соответствии с их функциями, принятым порядком и характером наличной ситуации</w:t>
            </w:r>
          </w:p>
        </w:tc>
        <w:tc>
          <w:tcPr>
            <w:tcW w:w="1559"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766"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175"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r>
      <w:tr w:rsidR="00E34944" w:rsidRPr="00C31051" w:rsidTr="005E1CD2">
        <w:trPr>
          <w:jc w:val="center"/>
        </w:trPr>
        <w:tc>
          <w:tcPr>
            <w:tcW w:w="5070" w:type="dxa"/>
          </w:tcPr>
          <w:p w:rsidR="00E34944" w:rsidRPr="00C31051" w:rsidRDefault="00E34944" w:rsidP="005E1CD2">
            <w:pPr>
              <w:spacing w:after="0" w:line="240" w:lineRule="auto"/>
              <w:ind w:left="-11"/>
              <w:jc w:val="both"/>
              <w:rPr>
                <w:rFonts w:ascii="Times New Roman" w:eastAsia="Calibri" w:hAnsi="Times New Roman" w:cs="Times New Roman"/>
                <w:sz w:val="24"/>
                <w:szCs w:val="24"/>
                <w:u w:val="single"/>
              </w:rPr>
            </w:pPr>
            <w:r w:rsidRPr="00C31051">
              <w:rPr>
                <w:rFonts w:ascii="Times New Roman" w:eastAsia="Calibri" w:hAnsi="Times New Roman" w:cs="Times New Roman"/>
                <w:sz w:val="24"/>
                <w:szCs w:val="24"/>
                <w:u w:val="single"/>
              </w:rPr>
              <w:lastRenderedPageBreak/>
              <w:t>Овладение навыками коммуникации:</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реагирует на обращенную речь и просьбы</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понимает и адекватно реагирует на речь окружающих</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начинает, поддерживает и завершает разговор</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корректно выражает отказ и недовольство, благодарность, сочувствие и т.д.</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передаёт свои впечатления, соображения, умозаключения так, чтобы быть понятым другим человеком.</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делится своими воспоминаниями, впечатлениями и планами с другими людьми</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слышит свои речевые ошибки и старается их исправлять</w:t>
            </w:r>
          </w:p>
          <w:p w:rsidR="00E34944" w:rsidRPr="00C31051" w:rsidRDefault="00E34944" w:rsidP="00CB3280">
            <w:pPr>
              <w:numPr>
                <w:ilvl w:val="0"/>
                <w:numId w:val="19"/>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замечает ошибки в речи одноклассников</w:t>
            </w:r>
          </w:p>
        </w:tc>
        <w:tc>
          <w:tcPr>
            <w:tcW w:w="1559"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766"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175"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r>
    </w:tbl>
    <w:p w:rsidR="00E34944" w:rsidRPr="00C31051" w:rsidRDefault="00E34944" w:rsidP="00E34944">
      <w:pPr>
        <w:spacing w:after="0" w:line="240" w:lineRule="auto"/>
        <w:ind w:left="-11"/>
        <w:jc w:val="both"/>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827"/>
        <w:gridCol w:w="1183"/>
      </w:tblGrid>
      <w:tr w:rsidR="00E34944" w:rsidRPr="00C31051" w:rsidTr="005E1CD2">
        <w:trPr>
          <w:jc w:val="center"/>
        </w:trPr>
        <w:tc>
          <w:tcPr>
            <w:tcW w:w="5070" w:type="dxa"/>
          </w:tcPr>
          <w:p w:rsidR="00E34944" w:rsidRPr="00C31051" w:rsidRDefault="00E34944" w:rsidP="005E1CD2">
            <w:pPr>
              <w:spacing w:after="0" w:line="240" w:lineRule="auto"/>
              <w:ind w:left="-11"/>
              <w:jc w:val="both"/>
              <w:rPr>
                <w:rFonts w:ascii="Times New Roman" w:eastAsia="Calibri" w:hAnsi="Times New Roman" w:cs="Times New Roman"/>
                <w:sz w:val="24"/>
                <w:szCs w:val="24"/>
                <w:u w:val="single"/>
              </w:rPr>
            </w:pPr>
            <w:r w:rsidRPr="00C31051">
              <w:rPr>
                <w:rFonts w:ascii="Times New Roman" w:eastAsia="Calibri" w:hAnsi="Times New Roman" w:cs="Times New Roman"/>
                <w:sz w:val="24"/>
                <w:szCs w:val="24"/>
                <w:u w:val="single"/>
              </w:rPr>
              <w:t>Осмысление своего социального окружения:</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proofErr w:type="gramStart"/>
            <w:r w:rsidRPr="00C31051">
              <w:rPr>
                <w:rFonts w:ascii="Times New Roman" w:eastAsia="Calibri" w:hAnsi="Times New Roman" w:cs="Times New Roman"/>
                <w:sz w:val="24"/>
                <w:szCs w:val="24"/>
              </w:rPr>
              <w:t>доброжелателен</w:t>
            </w:r>
            <w:proofErr w:type="gramEnd"/>
            <w:r w:rsidRPr="00C31051">
              <w:rPr>
                <w:rFonts w:ascii="Times New Roman" w:eastAsia="Calibri" w:hAnsi="Times New Roman" w:cs="Times New Roman"/>
                <w:sz w:val="24"/>
                <w:szCs w:val="24"/>
              </w:rPr>
              <w:t xml:space="preserve"> и сдержан в отношениях с одноклассниками</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уважительно относится к взрослым (учителям, родителям, т.д.)</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достаточно легко устанавливает контакты и взаимоотношения</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соблюдает правила поведения в школе</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мотив действий – не только «хочу», но и «надо»</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принимает и любит себя</w:t>
            </w:r>
          </w:p>
          <w:p w:rsidR="00E34944" w:rsidRPr="00C31051" w:rsidRDefault="00E34944" w:rsidP="00CB3280">
            <w:pPr>
              <w:numPr>
                <w:ilvl w:val="0"/>
                <w:numId w:val="20"/>
              </w:numPr>
              <w:tabs>
                <w:tab w:val="clear" w:pos="1080"/>
                <w:tab w:val="num" w:pos="0"/>
                <w:tab w:val="num" w:pos="360"/>
              </w:tabs>
              <w:spacing w:after="0" w:line="240" w:lineRule="auto"/>
              <w:ind w:left="0"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чувствует себя комфортно с любыми людьми любого возраста, с одноклассниками</w:t>
            </w:r>
          </w:p>
        </w:tc>
        <w:tc>
          <w:tcPr>
            <w:tcW w:w="1559"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827"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183"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r>
      <w:tr w:rsidR="00E34944" w:rsidRPr="00C31051" w:rsidTr="005E1CD2">
        <w:trPr>
          <w:jc w:val="center"/>
        </w:trPr>
        <w:tc>
          <w:tcPr>
            <w:tcW w:w="5070" w:type="dxa"/>
          </w:tcPr>
          <w:p w:rsidR="00E34944" w:rsidRPr="00C31051" w:rsidRDefault="00E34944" w:rsidP="005E1CD2">
            <w:pPr>
              <w:spacing w:after="0" w:line="240" w:lineRule="auto"/>
              <w:ind w:left="-11"/>
              <w:jc w:val="both"/>
              <w:rPr>
                <w:rFonts w:ascii="Times New Roman" w:eastAsia="Calibri" w:hAnsi="Times New Roman" w:cs="Times New Roman"/>
                <w:sz w:val="24"/>
                <w:szCs w:val="24"/>
                <w:u w:val="single"/>
              </w:rPr>
            </w:pPr>
            <w:r w:rsidRPr="00C31051">
              <w:rPr>
                <w:rFonts w:ascii="Times New Roman" w:eastAsia="Calibri" w:hAnsi="Times New Roman" w:cs="Times New Roman"/>
                <w:sz w:val="24"/>
                <w:szCs w:val="24"/>
                <w:u w:val="single"/>
              </w:rPr>
              <w:t xml:space="preserve">Последовательное формирование </w:t>
            </w:r>
            <w:proofErr w:type="gramStart"/>
            <w:r w:rsidRPr="00C31051">
              <w:rPr>
                <w:rFonts w:ascii="Times New Roman" w:eastAsia="Calibri" w:hAnsi="Times New Roman" w:cs="Times New Roman"/>
                <w:sz w:val="24"/>
                <w:szCs w:val="24"/>
                <w:u w:val="single"/>
              </w:rPr>
              <w:t>произвольных</w:t>
            </w:r>
            <w:proofErr w:type="gramEnd"/>
          </w:p>
          <w:p w:rsidR="00E34944" w:rsidRPr="00C31051" w:rsidRDefault="00E34944" w:rsidP="005E1CD2">
            <w:pPr>
              <w:spacing w:after="0" w:line="240" w:lineRule="auto"/>
              <w:ind w:left="-11"/>
              <w:jc w:val="both"/>
              <w:rPr>
                <w:rFonts w:ascii="Times New Roman" w:eastAsia="Calibri" w:hAnsi="Times New Roman" w:cs="Times New Roman"/>
                <w:sz w:val="24"/>
                <w:szCs w:val="24"/>
                <w:u w:val="single"/>
              </w:rPr>
            </w:pPr>
            <w:r w:rsidRPr="00C31051">
              <w:rPr>
                <w:rFonts w:ascii="Times New Roman" w:eastAsia="Calibri" w:hAnsi="Times New Roman" w:cs="Times New Roman"/>
                <w:sz w:val="24"/>
                <w:szCs w:val="24"/>
                <w:u w:val="single"/>
              </w:rPr>
              <w:t>процессов:</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умеет концентрировать внимание,</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может удерживать на чем-либо свое внимание</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использует различные приемы запоминания</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учится продумывать и планировать свои действия</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proofErr w:type="gramStart"/>
            <w:r w:rsidRPr="00C31051">
              <w:rPr>
                <w:rFonts w:ascii="Times New Roman" w:eastAsia="Calibri" w:hAnsi="Times New Roman" w:cs="Times New Roman"/>
                <w:sz w:val="24"/>
                <w:szCs w:val="24"/>
              </w:rPr>
              <w:lastRenderedPageBreak/>
              <w:t>способен</w:t>
            </w:r>
            <w:proofErr w:type="gramEnd"/>
            <w:r w:rsidRPr="00C31051">
              <w:rPr>
                <w:rFonts w:ascii="Times New Roman" w:eastAsia="Calibri" w:hAnsi="Times New Roman" w:cs="Times New Roman"/>
                <w:sz w:val="24"/>
                <w:szCs w:val="24"/>
              </w:rPr>
              <w:t xml:space="preserve"> к </w:t>
            </w:r>
            <w:proofErr w:type="spellStart"/>
            <w:r w:rsidRPr="00C31051">
              <w:rPr>
                <w:rFonts w:ascii="Times New Roman" w:eastAsia="Calibri" w:hAnsi="Times New Roman" w:cs="Times New Roman"/>
                <w:sz w:val="24"/>
                <w:szCs w:val="24"/>
              </w:rPr>
              <w:t>саморегуляции</w:t>
            </w:r>
            <w:proofErr w:type="spellEnd"/>
            <w:r w:rsidRPr="00C31051">
              <w:rPr>
                <w:rFonts w:ascii="Times New Roman" w:eastAsia="Calibri" w:hAnsi="Times New Roman" w:cs="Times New Roman"/>
                <w:sz w:val="24"/>
                <w:szCs w:val="24"/>
              </w:rPr>
              <w:t xml:space="preserve"> и адекватной самооценки своих поступков</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управляет своими эмоциями, поведением, действиями</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доводит до конца начатое дело</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знает цель своих действий и поступков</w:t>
            </w:r>
          </w:p>
          <w:p w:rsidR="00E34944" w:rsidRPr="00C31051" w:rsidRDefault="00E34944" w:rsidP="00CB3280">
            <w:pPr>
              <w:numPr>
                <w:ilvl w:val="0"/>
                <w:numId w:val="21"/>
              </w:numPr>
              <w:tabs>
                <w:tab w:val="clear" w:pos="1080"/>
                <w:tab w:val="num" w:pos="0"/>
                <w:tab w:val="num" w:pos="360"/>
              </w:tabs>
              <w:spacing w:after="0" w:line="240" w:lineRule="auto"/>
              <w:ind w:left="142" w:firstLine="0"/>
              <w:jc w:val="both"/>
              <w:rPr>
                <w:rFonts w:ascii="Times New Roman" w:eastAsia="Calibri" w:hAnsi="Times New Roman" w:cs="Times New Roman"/>
                <w:sz w:val="24"/>
                <w:szCs w:val="24"/>
              </w:rPr>
            </w:pPr>
            <w:r w:rsidRPr="00C31051">
              <w:rPr>
                <w:rFonts w:ascii="Times New Roman" w:eastAsia="Calibri" w:hAnsi="Times New Roman" w:cs="Times New Roman"/>
                <w:sz w:val="24"/>
                <w:szCs w:val="24"/>
              </w:rPr>
              <w:t>старается выполнять все задания и просьбы учителя.</w:t>
            </w:r>
          </w:p>
        </w:tc>
        <w:tc>
          <w:tcPr>
            <w:tcW w:w="1559"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827"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c>
          <w:tcPr>
            <w:tcW w:w="1183" w:type="dxa"/>
          </w:tcPr>
          <w:p w:rsidR="00E34944" w:rsidRPr="00C31051" w:rsidRDefault="00E34944" w:rsidP="005E1CD2">
            <w:pPr>
              <w:spacing w:after="0" w:line="240" w:lineRule="auto"/>
              <w:ind w:left="-11"/>
              <w:jc w:val="both"/>
              <w:rPr>
                <w:rFonts w:ascii="Times New Roman" w:eastAsia="Calibri" w:hAnsi="Times New Roman" w:cs="Times New Roman"/>
                <w:sz w:val="24"/>
                <w:szCs w:val="24"/>
              </w:rPr>
            </w:pPr>
          </w:p>
        </w:tc>
      </w:tr>
    </w:tbl>
    <w:p w:rsidR="00E34944" w:rsidRPr="000C4D0B" w:rsidRDefault="00E34944" w:rsidP="00E34944">
      <w:pPr>
        <w:spacing w:after="0" w:line="240" w:lineRule="auto"/>
        <w:jc w:val="both"/>
        <w:rPr>
          <w:rFonts w:ascii="Times New Roman" w:hAnsi="Times New Roman"/>
          <w:sz w:val="24"/>
          <w:szCs w:val="24"/>
        </w:rPr>
      </w:pPr>
    </w:p>
    <w:p w:rsidR="00E34944" w:rsidRPr="00C31051" w:rsidRDefault="00E34944" w:rsidP="00E34944">
      <w:pPr>
        <w:spacing w:after="0" w:line="240" w:lineRule="auto"/>
        <w:ind w:firstLine="540"/>
        <w:jc w:val="both"/>
        <w:rPr>
          <w:rFonts w:ascii="Times New Roman" w:hAnsi="Times New Roman"/>
          <w:b/>
          <w:sz w:val="24"/>
          <w:szCs w:val="24"/>
        </w:rPr>
      </w:pPr>
      <w:r w:rsidRPr="00C31051">
        <w:rPr>
          <w:rFonts w:ascii="Times New Roman" w:hAnsi="Times New Roman"/>
          <w:b/>
          <w:sz w:val="24"/>
          <w:szCs w:val="24"/>
        </w:rPr>
        <w:t>Критерии оценки ожидаемых результатов</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1. Достижение наилучших для данных условий результатов.</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2. Повышение уровня реальных возможностей каждого ребенка с дальнейшей ориентацией на формы продолжения образования.</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3. Длительность сохранения учащимися умственной работоспособности.</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Обеспечение условий коррекции недостатков учебной деятельности.</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Диагностический инструментарий</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1. Анкетирование родителей, педагогов.</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2. Диагностика УУД учащихся.</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 xml:space="preserve">3. Диагностика работоспособности, мотивации </w:t>
      </w:r>
      <w:proofErr w:type="gramStart"/>
      <w:r w:rsidRPr="00C31051">
        <w:rPr>
          <w:rFonts w:ascii="Times New Roman" w:hAnsi="Times New Roman"/>
          <w:sz w:val="24"/>
          <w:szCs w:val="24"/>
        </w:rPr>
        <w:t>обучающихся</w:t>
      </w:r>
      <w:proofErr w:type="gramEnd"/>
      <w:r w:rsidRPr="00C31051">
        <w:rPr>
          <w:rFonts w:ascii="Times New Roman" w:hAnsi="Times New Roman"/>
          <w:sz w:val="24"/>
          <w:szCs w:val="24"/>
        </w:rPr>
        <w:t>.</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4. Диагностика определения степени помощи.</w:t>
      </w:r>
    </w:p>
    <w:p w:rsidR="00E34944" w:rsidRPr="00C31051" w:rsidRDefault="00E34944" w:rsidP="00E34944">
      <w:pPr>
        <w:spacing w:after="0" w:line="240" w:lineRule="auto"/>
        <w:jc w:val="both"/>
        <w:rPr>
          <w:rFonts w:ascii="Times New Roman" w:hAnsi="Times New Roman"/>
          <w:sz w:val="24"/>
          <w:szCs w:val="24"/>
        </w:rPr>
      </w:pPr>
      <w:r w:rsidRPr="00C31051">
        <w:rPr>
          <w:rFonts w:ascii="Times New Roman" w:hAnsi="Times New Roman"/>
          <w:sz w:val="24"/>
          <w:szCs w:val="24"/>
        </w:rPr>
        <w:t>5. Промежуточная диагностика (изменение результатов)</w:t>
      </w:r>
    </w:p>
    <w:p w:rsidR="00E34944" w:rsidRPr="00C31051" w:rsidRDefault="00E34944" w:rsidP="00E34944">
      <w:pPr>
        <w:spacing w:after="0" w:line="240" w:lineRule="auto"/>
        <w:ind w:firstLine="540"/>
        <w:jc w:val="both"/>
        <w:rPr>
          <w:rFonts w:ascii="Times New Roman" w:hAnsi="Times New Roman"/>
          <w:b/>
          <w:sz w:val="24"/>
          <w:szCs w:val="24"/>
        </w:rPr>
      </w:pPr>
      <w:r w:rsidRPr="00C31051">
        <w:rPr>
          <w:rFonts w:ascii="Times New Roman" w:hAnsi="Times New Roman"/>
          <w:b/>
          <w:sz w:val="24"/>
          <w:szCs w:val="24"/>
        </w:rPr>
        <w:t xml:space="preserve">Уровни </w:t>
      </w:r>
      <w:proofErr w:type="spellStart"/>
      <w:r w:rsidRPr="00C31051">
        <w:rPr>
          <w:rFonts w:ascii="Times New Roman" w:hAnsi="Times New Roman"/>
          <w:b/>
          <w:sz w:val="24"/>
          <w:szCs w:val="24"/>
        </w:rPr>
        <w:t>обучаемости</w:t>
      </w:r>
      <w:proofErr w:type="spellEnd"/>
      <w:r w:rsidRPr="00C31051">
        <w:rPr>
          <w:rFonts w:ascii="Times New Roman" w:hAnsi="Times New Roman"/>
          <w:b/>
          <w:sz w:val="24"/>
          <w:szCs w:val="24"/>
        </w:rPr>
        <w:t>:</w:t>
      </w:r>
    </w:p>
    <w:p w:rsidR="00E34944" w:rsidRPr="00C31051" w:rsidRDefault="00E34944" w:rsidP="00E34944">
      <w:pPr>
        <w:spacing w:after="0" w:line="240" w:lineRule="auto"/>
        <w:ind w:firstLine="540"/>
        <w:jc w:val="both"/>
        <w:rPr>
          <w:rFonts w:ascii="Times New Roman" w:hAnsi="Times New Roman"/>
          <w:sz w:val="24"/>
          <w:szCs w:val="24"/>
        </w:rPr>
      </w:pPr>
      <w:r w:rsidRPr="00C31051">
        <w:rPr>
          <w:rFonts w:ascii="Times New Roman" w:hAnsi="Times New Roman"/>
          <w:sz w:val="24"/>
          <w:szCs w:val="24"/>
        </w:rPr>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E34944" w:rsidRPr="00C31051" w:rsidRDefault="00E34944" w:rsidP="00E34944">
      <w:pPr>
        <w:spacing w:after="0" w:line="240" w:lineRule="auto"/>
        <w:ind w:firstLine="540"/>
        <w:jc w:val="both"/>
        <w:rPr>
          <w:rFonts w:ascii="Times New Roman" w:hAnsi="Times New Roman"/>
          <w:sz w:val="24"/>
          <w:szCs w:val="24"/>
        </w:rPr>
      </w:pPr>
      <w:r w:rsidRPr="00C31051">
        <w:rPr>
          <w:rFonts w:ascii="Times New Roman" w:hAnsi="Times New Roman"/>
          <w:sz w:val="24"/>
          <w:szCs w:val="24"/>
        </w:rPr>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w:t>
      </w:r>
      <w:proofErr w:type="gramStart"/>
      <w:r w:rsidRPr="00C31051">
        <w:rPr>
          <w:rFonts w:ascii="Times New Roman" w:hAnsi="Times New Roman"/>
          <w:sz w:val="24"/>
          <w:szCs w:val="24"/>
        </w:rPr>
        <w:t>и(</w:t>
      </w:r>
      <w:proofErr w:type="gramEnd"/>
      <w:r w:rsidRPr="00C31051">
        <w:rPr>
          <w:rFonts w:ascii="Times New Roman" w:hAnsi="Times New Roman"/>
          <w:sz w:val="24"/>
          <w:szCs w:val="24"/>
        </w:rPr>
        <w:t>взаимосвязи) понятийного аппарата темы, курса, не выходя за ее рамки.</w:t>
      </w:r>
    </w:p>
    <w:p w:rsidR="00E34944" w:rsidRPr="00C31051" w:rsidRDefault="00E34944" w:rsidP="00E34944">
      <w:pPr>
        <w:spacing w:after="0" w:line="240" w:lineRule="auto"/>
        <w:ind w:firstLine="540"/>
        <w:jc w:val="both"/>
        <w:rPr>
          <w:rFonts w:ascii="Times New Roman" w:hAnsi="Times New Roman"/>
          <w:sz w:val="24"/>
          <w:szCs w:val="24"/>
        </w:rPr>
      </w:pPr>
      <w:r w:rsidRPr="00C31051">
        <w:rPr>
          <w:rFonts w:ascii="Times New Roman" w:hAnsi="Times New Roman"/>
          <w:sz w:val="24"/>
          <w:szCs w:val="24"/>
        </w:rPr>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E854B2" w:rsidRPr="00C31051" w:rsidRDefault="00E854B2" w:rsidP="00E854B2">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C31051">
        <w:rPr>
          <w:rFonts w:ascii="Times New Roman" w:hAnsi="Times New Roman" w:cs="Times New Roman"/>
          <w:spacing w:val="0"/>
          <w:sz w:val="24"/>
          <w:szCs w:val="24"/>
        </w:rPr>
        <w:t xml:space="preserve">Психолого-педагогическое сопровождение ребенка с </w:t>
      </w:r>
      <w:r w:rsidR="00701CD4" w:rsidRPr="00C31051">
        <w:rPr>
          <w:rFonts w:ascii="Times New Roman" w:hAnsi="Times New Roman" w:cs="Times New Roman"/>
          <w:spacing w:val="0"/>
          <w:sz w:val="24"/>
          <w:szCs w:val="24"/>
        </w:rPr>
        <w:t>ЗПР</w:t>
      </w:r>
      <w:r w:rsidRPr="00C31051">
        <w:rPr>
          <w:rFonts w:ascii="Times New Roman" w:hAnsi="Times New Roman" w:cs="Times New Roman"/>
          <w:spacing w:val="0"/>
          <w:sz w:val="24"/>
          <w:szCs w:val="24"/>
        </w:rPr>
        <w:t xml:space="preserve"> можно рассматривать как комплексную технологию психолого-педагогической поддержки и помощи ребенку в решении задач развития, обучения, воспитания, социализации со стороны специалистов разного профиля, действующих координировано.</w:t>
      </w:r>
    </w:p>
    <w:p w:rsidR="00E011DC" w:rsidRPr="00C22B29" w:rsidRDefault="00E854B2" w:rsidP="00C22B29">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proofErr w:type="gramStart"/>
      <w:r w:rsidRPr="00C31051">
        <w:rPr>
          <w:rFonts w:ascii="Times New Roman" w:hAnsi="Times New Roman" w:cs="Times New Roman"/>
          <w:spacing w:val="0"/>
          <w:sz w:val="24"/>
          <w:szCs w:val="24"/>
        </w:rPr>
        <w:t>Важное значение</w:t>
      </w:r>
      <w:proofErr w:type="gramEnd"/>
      <w:r w:rsidRPr="00C31051">
        <w:rPr>
          <w:rFonts w:ascii="Times New Roman" w:hAnsi="Times New Roman" w:cs="Times New Roman"/>
          <w:spacing w:val="0"/>
          <w:sz w:val="24"/>
          <w:szCs w:val="24"/>
        </w:rPr>
        <w:t xml:space="preserve"> для обеспечения эффективной интеграции детей с </w:t>
      </w:r>
      <w:r w:rsidR="00701CD4" w:rsidRPr="00C31051">
        <w:rPr>
          <w:rFonts w:ascii="Times New Roman" w:hAnsi="Times New Roman" w:cs="Times New Roman"/>
          <w:spacing w:val="0"/>
          <w:sz w:val="24"/>
          <w:szCs w:val="24"/>
        </w:rPr>
        <w:t>ЗПР</w:t>
      </w:r>
      <w:r w:rsidRPr="00C31051">
        <w:rPr>
          <w:rFonts w:ascii="Times New Roman" w:hAnsi="Times New Roman" w:cs="Times New Roman"/>
          <w:spacing w:val="0"/>
          <w:sz w:val="24"/>
          <w:szCs w:val="24"/>
        </w:rPr>
        <w:t xml:space="preserve"> </w:t>
      </w:r>
      <w:r w:rsidR="00701CD4" w:rsidRPr="00C31051">
        <w:rPr>
          <w:rFonts w:ascii="Times New Roman" w:hAnsi="Times New Roman" w:cs="Times New Roman"/>
          <w:spacing w:val="0"/>
          <w:sz w:val="24"/>
          <w:szCs w:val="24"/>
        </w:rPr>
        <w:t xml:space="preserve"> </w:t>
      </w:r>
      <w:r w:rsidRPr="00C31051">
        <w:rPr>
          <w:rFonts w:ascii="Times New Roman" w:hAnsi="Times New Roman" w:cs="Times New Roman"/>
          <w:spacing w:val="0"/>
          <w:sz w:val="24"/>
          <w:szCs w:val="24"/>
        </w:rPr>
        <w:t xml:space="preserve">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w:t>
      </w:r>
      <w:r w:rsidR="00701CD4" w:rsidRPr="00C31051">
        <w:rPr>
          <w:rFonts w:ascii="Times New Roman" w:hAnsi="Times New Roman" w:cs="Times New Roman"/>
          <w:spacing w:val="0"/>
          <w:sz w:val="24"/>
          <w:szCs w:val="24"/>
        </w:rPr>
        <w:t xml:space="preserve"> </w:t>
      </w:r>
      <w:r w:rsidRPr="00C31051">
        <w:rPr>
          <w:rFonts w:ascii="Times New Roman" w:hAnsi="Times New Roman" w:cs="Times New Roman"/>
          <w:spacing w:val="0"/>
          <w:sz w:val="24"/>
          <w:szCs w:val="24"/>
        </w:rPr>
        <w:t xml:space="preserve"> педагогическими работниками.</w:t>
      </w:r>
    </w:p>
    <w:p w:rsidR="004D1C4F" w:rsidRPr="00C22B29" w:rsidRDefault="004D1C4F" w:rsidP="004D1C4F">
      <w:pPr>
        <w:pStyle w:val="83"/>
        <w:shd w:val="clear" w:color="auto" w:fill="auto"/>
        <w:tabs>
          <w:tab w:val="left" w:pos="709"/>
          <w:tab w:val="left" w:pos="9355"/>
        </w:tabs>
        <w:spacing w:before="0" w:after="0" w:line="240" w:lineRule="auto"/>
        <w:ind w:firstLine="0"/>
        <w:jc w:val="both"/>
        <w:rPr>
          <w:rFonts w:ascii="Times New Roman" w:hAnsi="Times New Roman" w:cs="Times New Roman"/>
          <w:spacing w:val="0"/>
          <w:sz w:val="24"/>
          <w:szCs w:val="24"/>
        </w:rPr>
      </w:pPr>
    </w:p>
    <w:p w:rsidR="00E011DC" w:rsidRPr="00C22B29" w:rsidRDefault="00E011DC" w:rsidP="00C22B29">
      <w:pPr>
        <w:pStyle w:val="a8"/>
        <w:autoSpaceDE w:val="0"/>
        <w:autoSpaceDN w:val="0"/>
        <w:adjustRightInd w:val="0"/>
        <w:spacing w:after="0" w:line="240" w:lineRule="auto"/>
        <w:ind w:left="0"/>
        <w:jc w:val="center"/>
        <w:rPr>
          <w:rStyle w:val="95"/>
          <w:sz w:val="24"/>
          <w:szCs w:val="24"/>
        </w:rPr>
      </w:pPr>
      <w:r w:rsidRPr="00C22B29">
        <w:rPr>
          <w:rStyle w:val="95"/>
          <w:sz w:val="24"/>
          <w:szCs w:val="24"/>
        </w:rPr>
        <w:t>3. ОРГАНИЗАЦИОННЫЙ РАЗДЕЛ</w:t>
      </w:r>
    </w:p>
    <w:p w:rsidR="00C22B29" w:rsidRDefault="00E011DC" w:rsidP="00C22B29">
      <w:pPr>
        <w:autoSpaceDE w:val="0"/>
        <w:autoSpaceDN w:val="0"/>
        <w:adjustRightInd w:val="0"/>
        <w:spacing w:after="0" w:line="240" w:lineRule="auto"/>
        <w:ind w:left="720"/>
        <w:jc w:val="center"/>
        <w:rPr>
          <w:rStyle w:val="95"/>
          <w:sz w:val="24"/>
          <w:szCs w:val="24"/>
        </w:rPr>
      </w:pPr>
      <w:r w:rsidRPr="00C22B29">
        <w:rPr>
          <w:rStyle w:val="95"/>
          <w:sz w:val="24"/>
          <w:szCs w:val="24"/>
        </w:rPr>
        <w:t>3.1.Учебный план начального общего образования</w:t>
      </w:r>
    </w:p>
    <w:p w:rsidR="00C22B29" w:rsidRDefault="00C22B29" w:rsidP="00C22B29">
      <w:pPr>
        <w:autoSpaceDE w:val="0"/>
        <w:autoSpaceDN w:val="0"/>
        <w:adjustRightInd w:val="0"/>
        <w:spacing w:after="0" w:line="240" w:lineRule="auto"/>
        <w:ind w:left="720"/>
        <w:jc w:val="center"/>
        <w:rPr>
          <w:rStyle w:val="95"/>
          <w:sz w:val="24"/>
          <w:szCs w:val="24"/>
        </w:rPr>
      </w:pPr>
      <w:r>
        <w:rPr>
          <w:rStyle w:val="95"/>
          <w:sz w:val="24"/>
          <w:szCs w:val="24"/>
        </w:rPr>
        <w:t>Пояснительная записка</w:t>
      </w:r>
    </w:p>
    <w:p w:rsidR="00C22B29" w:rsidRDefault="00C22B29" w:rsidP="00C22B29">
      <w:pPr>
        <w:autoSpaceDE w:val="0"/>
        <w:autoSpaceDN w:val="0"/>
        <w:adjustRightInd w:val="0"/>
        <w:spacing w:after="0" w:line="240" w:lineRule="auto"/>
        <w:ind w:left="720"/>
        <w:jc w:val="center"/>
        <w:rPr>
          <w:rStyle w:val="95"/>
          <w:sz w:val="24"/>
          <w:szCs w:val="24"/>
        </w:rPr>
      </w:pPr>
      <w:r>
        <w:rPr>
          <w:rStyle w:val="95"/>
          <w:sz w:val="24"/>
          <w:szCs w:val="24"/>
        </w:rPr>
        <w:t>1.Общие положения</w:t>
      </w:r>
    </w:p>
    <w:p w:rsidR="00C22B29" w:rsidRPr="00C22B29" w:rsidRDefault="00C22B29" w:rsidP="00C22B29">
      <w:pPr>
        <w:pStyle w:val="a6"/>
        <w:spacing w:after="0"/>
      </w:pPr>
      <w:proofErr w:type="gramStart"/>
      <w:r w:rsidRPr="00C22B29">
        <w:rPr>
          <w:rFonts w:eastAsia="Times New Roman"/>
          <w:smallCaps/>
          <w:lang w:eastAsia="ru-RU"/>
        </w:rPr>
        <w:t>1.</w:t>
      </w:r>
      <w:r w:rsidRPr="00C22B29">
        <w:t>1.Учебный план обучающихся с задержкой психического развития (в соответствии с ФГОС – вариант 7.1) Учебно-консультационного пункта «Республиканская детская больница» (далее – Учебный план УКП «РДБ») государственного общеобразовательного учреждения Республики Коми «Республиканский центр образования» (далее – Центр) разработан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РФ от 19.12.2014</w:t>
      </w:r>
      <w:proofErr w:type="gramEnd"/>
      <w:r w:rsidRPr="00C22B29">
        <w:t xml:space="preserve"> № </w:t>
      </w:r>
      <w:proofErr w:type="gramStart"/>
      <w:r w:rsidRPr="00C22B29">
        <w:t xml:space="preserve">1599, Постановления Правительства Республики </w:t>
      </w:r>
      <w:r w:rsidRPr="00C22B29">
        <w:lastRenderedPageBreak/>
        <w:t>Коми от 16.12.2013 № 500 «</w:t>
      </w:r>
      <w:r w:rsidRPr="00C22B29">
        <w:rPr>
          <w:bCs/>
        </w:rPr>
        <w:t>Об</w:t>
      </w:r>
      <w:r w:rsidRPr="00C22B29">
        <w:rPr>
          <w:b/>
          <w:bCs/>
        </w:rPr>
        <w:t xml:space="preserve"> </w:t>
      </w:r>
      <w:r w:rsidRPr="00C22B29">
        <w:rPr>
          <w:bCs/>
        </w:rPr>
        <w:t>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C22B29">
        <w:t>, Санитарно-эпидемиологических правил и нормативов «Гигиенические требования к условиям обучения в общеобразовательных учреждениях.</w:t>
      </w:r>
      <w:proofErr w:type="gramEnd"/>
      <w:r w:rsidRPr="00C22B29">
        <w:t xml:space="preserve"> </w:t>
      </w:r>
      <w:proofErr w:type="spellStart"/>
      <w:r w:rsidRPr="00C22B29">
        <w:t>СанПиН</w:t>
      </w:r>
      <w:proofErr w:type="spellEnd"/>
      <w:r w:rsidRPr="00C22B29">
        <w:t xml:space="preserve"> 2.4.2.2821-10», с учетом </w:t>
      </w:r>
      <w:r w:rsidRPr="00C22B29">
        <w:rPr>
          <w:rFonts w:eastAsia="Times New Roman"/>
        </w:rPr>
        <w:t xml:space="preserve">Примерной адаптированной основной общеобразовательной программы начального общего образования </w:t>
      </w:r>
      <w:proofErr w:type="gramStart"/>
      <w:r w:rsidRPr="00C22B29">
        <w:rPr>
          <w:rFonts w:eastAsia="Times New Roman"/>
        </w:rPr>
        <w:t>обучающихся</w:t>
      </w:r>
      <w:proofErr w:type="gramEnd"/>
      <w:r w:rsidRPr="00C22B29">
        <w:rPr>
          <w:rFonts w:eastAsia="Times New Roman"/>
        </w:rPr>
        <w:t xml:space="preserve"> с задержкой психического развития, одобренной решением федерального учебно-методического объединением по общему образованию (Протокол  от 22.12.2015 № 4/15) и размещенной на сайте </w:t>
      </w:r>
      <w:proofErr w:type="spellStart"/>
      <w:r w:rsidRPr="00C22B29">
        <w:rPr>
          <w:rFonts w:eastAsia="Times New Roman"/>
        </w:rPr>
        <w:t>fgosreestr.ru</w:t>
      </w:r>
      <w:proofErr w:type="spellEnd"/>
      <w:r w:rsidRPr="00C22B29">
        <w:rPr>
          <w:rFonts w:eastAsia="Times New Roman"/>
        </w:rPr>
        <w:t>.</w:t>
      </w:r>
      <w:r w:rsidRPr="00C22B29">
        <w:t xml:space="preserve"> </w:t>
      </w:r>
    </w:p>
    <w:p w:rsidR="00C22B29" w:rsidRPr="00C22B29" w:rsidRDefault="00C22B29" w:rsidP="00C22B29">
      <w:pPr>
        <w:pStyle w:val="a8"/>
        <w:spacing w:after="0" w:line="240" w:lineRule="auto"/>
        <w:ind w:left="0"/>
        <w:jc w:val="both"/>
        <w:rPr>
          <w:rFonts w:ascii="Times New Roman" w:hAnsi="Times New Roman"/>
          <w:sz w:val="24"/>
          <w:szCs w:val="24"/>
        </w:rPr>
      </w:pPr>
      <w:proofErr w:type="gramStart"/>
      <w:r>
        <w:rPr>
          <w:rFonts w:ascii="Times New Roman" w:hAnsi="Times New Roman"/>
          <w:sz w:val="24"/>
          <w:szCs w:val="24"/>
        </w:rPr>
        <w:t>1.</w:t>
      </w:r>
      <w:r w:rsidRPr="00C22B29">
        <w:rPr>
          <w:rFonts w:ascii="Times New Roman" w:hAnsi="Times New Roman"/>
          <w:sz w:val="24"/>
          <w:szCs w:val="24"/>
        </w:rPr>
        <w:t>2.Учебный план обеспечивает реализацию федерального государственного образовательного стандарта начального общего образования</w:t>
      </w:r>
      <w:r w:rsidRPr="00C22B29">
        <w:rPr>
          <w:rFonts w:ascii="Times New Roman" w:hAnsi="Times New Roman"/>
          <w:color w:val="FF0000"/>
          <w:sz w:val="24"/>
          <w:szCs w:val="24"/>
        </w:rPr>
        <w:t xml:space="preserve"> </w:t>
      </w:r>
      <w:r w:rsidRPr="00C22B29">
        <w:rPr>
          <w:rFonts w:ascii="Times New Roman" w:hAnsi="Times New Roman"/>
          <w:sz w:val="24"/>
          <w:szCs w:val="24"/>
        </w:rPr>
        <w:t>обучающихся с ограниченными возможностями здоровья (обучающихся с задержкой психического развития) и является документом, который фиксирует перечень, последовательность и распределение по периодам обучения учебных предметов, распределяет учебное время, отводимое на их освоение по классам, устанавливает максимально допустимую недельную учебную нагрузку детей, находящихся на длительном лечении в государственных медицинских организациях</w:t>
      </w:r>
      <w:proofErr w:type="gramEnd"/>
      <w:r w:rsidRPr="00C22B29">
        <w:rPr>
          <w:rFonts w:ascii="Times New Roman" w:hAnsi="Times New Roman"/>
          <w:sz w:val="24"/>
          <w:szCs w:val="24"/>
        </w:rPr>
        <w:t xml:space="preserve"> Республики Коми, обучающихся по учебным планам группового и индивидуального обучения,  и формы промежуточной аттестации учащихся.</w:t>
      </w:r>
      <w:r w:rsidRPr="00C22B29">
        <w:rPr>
          <w:sz w:val="24"/>
          <w:szCs w:val="24"/>
        </w:rPr>
        <w:t xml:space="preserve"> </w:t>
      </w:r>
    </w:p>
    <w:p w:rsidR="00C22B29" w:rsidRPr="00C22B29" w:rsidRDefault="00C22B29" w:rsidP="00C22B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Pr="00C22B29">
        <w:rPr>
          <w:rFonts w:ascii="Times New Roman" w:hAnsi="Times New Roman" w:cs="Times New Roman"/>
          <w:sz w:val="24"/>
          <w:szCs w:val="24"/>
        </w:rPr>
        <w:t>3.Учебный план и логика его построения отражают основные задачи и цели, стоящие перед  УКП «РДБ», создают возможности для развития способностей учащихся с учетом их психологических особенностей и состояния здоровья.</w:t>
      </w:r>
    </w:p>
    <w:p w:rsidR="00C22B29" w:rsidRPr="00C22B29" w:rsidRDefault="00C22B29" w:rsidP="00C22B29">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C22B29">
        <w:rPr>
          <w:rFonts w:ascii="Times New Roman" w:hAnsi="Times New Roman" w:cs="Times New Roman"/>
          <w:sz w:val="24"/>
          <w:szCs w:val="24"/>
        </w:rPr>
        <w:t>4.Важнейшие задачи УКП «РДБ» при обучении детей с задержкой психического развития, находящихся на длительном лечении в государственных медицинских организациях Республики Коми:   получение образовательных результатов по учебным  предметам учебного плана, необходимых для дальнейшего обучения в основной школе по месту жительства после выписки из учреждения здравоохранения;   развитие  положительной мотивации учения;  социальная поддержка и реабилитация.</w:t>
      </w:r>
      <w:proofErr w:type="gramEnd"/>
    </w:p>
    <w:p w:rsidR="00C22B29" w:rsidRPr="00C22B29" w:rsidRDefault="00C22B29" w:rsidP="00C22B29">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C22B29">
        <w:rPr>
          <w:rFonts w:ascii="Times New Roman" w:hAnsi="Times New Roman" w:cs="Times New Roman"/>
          <w:color w:val="000000"/>
          <w:sz w:val="24"/>
          <w:szCs w:val="24"/>
          <w:shd w:val="clear" w:color="auto" w:fill="FFFFFF"/>
        </w:rPr>
        <w:t>5.Учебный план УКП «РДБ» разработан с учетом особенностей обучения в условиях больниц. Организация обучения обучающегося осуществляется со дня, следующего за днем получения УКП «РДБ» медицинского заключения о возможности обучения в соответствии с договором, заключенным между образовательной организацией и медицинской организацией. </w:t>
      </w:r>
    </w:p>
    <w:p w:rsidR="00C22B29" w:rsidRPr="00C22B29" w:rsidRDefault="00C22B29" w:rsidP="00C22B29">
      <w:pPr>
        <w:pStyle w:val="a8"/>
        <w:spacing w:after="0" w:line="240" w:lineRule="auto"/>
        <w:ind w:left="0"/>
        <w:jc w:val="both"/>
        <w:rPr>
          <w:rFonts w:ascii="Times New Roman" w:hAnsi="Times New Roman"/>
          <w:sz w:val="24"/>
          <w:szCs w:val="24"/>
        </w:rPr>
      </w:pPr>
      <w:r>
        <w:rPr>
          <w:rFonts w:ascii="Times New Roman" w:hAnsi="Times New Roman"/>
          <w:sz w:val="24"/>
          <w:szCs w:val="24"/>
        </w:rPr>
        <w:t>1.</w:t>
      </w:r>
      <w:r w:rsidRPr="00C22B29">
        <w:rPr>
          <w:rFonts w:ascii="Times New Roman" w:hAnsi="Times New Roman"/>
          <w:sz w:val="24"/>
          <w:szCs w:val="24"/>
        </w:rPr>
        <w:t xml:space="preserve">6.Учебный план обеспечивает реализацию федерального государственного образовательного стандарта начального общего образования </w:t>
      </w:r>
      <w:proofErr w:type="gramStart"/>
      <w:r w:rsidRPr="00C22B29">
        <w:rPr>
          <w:rFonts w:ascii="Times New Roman" w:hAnsi="Times New Roman"/>
          <w:sz w:val="24"/>
          <w:szCs w:val="24"/>
        </w:rPr>
        <w:t>обучающихся</w:t>
      </w:r>
      <w:proofErr w:type="gramEnd"/>
      <w:r w:rsidRPr="00C22B29">
        <w:rPr>
          <w:rFonts w:ascii="Times New Roman" w:hAnsi="Times New Roman"/>
          <w:sz w:val="24"/>
          <w:szCs w:val="24"/>
        </w:rPr>
        <w:t xml:space="preserve"> с ограниченными возможностями здоровья (обучающихся с задержкой психического развития). </w:t>
      </w:r>
    </w:p>
    <w:p w:rsidR="00C22B29" w:rsidRPr="008F19C1" w:rsidRDefault="00C22B29" w:rsidP="00C22B29">
      <w:pPr>
        <w:spacing w:after="0" w:line="240" w:lineRule="auto"/>
        <w:jc w:val="both"/>
        <w:rPr>
          <w:rFonts w:ascii="Times New Roman" w:hAnsi="Times New Roman" w:cs="Times New Roman"/>
          <w:b/>
        </w:rPr>
      </w:pPr>
    </w:p>
    <w:p w:rsidR="00C22B29" w:rsidRPr="00C22B29" w:rsidRDefault="00C22B29" w:rsidP="00C22B29">
      <w:pPr>
        <w:spacing w:after="0" w:line="240" w:lineRule="auto"/>
        <w:jc w:val="center"/>
        <w:rPr>
          <w:rFonts w:ascii="Times New Roman" w:hAnsi="Times New Roman" w:cs="Times New Roman"/>
          <w:b/>
          <w:sz w:val="24"/>
          <w:szCs w:val="24"/>
        </w:rPr>
      </w:pPr>
      <w:r w:rsidRPr="00C22B29">
        <w:rPr>
          <w:rFonts w:ascii="Times New Roman" w:hAnsi="Times New Roman" w:cs="Times New Roman"/>
          <w:b/>
          <w:sz w:val="24"/>
          <w:szCs w:val="24"/>
        </w:rPr>
        <w:t>2. Особенности учебного плана</w:t>
      </w:r>
    </w:p>
    <w:p w:rsidR="00C22B29" w:rsidRPr="00C22B29" w:rsidRDefault="00C22B29" w:rsidP="00C22B29">
      <w:pPr>
        <w:spacing w:after="0" w:line="240" w:lineRule="auto"/>
        <w:jc w:val="both"/>
        <w:rPr>
          <w:rFonts w:ascii="Times New Roman" w:hAnsi="Times New Roman" w:cs="Times New Roman"/>
          <w:sz w:val="24"/>
          <w:szCs w:val="24"/>
        </w:rPr>
      </w:pPr>
      <w:proofErr w:type="gramStart"/>
      <w:r w:rsidRPr="00C22B29">
        <w:rPr>
          <w:rFonts w:ascii="Times New Roman" w:hAnsi="Times New Roman" w:cs="Times New Roman"/>
          <w:sz w:val="24"/>
          <w:szCs w:val="24"/>
        </w:rPr>
        <w:t>2.1.В связи с особенностями контингента учащихся  УКП «РДБ» (обучающиеся с задержкой психического развития, находящиеся на длительном лечении в государственных медицинских организациях Республики Коми) целью обучения является предоставление учащимся возможности освоения образовательных программ начального общего образования непосредственно по месту лечения.</w:t>
      </w:r>
      <w:proofErr w:type="gramEnd"/>
    </w:p>
    <w:p w:rsidR="00C22B29" w:rsidRPr="00C22B29" w:rsidRDefault="00C22B29" w:rsidP="00C22B29">
      <w:pPr>
        <w:pStyle w:val="a6"/>
        <w:spacing w:after="0"/>
        <w:rPr>
          <w:bCs/>
          <w:kern w:val="2"/>
        </w:rPr>
      </w:pPr>
      <w:r w:rsidRPr="00C22B29">
        <w:rPr>
          <w:bCs/>
        </w:rPr>
        <w:t>2.2.Обязательные предметные области учебного плана и учебные предметы</w:t>
      </w:r>
      <w:r w:rsidRPr="00C22B29">
        <w:rPr>
          <w:bCs/>
          <w:kern w:val="2"/>
        </w:rPr>
        <w:t xml:space="preserve"> для </w:t>
      </w:r>
      <w:proofErr w:type="gramStart"/>
      <w:r w:rsidRPr="00C22B29">
        <w:rPr>
          <w:rFonts w:eastAsia="Times New Roman"/>
        </w:rPr>
        <w:t>обучающихся</w:t>
      </w:r>
      <w:proofErr w:type="gramEnd"/>
      <w:r w:rsidRPr="00C22B29">
        <w:rPr>
          <w:rFonts w:eastAsia="Times New Roman"/>
        </w:rPr>
        <w:t xml:space="preserve"> с задержкой психического развития</w:t>
      </w:r>
      <w:r w:rsidRPr="00C22B29">
        <w:rPr>
          <w:bCs/>
          <w:kern w:val="2"/>
        </w:rPr>
        <w:t xml:space="preserve"> в соответствии с вариантом – 7.1. соответствуют ФГОС НОО.</w:t>
      </w:r>
      <w:r w:rsidRPr="00C22B29">
        <w:tab/>
      </w:r>
    </w:p>
    <w:p w:rsidR="00C22B29" w:rsidRPr="00C22B29" w:rsidRDefault="00C22B29" w:rsidP="00C22B29">
      <w:pPr>
        <w:spacing w:after="0" w:line="240" w:lineRule="auto"/>
        <w:jc w:val="both"/>
        <w:rPr>
          <w:rFonts w:ascii="Times New Roman" w:hAnsi="Times New Roman"/>
          <w:sz w:val="24"/>
          <w:szCs w:val="24"/>
        </w:rPr>
      </w:pPr>
      <w:r w:rsidRPr="00C22B29">
        <w:rPr>
          <w:rFonts w:ascii="Times New Roman" w:hAnsi="Times New Roman" w:cs="Times New Roman"/>
          <w:sz w:val="24"/>
          <w:szCs w:val="24"/>
        </w:rPr>
        <w:t xml:space="preserve">2.3.Учебный план обучения детей </w:t>
      </w:r>
      <w:r w:rsidRPr="00C22B29">
        <w:rPr>
          <w:rFonts w:ascii="Times New Roman" w:hAnsi="Times New Roman" w:cs="Times New Roman"/>
          <w:sz w:val="24"/>
          <w:szCs w:val="24"/>
          <w:lang w:val="en-US"/>
        </w:rPr>
        <w:t>I</w:t>
      </w:r>
      <w:r w:rsidRPr="00C22B29">
        <w:rPr>
          <w:rFonts w:ascii="Times New Roman" w:hAnsi="Times New Roman" w:cs="Times New Roman"/>
          <w:sz w:val="24"/>
          <w:szCs w:val="24"/>
        </w:rPr>
        <w:t>-</w:t>
      </w:r>
      <w:r w:rsidRPr="00C22B29">
        <w:rPr>
          <w:rFonts w:ascii="Times New Roman" w:hAnsi="Times New Roman" w:cs="Times New Roman"/>
          <w:sz w:val="24"/>
          <w:szCs w:val="24"/>
          <w:lang w:val="en-US"/>
        </w:rPr>
        <w:t>IV</w:t>
      </w:r>
      <w:r w:rsidRPr="00C22B29">
        <w:rPr>
          <w:rFonts w:ascii="Times New Roman" w:hAnsi="Times New Roman" w:cs="Times New Roman"/>
          <w:sz w:val="24"/>
          <w:szCs w:val="24"/>
        </w:rPr>
        <w:t xml:space="preserve"> классов</w:t>
      </w:r>
      <w:r w:rsidRPr="00C22B29">
        <w:rPr>
          <w:rFonts w:ascii="Times New Roman" w:eastAsia="Times New Roman" w:hAnsi="Times New Roman" w:cs="Times New Roman"/>
          <w:sz w:val="24"/>
          <w:szCs w:val="24"/>
          <w:lang w:eastAsia="ar-SA"/>
        </w:rPr>
        <w:t xml:space="preserve"> с задержкой психического развития</w:t>
      </w:r>
      <w:r w:rsidRPr="00C22B29">
        <w:rPr>
          <w:rFonts w:ascii="Times New Roman" w:hAnsi="Times New Roman" w:cs="Times New Roman"/>
          <w:sz w:val="24"/>
          <w:szCs w:val="24"/>
        </w:rPr>
        <w:t>, находящихся на длительном лечении в государственных медицинских организациях Республики Коми,  ориентирован на 4-летний нормативный срок освоения программы.</w:t>
      </w:r>
      <w:r w:rsidRPr="00C22B29">
        <w:rPr>
          <w:rFonts w:ascii="Times New Roman" w:hAnsi="Times New Roman"/>
          <w:sz w:val="24"/>
          <w:szCs w:val="24"/>
        </w:rPr>
        <w:t xml:space="preserve"> </w:t>
      </w:r>
    </w:p>
    <w:p w:rsidR="00C22B29" w:rsidRPr="00C22B29" w:rsidRDefault="00C22B29" w:rsidP="00C22B29">
      <w:pPr>
        <w:spacing w:after="0" w:line="240" w:lineRule="auto"/>
        <w:jc w:val="both"/>
        <w:rPr>
          <w:rFonts w:ascii="Times New Roman" w:hAnsi="Times New Roman" w:cs="Times New Roman"/>
          <w:sz w:val="24"/>
          <w:szCs w:val="24"/>
        </w:rPr>
      </w:pPr>
      <w:r w:rsidRPr="00C22B29">
        <w:rPr>
          <w:rFonts w:ascii="Times New Roman" w:eastAsia="Times New Roman" w:hAnsi="Times New Roman"/>
          <w:sz w:val="24"/>
          <w:szCs w:val="24"/>
        </w:rPr>
        <w:lastRenderedPageBreak/>
        <w:t xml:space="preserve">2.4.Содержание образования в 1-4-х классах </w:t>
      </w:r>
      <w:r w:rsidRPr="00C22B29">
        <w:rPr>
          <w:rFonts w:ascii="Times New Roman" w:hAnsi="Times New Roman"/>
          <w:sz w:val="24"/>
          <w:szCs w:val="24"/>
        </w:rPr>
        <w:t xml:space="preserve">дифференцировано на две части — обязательную часть и часть, формируемую участниками образовательных отношений. </w:t>
      </w:r>
    </w:p>
    <w:p w:rsidR="00C22B29" w:rsidRPr="00C22B29" w:rsidRDefault="00C22B29" w:rsidP="00C22B29">
      <w:pPr>
        <w:spacing w:after="0" w:line="240" w:lineRule="auto"/>
        <w:jc w:val="both"/>
        <w:rPr>
          <w:rFonts w:ascii="Times New Roman" w:hAnsi="Times New Roman" w:cs="Times New Roman"/>
          <w:sz w:val="24"/>
          <w:szCs w:val="24"/>
        </w:rPr>
      </w:pPr>
      <w:r w:rsidRPr="00C22B29">
        <w:rPr>
          <w:rFonts w:ascii="Times New Roman" w:hAnsi="Times New Roman" w:cs="Times New Roman"/>
          <w:sz w:val="24"/>
          <w:szCs w:val="24"/>
        </w:rPr>
        <w:t xml:space="preserve">2.5.Образовательную программу начального общего образования УКП «РДБ» реализует в форме </w:t>
      </w:r>
      <w:proofErr w:type="spellStart"/>
      <w:r w:rsidRPr="00C22B29">
        <w:rPr>
          <w:rFonts w:ascii="Times New Roman" w:hAnsi="Times New Roman" w:cs="Times New Roman"/>
          <w:sz w:val="24"/>
          <w:szCs w:val="24"/>
        </w:rPr>
        <w:t>очно-заочного</w:t>
      </w:r>
      <w:proofErr w:type="spellEnd"/>
      <w:r w:rsidRPr="00C22B29">
        <w:rPr>
          <w:rFonts w:ascii="Times New Roman" w:hAnsi="Times New Roman" w:cs="Times New Roman"/>
          <w:sz w:val="24"/>
          <w:szCs w:val="24"/>
        </w:rPr>
        <w:t xml:space="preserve"> обучения.  </w:t>
      </w:r>
    </w:p>
    <w:p w:rsidR="00C22B29" w:rsidRPr="00C22B29" w:rsidRDefault="00C22B29" w:rsidP="00C22B29">
      <w:pPr>
        <w:pStyle w:val="1d"/>
        <w:jc w:val="both"/>
        <w:rPr>
          <w:rFonts w:ascii="Times New Roman" w:hAnsi="Times New Roman"/>
          <w:sz w:val="24"/>
          <w:szCs w:val="24"/>
        </w:rPr>
      </w:pPr>
      <w:r w:rsidRPr="00C22B29">
        <w:rPr>
          <w:rFonts w:ascii="Times New Roman" w:hAnsi="Times New Roman"/>
          <w:sz w:val="24"/>
          <w:szCs w:val="24"/>
        </w:rPr>
        <w:t xml:space="preserve">2.6.Учебный план включает аудиторные часы (очное изучение) и часы самостоятельного (заочного) изучения отдельных тем учебных предметов. </w:t>
      </w:r>
    </w:p>
    <w:p w:rsidR="00C22B29" w:rsidRPr="00C22B29" w:rsidRDefault="00C22B29" w:rsidP="00C22B29">
      <w:pPr>
        <w:pStyle w:val="1d"/>
        <w:jc w:val="both"/>
        <w:rPr>
          <w:rFonts w:ascii="Times New Roman" w:hAnsi="Times New Roman"/>
          <w:sz w:val="24"/>
          <w:szCs w:val="24"/>
        </w:rPr>
      </w:pPr>
      <w:r w:rsidRPr="00C22B29">
        <w:rPr>
          <w:rFonts w:ascii="Times New Roman" w:hAnsi="Times New Roman"/>
          <w:sz w:val="24"/>
          <w:szCs w:val="24"/>
        </w:rPr>
        <w:t>2.7.Основными формами организации учебной деятельности являются уроки, групповые, индивидуальные консультации, самостоятельная работа учащихся, контрольные,  практические работы.</w:t>
      </w:r>
    </w:p>
    <w:p w:rsidR="00C22B29" w:rsidRPr="00C22B29" w:rsidRDefault="00C22B29" w:rsidP="00C22B29">
      <w:pPr>
        <w:tabs>
          <w:tab w:val="left" w:pos="0"/>
        </w:tabs>
        <w:spacing w:after="0" w:line="240" w:lineRule="auto"/>
        <w:jc w:val="both"/>
        <w:rPr>
          <w:rFonts w:ascii="Times New Roman" w:hAnsi="Times New Roman" w:cs="Times New Roman"/>
          <w:sz w:val="24"/>
          <w:szCs w:val="24"/>
        </w:rPr>
      </w:pPr>
      <w:r w:rsidRPr="00C22B29">
        <w:rPr>
          <w:rFonts w:ascii="Times New Roman" w:hAnsi="Times New Roman" w:cs="Times New Roman"/>
          <w:sz w:val="24"/>
          <w:szCs w:val="24"/>
        </w:rPr>
        <w:t>2.8.Обязательная часть Учебного плана начального общего образования предусматривает изучение следующих предметных областей и учебных предметов:</w:t>
      </w:r>
    </w:p>
    <w:p w:rsidR="00C22B29" w:rsidRPr="00C22B29" w:rsidRDefault="00C22B29" w:rsidP="00C22B29">
      <w:pPr>
        <w:spacing w:after="0" w:line="240" w:lineRule="auto"/>
        <w:ind w:firstLine="708"/>
        <w:jc w:val="both"/>
        <w:rPr>
          <w:rFonts w:ascii="Times New Roman" w:hAnsi="Times New Roman" w:cs="Times New Roman"/>
          <w:sz w:val="24"/>
          <w:szCs w:val="24"/>
        </w:rPr>
      </w:pPr>
      <w:r w:rsidRPr="00C22B29">
        <w:rPr>
          <w:rFonts w:ascii="Times New Roman" w:hAnsi="Times New Roman" w:cs="Times New Roman"/>
          <w:sz w:val="24"/>
          <w:szCs w:val="24"/>
        </w:rPr>
        <w:t xml:space="preserve">Предметная область </w:t>
      </w:r>
      <w:r w:rsidRPr="00C22B29">
        <w:rPr>
          <w:rFonts w:ascii="Times New Roman" w:hAnsi="Times New Roman" w:cs="Times New Roman"/>
          <w:b/>
          <w:sz w:val="24"/>
          <w:szCs w:val="24"/>
        </w:rPr>
        <w:t>«Русский язык и литературное чтение»</w:t>
      </w:r>
      <w:r w:rsidRPr="00C22B29">
        <w:rPr>
          <w:rFonts w:ascii="Times New Roman" w:hAnsi="Times New Roman" w:cs="Times New Roman"/>
          <w:sz w:val="24"/>
          <w:szCs w:val="24"/>
        </w:rPr>
        <w:t xml:space="preserve"> предусматривает изучение учебных предметов: «Русский язык», «Литературное чтение». Учебный предмет «Русский язык» изучается в объеме 4 часов в неделю. Учебный предмет «Литературное чтение» изучается в 1-3 классах и в 1,3 </w:t>
      </w:r>
      <w:proofErr w:type="spellStart"/>
      <w:proofErr w:type="gramStart"/>
      <w:r w:rsidRPr="00C22B29">
        <w:rPr>
          <w:rFonts w:ascii="Times New Roman" w:hAnsi="Times New Roman" w:cs="Times New Roman"/>
          <w:sz w:val="24"/>
          <w:szCs w:val="24"/>
        </w:rPr>
        <w:t>класс-комплекте</w:t>
      </w:r>
      <w:proofErr w:type="spellEnd"/>
      <w:proofErr w:type="gramEnd"/>
      <w:r w:rsidRPr="00C22B29">
        <w:rPr>
          <w:rFonts w:ascii="Times New Roman" w:hAnsi="Times New Roman" w:cs="Times New Roman"/>
          <w:sz w:val="24"/>
          <w:szCs w:val="24"/>
        </w:rPr>
        <w:t xml:space="preserve"> – 4 часа, в 4 классе и во 2,4 </w:t>
      </w:r>
      <w:proofErr w:type="spellStart"/>
      <w:r w:rsidRPr="00C22B29">
        <w:rPr>
          <w:rFonts w:ascii="Times New Roman" w:hAnsi="Times New Roman" w:cs="Times New Roman"/>
          <w:sz w:val="24"/>
          <w:szCs w:val="24"/>
        </w:rPr>
        <w:t>класс-комплекте</w:t>
      </w:r>
      <w:proofErr w:type="spellEnd"/>
      <w:r w:rsidRPr="00C22B29">
        <w:rPr>
          <w:rFonts w:ascii="Times New Roman" w:hAnsi="Times New Roman" w:cs="Times New Roman"/>
          <w:sz w:val="24"/>
          <w:szCs w:val="24"/>
        </w:rPr>
        <w:t xml:space="preserve"> – 3 часа.  Изучение учебных предметов  </w:t>
      </w:r>
      <w:r w:rsidRPr="00C22B29">
        <w:rPr>
          <w:rFonts w:ascii="Times New Roman" w:hAnsi="Times New Roman" w:cs="Times New Roman"/>
          <w:b/>
          <w:sz w:val="24"/>
          <w:szCs w:val="24"/>
        </w:rPr>
        <w:t xml:space="preserve">«Русский язык» и «Литературное чтение» </w:t>
      </w:r>
      <w:r w:rsidRPr="00C22B29">
        <w:rPr>
          <w:rFonts w:ascii="Times New Roman" w:hAnsi="Times New Roman" w:cs="Times New Roman"/>
          <w:sz w:val="24"/>
          <w:szCs w:val="24"/>
        </w:rPr>
        <w:t xml:space="preserve"> в начальной школе направлено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22B29" w:rsidRPr="00C22B29" w:rsidRDefault="00C22B29" w:rsidP="00C22B29">
      <w:pPr>
        <w:pStyle w:val="affb"/>
        <w:ind w:firstLine="708"/>
      </w:pPr>
      <w:r w:rsidRPr="00C22B29">
        <w:t xml:space="preserve">Предметная область </w:t>
      </w:r>
      <w:r w:rsidRPr="00C22B29">
        <w:rPr>
          <w:b/>
        </w:rPr>
        <w:t>«Родной язык и литературное чтение на родном языке»</w:t>
      </w:r>
      <w:r w:rsidRPr="00C22B29">
        <w:t xml:space="preserve"> предусматривает изучение учебных предметов: </w:t>
      </w:r>
      <w:proofErr w:type="gramStart"/>
      <w:r w:rsidRPr="00C22B29">
        <w:t xml:space="preserve">«Родной (русский язык) язык», </w:t>
      </w:r>
      <w:r w:rsidRPr="00C22B29">
        <w:rPr>
          <w:rFonts w:eastAsia="Times New Roman"/>
          <w:color w:val="000000"/>
          <w:spacing w:val="2"/>
        </w:rPr>
        <w:t>«Литературное чтение на родном (русском) языке»</w:t>
      </w:r>
      <w:r w:rsidRPr="00C22B29">
        <w:t xml:space="preserve"> или Родной (коми) язык,  </w:t>
      </w:r>
      <w:r w:rsidRPr="00C22B29">
        <w:rPr>
          <w:rFonts w:eastAsia="Times New Roman"/>
        </w:rPr>
        <w:t>«Литературное чтение на родном (коми) языке»</w:t>
      </w:r>
      <w:r w:rsidRPr="00C22B29">
        <w:t>.</w:t>
      </w:r>
      <w:proofErr w:type="gramEnd"/>
      <w:r w:rsidRPr="00C22B29">
        <w:t xml:space="preserve"> На изучение данных предметов с 1 по 4 классы выделено 0,5 часа в неделю. Изучение предметов происходит через неделю. Выбор учащимися конкретного предмета подкрепляется заявлением законных представителей.</w:t>
      </w:r>
    </w:p>
    <w:p w:rsidR="00C22B29" w:rsidRPr="00C22B29" w:rsidRDefault="00C22B29" w:rsidP="00C22B29">
      <w:pPr>
        <w:pStyle w:val="affb"/>
        <w:ind w:firstLine="708"/>
      </w:pPr>
      <w:r w:rsidRPr="00C22B29">
        <w:t xml:space="preserve">Предметная область </w:t>
      </w:r>
      <w:r w:rsidRPr="00C22B29">
        <w:rPr>
          <w:b/>
        </w:rPr>
        <w:t>«Иностранный язык»</w:t>
      </w:r>
      <w:r w:rsidRPr="00C22B29">
        <w:t xml:space="preserve"> и аналогичный  учебный предмет «Иностранный язык» вводится со 2 класса. Учащиеся, находящиеся на длительном лечении в УКП «РДБ», получают возможность изучать тот язык (английский, немецкий, французский), который изучают по основному месту обучения. Выбор учащимися конкретного иностранного языка подкрепляется заявлением родителей (законных представителей).</w:t>
      </w:r>
      <w:r w:rsidRPr="00C22B29">
        <w:rPr>
          <w:color w:val="FF0000"/>
        </w:rPr>
        <w:t xml:space="preserve"> </w:t>
      </w:r>
      <w:r w:rsidRPr="00C22B29">
        <w:t xml:space="preserve">Учебный предмет «Иностранный язык» изучается во 2-4 классах и  </w:t>
      </w:r>
      <w:proofErr w:type="spellStart"/>
      <w:proofErr w:type="gramStart"/>
      <w:r w:rsidRPr="00C22B29">
        <w:t>класс-комплектах</w:t>
      </w:r>
      <w:proofErr w:type="spellEnd"/>
      <w:proofErr w:type="gramEnd"/>
      <w:r w:rsidRPr="00C22B29">
        <w:t xml:space="preserve"> – 2 часа в неделю.   </w:t>
      </w:r>
      <w:proofErr w:type="gramStart"/>
      <w:r w:rsidRPr="00C22B29">
        <w:t>Изучение учебного предмета «</w:t>
      </w:r>
      <w:r w:rsidRPr="00C22B29">
        <w:rPr>
          <w:b/>
        </w:rPr>
        <w:t>Иностранный язык»</w:t>
      </w:r>
      <w:r w:rsidRPr="00C22B29">
        <w:t xml:space="preserve">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коммуникативные умения, нравственные и эстетические чувства, способности к творческой деятельности на иностранном языке.        </w:t>
      </w:r>
      <w:proofErr w:type="gramEnd"/>
    </w:p>
    <w:p w:rsidR="00C22B29" w:rsidRPr="00C22B29" w:rsidRDefault="00C22B29" w:rsidP="00C22B29">
      <w:pPr>
        <w:pStyle w:val="affb"/>
        <w:ind w:firstLine="708"/>
      </w:pPr>
      <w:r w:rsidRPr="00C22B29">
        <w:t xml:space="preserve">Предметная  область </w:t>
      </w:r>
      <w:r w:rsidRPr="00C22B29">
        <w:rPr>
          <w:b/>
        </w:rPr>
        <w:t>«Математика и информатика»</w:t>
      </w:r>
      <w:r w:rsidRPr="00C22B29">
        <w:t xml:space="preserve"> предусматривает изучение учебного предмета  «Математика». Учебный предмет «Математика» изучается 4 часа в неделю. Изучение учебного предмета «Математика»</w:t>
      </w:r>
      <w:r w:rsidRPr="00C22B29">
        <w:rPr>
          <w:b/>
        </w:rPr>
        <w:t xml:space="preserve"> </w:t>
      </w:r>
      <w:r w:rsidRPr="00C22B29">
        <w:t>направлено на развитие математической речи, логического и алгоритмического мышления, воображения.</w:t>
      </w:r>
    </w:p>
    <w:p w:rsidR="00C22B29" w:rsidRPr="00C22B29" w:rsidRDefault="00C22B29" w:rsidP="00C22B29">
      <w:pPr>
        <w:spacing w:after="0" w:line="240" w:lineRule="auto"/>
        <w:ind w:firstLine="708"/>
        <w:jc w:val="both"/>
        <w:rPr>
          <w:rFonts w:ascii="Times New Roman" w:hAnsi="Times New Roman" w:cs="Times New Roman"/>
          <w:sz w:val="24"/>
          <w:szCs w:val="24"/>
        </w:rPr>
      </w:pPr>
      <w:r w:rsidRPr="00C22B29">
        <w:rPr>
          <w:rFonts w:ascii="Times New Roman" w:hAnsi="Times New Roman" w:cs="Times New Roman"/>
          <w:sz w:val="24"/>
          <w:szCs w:val="24"/>
        </w:rPr>
        <w:t xml:space="preserve">Предметная область </w:t>
      </w:r>
      <w:r w:rsidRPr="00C22B29">
        <w:rPr>
          <w:rFonts w:ascii="Times New Roman" w:hAnsi="Times New Roman" w:cs="Times New Roman"/>
          <w:b/>
          <w:sz w:val="24"/>
          <w:szCs w:val="24"/>
        </w:rPr>
        <w:t>«Обществознание и естествознание (Окружающий мир)»</w:t>
      </w:r>
      <w:r w:rsidRPr="00C22B29">
        <w:rPr>
          <w:rFonts w:ascii="Times New Roman" w:hAnsi="Times New Roman" w:cs="Times New Roman"/>
          <w:sz w:val="24"/>
          <w:szCs w:val="24"/>
        </w:rPr>
        <w:t xml:space="preserve"> представлена  интегрированным учебным предметом «Окружающий мир». Учебный предмет «Окружающий мир» изучается в 1-4 классах и  </w:t>
      </w:r>
      <w:proofErr w:type="spellStart"/>
      <w:proofErr w:type="gramStart"/>
      <w:r w:rsidRPr="00C22B29">
        <w:rPr>
          <w:rFonts w:ascii="Times New Roman" w:hAnsi="Times New Roman" w:cs="Times New Roman"/>
          <w:sz w:val="24"/>
          <w:szCs w:val="24"/>
        </w:rPr>
        <w:t>класс-комплектах</w:t>
      </w:r>
      <w:proofErr w:type="spellEnd"/>
      <w:proofErr w:type="gramEnd"/>
      <w:r w:rsidRPr="00C22B29">
        <w:rPr>
          <w:rFonts w:ascii="Times New Roman" w:hAnsi="Times New Roman" w:cs="Times New Roman"/>
          <w:sz w:val="24"/>
          <w:szCs w:val="24"/>
        </w:rPr>
        <w:t xml:space="preserve"> – 2 часа в неделю. Изучение интегрированного учебного предмета </w:t>
      </w:r>
      <w:r w:rsidRPr="00C22B29">
        <w:rPr>
          <w:rFonts w:ascii="Times New Roman" w:hAnsi="Times New Roman" w:cs="Times New Roman"/>
          <w:b/>
          <w:sz w:val="24"/>
          <w:szCs w:val="24"/>
        </w:rPr>
        <w:t>«Окружающий мир»</w:t>
      </w:r>
      <w:r w:rsidRPr="00C22B29">
        <w:rPr>
          <w:rFonts w:ascii="Times New Roman" w:hAnsi="Times New Roman" w:cs="Times New Roman"/>
          <w:sz w:val="24"/>
          <w:szCs w:val="24"/>
        </w:rPr>
        <w:t xml:space="preserve"> направлено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w:t>
      </w:r>
      <w:r w:rsidRPr="00C22B29">
        <w:rPr>
          <w:rFonts w:ascii="Times New Roman" w:hAnsi="Times New Roman" w:cs="Times New Roman"/>
          <w:sz w:val="24"/>
          <w:szCs w:val="24"/>
        </w:rPr>
        <w:lastRenderedPageBreak/>
        <w:t>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22B29" w:rsidRPr="00C22B29" w:rsidRDefault="00C22B29" w:rsidP="00C22B29">
      <w:pPr>
        <w:pStyle w:val="affb"/>
        <w:ind w:firstLine="708"/>
      </w:pPr>
      <w:r w:rsidRPr="00C22B29">
        <w:t xml:space="preserve">Предметная  область </w:t>
      </w:r>
      <w:r w:rsidRPr="00C22B29">
        <w:rPr>
          <w:b/>
        </w:rPr>
        <w:t>«Основы религиозной культуры и светской этики»</w:t>
      </w:r>
      <w:r w:rsidRPr="00C22B29">
        <w:t xml:space="preserve"> предусматривает изучение учебного курса  «Основы религиозной культуры и светской этики» (4 класс). Данный учебный предмет изучается в 4 классе и  во 2,4 </w:t>
      </w:r>
      <w:proofErr w:type="spellStart"/>
      <w:proofErr w:type="gramStart"/>
      <w:r w:rsidRPr="00C22B29">
        <w:t>класс-комплекте</w:t>
      </w:r>
      <w:proofErr w:type="spellEnd"/>
      <w:proofErr w:type="gramEnd"/>
      <w:r w:rsidRPr="00C22B29">
        <w:t xml:space="preserve"> – 1 час. Выбор модуля («Основы светской этики», «Основы православной культуры» и «Основы мировых религиозных культур») зависит от выбранного модуля по основному месту обучения. Основной задачей реализации содержания  данной предметной области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C22B29" w:rsidRPr="00C22B29" w:rsidRDefault="00C22B29" w:rsidP="00C22B29">
      <w:pPr>
        <w:spacing w:after="0" w:line="240" w:lineRule="auto"/>
        <w:ind w:firstLine="708"/>
        <w:jc w:val="both"/>
        <w:rPr>
          <w:rFonts w:ascii="Times New Roman" w:hAnsi="Times New Roman" w:cs="Times New Roman"/>
          <w:sz w:val="24"/>
          <w:szCs w:val="24"/>
        </w:rPr>
      </w:pPr>
      <w:r w:rsidRPr="00C22B29">
        <w:rPr>
          <w:rFonts w:ascii="Times New Roman" w:hAnsi="Times New Roman" w:cs="Times New Roman"/>
          <w:sz w:val="24"/>
          <w:szCs w:val="24"/>
        </w:rPr>
        <w:t>Предметной областью</w:t>
      </w:r>
      <w:r w:rsidRPr="00C22B29">
        <w:rPr>
          <w:rFonts w:ascii="Times New Roman" w:hAnsi="Times New Roman" w:cs="Times New Roman"/>
          <w:b/>
          <w:sz w:val="24"/>
          <w:szCs w:val="24"/>
        </w:rPr>
        <w:t xml:space="preserve"> «Искусство» </w:t>
      </w:r>
      <w:r w:rsidRPr="00C22B29">
        <w:rPr>
          <w:rFonts w:ascii="Times New Roman" w:hAnsi="Times New Roman" w:cs="Times New Roman"/>
          <w:sz w:val="24"/>
          <w:szCs w:val="24"/>
        </w:rPr>
        <w:t xml:space="preserve">предусмотрено изучение учебных предметов:  «Изобразительное искусство» и «Музыка». Учебные предметы «Изобразительное искусство» и «Музыка» изучаются в 1-4 классах и  </w:t>
      </w:r>
      <w:proofErr w:type="spellStart"/>
      <w:proofErr w:type="gramStart"/>
      <w:r w:rsidRPr="00C22B29">
        <w:rPr>
          <w:rFonts w:ascii="Times New Roman" w:hAnsi="Times New Roman" w:cs="Times New Roman"/>
          <w:sz w:val="24"/>
          <w:szCs w:val="24"/>
        </w:rPr>
        <w:t>класс-комплектах</w:t>
      </w:r>
      <w:proofErr w:type="spellEnd"/>
      <w:proofErr w:type="gramEnd"/>
      <w:r w:rsidRPr="00C22B29">
        <w:rPr>
          <w:rFonts w:ascii="Times New Roman" w:hAnsi="Times New Roman" w:cs="Times New Roman"/>
          <w:sz w:val="24"/>
          <w:szCs w:val="24"/>
        </w:rPr>
        <w:t xml:space="preserve"> – 1 час в неделю.   Изучение учебных предметов</w:t>
      </w:r>
      <w:r w:rsidRPr="00C22B29">
        <w:rPr>
          <w:rFonts w:ascii="Times New Roman" w:hAnsi="Times New Roman" w:cs="Times New Roman"/>
          <w:b/>
          <w:sz w:val="24"/>
          <w:szCs w:val="24"/>
        </w:rPr>
        <w:t xml:space="preserve"> </w:t>
      </w:r>
      <w:r w:rsidRPr="00C22B29">
        <w:rPr>
          <w:rFonts w:ascii="Times New Roman" w:hAnsi="Times New Roman" w:cs="Times New Roman"/>
          <w:sz w:val="24"/>
          <w:szCs w:val="24"/>
        </w:rPr>
        <w:t>«Изобразительное искусство» и «Музыка» направлено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22B29" w:rsidRPr="00C22B29" w:rsidRDefault="00C22B29" w:rsidP="00C22B29">
      <w:pPr>
        <w:spacing w:after="0" w:line="240" w:lineRule="auto"/>
        <w:ind w:firstLine="708"/>
        <w:jc w:val="both"/>
        <w:rPr>
          <w:rFonts w:ascii="Times New Roman" w:hAnsi="Times New Roman" w:cs="Times New Roman"/>
          <w:sz w:val="24"/>
          <w:szCs w:val="24"/>
        </w:rPr>
      </w:pPr>
      <w:r w:rsidRPr="00C22B29">
        <w:rPr>
          <w:rFonts w:ascii="Times New Roman" w:hAnsi="Times New Roman" w:cs="Times New Roman"/>
          <w:sz w:val="24"/>
          <w:szCs w:val="24"/>
        </w:rPr>
        <w:t xml:space="preserve">Предметная  область </w:t>
      </w:r>
      <w:r w:rsidRPr="00C22B29">
        <w:rPr>
          <w:rFonts w:ascii="Times New Roman" w:hAnsi="Times New Roman" w:cs="Times New Roman"/>
          <w:b/>
          <w:sz w:val="24"/>
          <w:szCs w:val="24"/>
        </w:rPr>
        <w:t>«Технология»</w:t>
      </w:r>
      <w:r w:rsidRPr="00C22B29">
        <w:rPr>
          <w:rFonts w:ascii="Times New Roman" w:hAnsi="Times New Roman" w:cs="Times New Roman"/>
          <w:sz w:val="24"/>
          <w:szCs w:val="24"/>
        </w:rPr>
        <w:t xml:space="preserve"> предусматривает изучение учебного предмета  «Технология». Учебный предмет «Технология» изучается в 1-4 классах и  </w:t>
      </w:r>
      <w:proofErr w:type="spellStart"/>
      <w:proofErr w:type="gramStart"/>
      <w:r w:rsidRPr="00C22B29">
        <w:rPr>
          <w:rFonts w:ascii="Times New Roman" w:hAnsi="Times New Roman" w:cs="Times New Roman"/>
          <w:sz w:val="24"/>
          <w:szCs w:val="24"/>
        </w:rPr>
        <w:t>класс-комплектах</w:t>
      </w:r>
      <w:proofErr w:type="spellEnd"/>
      <w:proofErr w:type="gramEnd"/>
      <w:r w:rsidRPr="00C22B29">
        <w:rPr>
          <w:rFonts w:ascii="Times New Roman" w:hAnsi="Times New Roman" w:cs="Times New Roman"/>
          <w:sz w:val="24"/>
          <w:szCs w:val="24"/>
        </w:rPr>
        <w:t xml:space="preserve"> – 1 час в неделю.   Изучение учебного предмета «Технология» решает задачи формирования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22B29" w:rsidRPr="00C22B29" w:rsidRDefault="00C22B29" w:rsidP="00C22B29">
      <w:pPr>
        <w:spacing w:after="0" w:line="240" w:lineRule="auto"/>
        <w:ind w:firstLine="708"/>
        <w:jc w:val="both"/>
        <w:rPr>
          <w:rFonts w:ascii="Times New Roman" w:hAnsi="Times New Roman" w:cs="Times New Roman"/>
          <w:sz w:val="24"/>
          <w:szCs w:val="24"/>
        </w:rPr>
      </w:pPr>
      <w:r w:rsidRPr="00C22B29">
        <w:rPr>
          <w:rFonts w:ascii="Times New Roman" w:hAnsi="Times New Roman" w:cs="Times New Roman"/>
          <w:sz w:val="24"/>
          <w:szCs w:val="24"/>
        </w:rPr>
        <w:t xml:space="preserve">Предметная  область </w:t>
      </w:r>
      <w:r w:rsidRPr="00C22B29">
        <w:rPr>
          <w:rFonts w:ascii="Times New Roman" w:hAnsi="Times New Roman" w:cs="Times New Roman"/>
          <w:b/>
          <w:sz w:val="24"/>
          <w:szCs w:val="24"/>
        </w:rPr>
        <w:t>«Физическая культура»</w:t>
      </w:r>
      <w:r w:rsidRPr="00C22B29">
        <w:rPr>
          <w:rFonts w:ascii="Times New Roman" w:hAnsi="Times New Roman" w:cs="Times New Roman"/>
          <w:sz w:val="24"/>
          <w:szCs w:val="24"/>
        </w:rPr>
        <w:t xml:space="preserve"> предусматривает изучение учебного предмета «Физическая культура». Учебный предмет «Физическая культура» изучается в 1-4 классах и  </w:t>
      </w:r>
      <w:proofErr w:type="spellStart"/>
      <w:proofErr w:type="gramStart"/>
      <w:r w:rsidRPr="00C22B29">
        <w:rPr>
          <w:rFonts w:ascii="Times New Roman" w:hAnsi="Times New Roman" w:cs="Times New Roman"/>
          <w:sz w:val="24"/>
          <w:szCs w:val="24"/>
        </w:rPr>
        <w:t>класс-комплектах</w:t>
      </w:r>
      <w:proofErr w:type="spellEnd"/>
      <w:proofErr w:type="gramEnd"/>
      <w:r w:rsidRPr="00C22B29">
        <w:rPr>
          <w:rFonts w:ascii="Times New Roman" w:hAnsi="Times New Roman" w:cs="Times New Roman"/>
          <w:sz w:val="24"/>
          <w:szCs w:val="24"/>
        </w:rPr>
        <w:t xml:space="preserve"> – 3 часа.   Основная задача реализации содержания  данной предметной области – формирование первоначальных умений </w:t>
      </w:r>
      <w:proofErr w:type="spellStart"/>
      <w:r w:rsidRPr="00C22B29">
        <w:rPr>
          <w:rFonts w:ascii="Times New Roman" w:hAnsi="Times New Roman" w:cs="Times New Roman"/>
          <w:sz w:val="24"/>
          <w:szCs w:val="24"/>
        </w:rPr>
        <w:t>саморегуляции</w:t>
      </w:r>
      <w:proofErr w:type="spellEnd"/>
      <w:r w:rsidRPr="00C22B29">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C22B29" w:rsidRPr="00C22B29" w:rsidRDefault="00C22B29" w:rsidP="00C22B29">
      <w:pPr>
        <w:autoSpaceDE w:val="0"/>
        <w:autoSpaceDN w:val="0"/>
        <w:adjustRightInd w:val="0"/>
        <w:spacing w:after="0" w:line="240" w:lineRule="auto"/>
        <w:ind w:firstLine="708"/>
        <w:jc w:val="both"/>
        <w:rPr>
          <w:rFonts w:ascii="Times New Roman" w:hAnsi="Times New Roman"/>
          <w:sz w:val="24"/>
          <w:szCs w:val="24"/>
        </w:rPr>
      </w:pPr>
      <w:r w:rsidRPr="00C22B29">
        <w:rPr>
          <w:rFonts w:ascii="Times New Roman" w:hAnsi="Times New Roman"/>
          <w:iCs/>
          <w:sz w:val="24"/>
          <w:szCs w:val="24"/>
        </w:rPr>
        <w:t xml:space="preserve">Часть, формируемая участниками образовательных отношений, </w:t>
      </w:r>
      <w:r w:rsidRPr="00C22B29">
        <w:rPr>
          <w:rFonts w:ascii="Times New Roman" w:hAnsi="Times New Roman"/>
          <w:sz w:val="24"/>
          <w:szCs w:val="24"/>
        </w:rPr>
        <w:t>расширяет содержание образования:</w:t>
      </w:r>
    </w:p>
    <w:p w:rsidR="00C22B29" w:rsidRPr="00C22B29" w:rsidRDefault="00C22B29" w:rsidP="00C22B29">
      <w:pPr>
        <w:autoSpaceDE w:val="0"/>
        <w:autoSpaceDN w:val="0"/>
        <w:adjustRightInd w:val="0"/>
        <w:spacing w:after="0" w:line="240" w:lineRule="auto"/>
        <w:jc w:val="both"/>
        <w:rPr>
          <w:rFonts w:ascii="Times New Roman" w:hAnsi="Times New Roman"/>
          <w:sz w:val="24"/>
          <w:szCs w:val="24"/>
        </w:rPr>
      </w:pPr>
      <w:r w:rsidRPr="00C22B29">
        <w:rPr>
          <w:rFonts w:ascii="Times New Roman" w:eastAsia="Times New Roman" w:hAnsi="Times New Roman"/>
          <w:sz w:val="24"/>
          <w:szCs w:val="24"/>
        </w:rPr>
        <w:t xml:space="preserve"> - </w:t>
      </w:r>
      <w:r w:rsidRPr="00C22B29">
        <w:rPr>
          <w:rFonts w:ascii="Times New Roman" w:hAnsi="Times New Roman"/>
          <w:sz w:val="24"/>
          <w:szCs w:val="24"/>
        </w:rPr>
        <w:t>курс «Государственный (коми) язык» во 2-4 классах, направлен на овладение первоначальными представлениями о нормах коми литературного языка (орфоэпических, лексических, грамматических);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22B29" w:rsidRPr="00C22B29" w:rsidRDefault="00C22B29" w:rsidP="00C22B29">
      <w:pPr>
        <w:pStyle w:val="Default"/>
        <w:ind w:firstLine="708"/>
        <w:jc w:val="both"/>
        <w:rPr>
          <w:color w:val="000000" w:themeColor="text1"/>
        </w:rPr>
      </w:pPr>
      <w:r w:rsidRPr="00C22B29">
        <w:rPr>
          <w:color w:val="000000" w:themeColor="text1"/>
        </w:rPr>
        <w:t xml:space="preserve">Коррекционная работа с </w:t>
      </w:r>
      <w:proofErr w:type="gramStart"/>
      <w:r w:rsidRPr="00C22B29">
        <w:rPr>
          <w:color w:val="000000" w:themeColor="text1"/>
        </w:rPr>
        <w:t>обучающимися</w:t>
      </w:r>
      <w:proofErr w:type="gramEnd"/>
      <w:r w:rsidRPr="00C22B29">
        <w:rPr>
          <w:color w:val="000000" w:themeColor="text1"/>
        </w:rPr>
        <w:t xml:space="preserve"> с ЗПР осуществляется в ходе всего учебно-образовательного процесса: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в рамках психологического и социально-педагогического сопровождения обучающихся.</w:t>
      </w:r>
    </w:p>
    <w:p w:rsidR="00C22B29" w:rsidRPr="00C22B29" w:rsidRDefault="00C22B29" w:rsidP="00C22B29">
      <w:pPr>
        <w:pStyle w:val="affb"/>
      </w:pPr>
      <w:r w:rsidRPr="00C22B29">
        <w:t>2.9.В силу физических особенностей детей, связанных с течением заболевания, а также особенностей организации процесса обучения в государственных медицинских организациях республики Коми содержание учебных предметов «Физическая культура», «Изобразительное искусство», «Музыка»  и «Технология» изучается теоретически.</w:t>
      </w:r>
    </w:p>
    <w:p w:rsidR="00C22B29" w:rsidRPr="00C22B29" w:rsidRDefault="00C22B29" w:rsidP="00C22B29">
      <w:pPr>
        <w:pStyle w:val="affb"/>
      </w:pPr>
      <w:r w:rsidRPr="00C22B29">
        <w:lastRenderedPageBreak/>
        <w:t>2.10.</w:t>
      </w:r>
      <w:r w:rsidRPr="00C22B29">
        <w:rPr>
          <w:rFonts w:eastAsia="Times New Roman"/>
          <w:color w:val="000000"/>
          <w:spacing w:val="2"/>
        </w:rPr>
        <w:t xml:space="preserve">Содержание образования в 1-4-х классах </w:t>
      </w:r>
      <w:r w:rsidRPr="00C22B29">
        <w:t>обеспечивается рабочими программами учебных  предметов,</w:t>
      </w:r>
      <w:r w:rsidRPr="00C22B29">
        <w:rPr>
          <w:rFonts w:eastAsia="Times New Roman"/>
          <w:color w:val="000000"/>
          <w:spacing w:val="2"/>
        </w:rPr>
        <w:t xml:space="preserve"> реализуется по учебникам, входящим в федеральный перечень учебников и учебных пособий, рекомендованных к использованию.</w:t>
      </w:r>
    </w:p>
    <w:p w:rsidR="00C22B29" w:rsidRPr="00C22B29" w:rsidRDefault="00C22B29" w:rsidP="00C22B29">
      <w:pPr>
        <w:pStyle w:val="affb"/>
      </w:pPr>
      <w:r w:rsidRPr="00C22B29">
        <w:t>2.11.Часы учебного плана, предусмотренные на самостоятельную работу учащихся (заочное обучение), не входящие в обязательную нагрузку, выполняются с помощью и под руководством воспитателей государственных медицинских организаций</w:t>
      </w:r>
      <w:r w:rsidRPr="00C22B29">
        <w:rPr>
          <w:color w:val="000000"/>
          <w:shd w:val="clear" w:color="auto" w:fill="FFFFFF"/>
        </w:rPr>
        <w:t xml:space="preserve"> в соответствии с договором, заключенным между образовательной организацией и медицинской организацией. </w:t>
      </w:r>
      <w:r w:rsidRPr="00C22B29">
        <w:t xml:space="preserve"> Часы, предусмотренные на самостоятельную работу учащихся (заочное обучение), направлены на закрепление изученного материала. Содержание самостоятельной работы (заочное обучение) описывается в рабочей программе по каждому учебному предмету.</w:t>
      </w:r>
    </w:p>
    <w:p w:rsidR="00C22B29" w:rsidRPr="00C22B29" w:rsidRDefault="00C22B29" w:rsidP="00C22B29">
      <w:pPr>
        <w:spacing w:after="0" w:line="240" w:lineRule="auto"/>
        <w:rPr>
          <w:rFonts w:ascii="Times New Roman" w:hAnsi="Times New Roman" w:cs="Times New Roman"/>
          <w:b/>
          <w:sz w:val="24"/>
          <w:szCs w:val="24"/>
        </w:rPr>
      </w:pPr>
    </w:p>
    <w:p w:rsidR="00C22B29" w:rsidRPr="00C22B29" w:rsidRDefault="00C22B29" w:rsidP="00CB3280">
      <w:pPr>
        <w:pStyle w:val="a8"/>
        <w:numPr>
          <w:ilvl w:val="0"/>
          <w:numId w:val="27"/>
        </w:numPr>
        <w:spacing w:after="0" w:line="240" w:lineRule="auto"/>
        <w:jc w:val="center"/>
        <w:rPr>
          <w:rFonts w:ascii="Times New Roman" w:hAnsi="Times New Roman"/>
          <w:b/>
          <w:sz w:val="24"/>
          <w:szCs w:val="24"/>
        </w:rPr>
      </w:pPr>
      <w:r w:rsidRPr="00C22B29">
        <w:rPr>
          <w:rFonts w:ascii="Times New Roman" w:hAnsi="Times New Roman"/>
          <w:b/>
          <w:sz w:val="24"/>
          <w:szCs w:val="24"/>
        </w:rPr>
        <w:t>Особенности  организации учебного процесса</w:t>
      </w:r>
    </w:p>
    <w:p w:rsidR="00C22B29" w:rsidRPr="00C22B29" w:rsidRDefault="00C22B29" w:rsidP="00C22B29">
      <w:pPr>
        <w:pStyle w:val="a8"/>
        <w:tabs>
          <w:tab w:val="left" w:pos="540"/>
        </w:tabs>
        <w:spacing w:after="0" w:line="240" w:lineRule="auto"/>
        <w:ind w:left="0"/>
        <w:jc w:val="both"/>
        <w:rPr>
          <w:rFonts w:ascii="Times New Roman" w:hAnsi="Times New Roman"/>
          <w:sz w:val="24"/>
          <w:szCs w:val="24"/>
        </w:rPr>
      </w:pPr>
      <w:r w:rsidRPr="00C22B29">
        <w:rPr>
          <w:rFonts w:ascii="Times New Roman" w:hAnsi="Times New Roman"/>
          <w:sz w:val="24"/>
          <w:szCs w:val="24"/>
        </w:rPr>
        <w:t xml:space="preserve">3.1.Образовательная деятельность в УКП «РДБ» осуществляется по учебному плану, разработанному на учебный год, и  </w:t>
      </w:r>
      <w:r w:rsidRPr="00C22B29">
        <w:rPr>
          <w:rFonts w:ascii="Times New Roman" w:hAnsi="Times New Roman"/>
          <w:sz w:val="24"/>
          <w:szCs w:val="24"/>
          <w:shd w:val="clear" w:color="auto" w:fill="FFFFFF"/>
        </w:rPr>
        <w:t xml:space="preserve">организуется в соответствии с календарным учебным графиком. </w:t>
      </w:r>
      <w:r w:rsidRPr="00C22B29">
        <w:rPr>
          <w:rFonts w:ascii="Times New Roman" w:hAnsi="Times New Roman"/>
          <w:sz w:val="24"/>
          <w:szCs w:val="24"/>
        </w:rPr>
        <w:t>При наличии объективных причин учебные планы могут корректироваться, не превышая максимальную учебную нагрузку, предусмотренную учебным планом, но не чаще 1 раза в полугодие.</w:t>
      </w:r>
      <w:r w:rsidRPr="00C22B29">
        <w:rPr>
          <w:rFonts w:ascii="Times New Roman" w:hAnsi="Times New Roman"/>
          <w:sz w:val="24"/>
          <w:szCs w:val="24"/>
        </w:rPr>
        <w:tab/>
      </w:r>
    </w:p>
    <w:p w:rsidR="00C22B29" w:rsidRPr="00C22B29" w:rsidRDefault="00C22B29" w:rsidP="00C22B29">
      <w:pPr>
        <w:pStyle w:val="a8"/>
        <w:tabs>
          <w:tab w:val="left" w:pos="540"/>
        </w:tabs>
        <w:spacing w:after="0" w:line="240" w:lineRule="auto"/>
        <w:ind w:left="0"/>
        <w:jc w:val="both"/>
        <w:rPr>
          <w:rFonts w:ascii="Times New Roman" w:hAnsi="Times New Roman"/>
          <w:sz w:val="24"/>
          <w:szCs w:val="24"/>
        </w:rPr>
      </w:pPr>
      <w:r w:rsidRPr="00C22B29">
        <w:rPr>
          <w:rFonts w:ascii="Times New Roman" w:hAnsi="Times New Roman"/>
          <w:sz w:val="24"/>
          <w:szCs w:val="24"/>
        </w:rPr>
        <w:t>3.2.Обучение детей, находящихся на длительном лечении в государственных медицинских организациях Республики Коми,  позволяет учащимся осваивать адаптированную ООП непосредственно по месту лечения.</w:t>
      </w:r>
    </w:p>
    <w:p w:rsidR="00C22B29" w:rsidRPr="00C22B29" w:rsidRDefault="00C22B29" w:rsidP="00C22B29">
      <w:pPr>
        <w:pStyle w:val="a8"/>
        <w:tabs>
          <w:tab w:val="left" w:pos="540"/>
        </w:tabs>
        <w:spacing w:after="0" w:line="240" w:lineRule="auto"/>
        <w:ind w:left="0"/>
        <w:jc w:val="both"/>
        <w:rPr>
          <w:rFonts w:ascii="Times New Roman" w:hAnsi="Times New Roman"/>
          <w:sz w:val="24"/>
          <w:szCs w:val="24"/>
        </w:rPr>
      </w:pPr>
      <w:r w:rsidRPr="00C22B29">
        <w:rPr>
          <w:rFonts w:ascii="Times New Roman" w:hAnsi="Times New Roman"/>
          <w:sz w:val="24"/>
          <w:szCs w:val="24"/>
        </w:rPr>
        <w:t>3.3.В УКП «РДБ» осуществляется групповая и индивидуальная форма обучения.</w:t>
      </w:r>
    </w:p>
    <w:p w:rsidR="00C22B29" w:rsidRPr="00C22B29" w:rsidRDefault="00C22B29" w:rsidP="00C22B29">
      <w:pPr>
        <w:pStyle w:val="a8"/>
        <w:tabs>
          <w:tab w:val="left" w:pos="540"/>
        </w:tabs>
        <w:spacing w:after="0" w:line="240" w:lineRule="auto"/>
        <w:ind w:left="0"/>
        <w:jc w:val="both"/>
        <w:rPr>
          <w:rFonts w:ascii="Times New Roman" w:hAnsi="Times New Roman"/>
          <w:sz w:val="24"/>
          <w:szCs w:val="24"/>
        </w:rPr>
      </w:pPr>
      <w:r w:rsidRPr="00C22B29">
        <w:rPr>
          <w:rFonts w:ascii="Times New Roman" w:hAnsi="Times New Roman"/>
          <w:sz w:val="24"/>
          <w:szCs w:val="24"/>
        </w:rPr>
        <w:t xml:space="preserve">3.4.Продолжительность учебного года составляет: </w:t>
      </w:r>
    </w:p>
    <w:p w:rsidR="00C22B29" w:rsidRPr="00C22B29" w:rsidRDefault="00C22B29" w:rsidP="00C22B29">
      <w:pPr>
        <w:spacing w:after="0" w:line="240" w:lineRule="auto"/>
        <w:ind w:firstLine="708"/>
        <w:rPr>
          <w:rFonts w:ascii="Times New Roman" w:hAnsi="Times New Roman" w:cs="Times New Roman"/>
          <w:sz w:val="24"/>
          <w:szCs w:val="24"/>
        </w:rPr>
      </w:pPr>
      <w:r w:rsidRPr="00C22B29">
        <w:rPr>
          <w:rFonts w:ascii="Times New Roman" w:hAnsi="Times New Roman" w:cs="Times New Roman"/>
          <w:sz w:val="24"/>
          <w:szCs w:val="24"/>
        </w:rPr>
        <w:t>1 класс – 33 учебные недели;</w:t>
      </w:r>
    </w:p>
    <w:p w:rsidR="00C22B29" w:rsidRPr="00C22B29" w:rsidRDefault="00C22B29" w:rsidP="00C22B29">
      <w:pPr>
        <w:spacing w:after="0" w:line="240" w:lineRule="auto"/>
        <w:rPr>
          <w:rFonts w:ascii="Times New Roman" w:hAnsi="Times New Roman" w:cs="Times New Roman"/>
          <w:sz w:val="24"/>
          <w:szCs w:val="24"/>
        </w:rPr>
      </w:pPr>
      <w:r w:rsidRPr="00C22B29">
        <w:rPr>
          <w:rFonts w:ascii="Times New Roman" w:hAnsi="Times New Roman" w:cs="Times New Roman"/>
          <w:sz w:val="24"/>
          <w:szCs w:val="24"/>
        </w:rPr>
        <w:t xml:space="preserve">            2 - 4 класс - 34 учебные недели.        </w:t>
      </w:r>
    </w:p>
    <w:p w:rsidR="00C22B29" w:rsidRPr="00C22B29" w:rsidRDefault="00C22B29" w:rsidP="00C22B29">
      <w:pPr>
        <w:tabs>
          <w:tab w:val="left" w:pos="284"/>
        </w:tabs>
        <w:spacing w:after="0" w:line="240" w:lineRule="auto"/>
        <w:jc w:val="both"/>
        <w:rPr>
          <w:rFonts w:ascii="Times New Roman" w:hAnsi="Times New Roman" w:cs="Times New Roman"/>
          <w:sz w:val="24"/>
          <w:szCs w:val="24"/>
        </w:rPr>
      </w:pPr>
      <w:r w:rsidRPr="00C22B29">
        <w:rPr>
          <w:rFonts w:ascii="Times New Roman" w:hAnsi="Times New Roman" w:cs="Times New Roman"/>
          <w:sz w:val="24"/>
          <w:szCs w:val="24"/>
        </w:rPr>
        <w:t>3.5.Обучение осуществляется  по 5-дневной рабочей неделе.</w:t>
      </w:r>
    </w:p>
    <w:p w:rsidR="00C22B29" w:rsidRPr="00C22B29" w:rsidRDefault="00C22B29" w:rsidP="00C22B29">
      <w:pPr>
        <w:tabs>
          <w:tab w:val="left" w:pos="284"/>
        </w:tabs>
        <w:spacing w:after="0" w:line="240" w:lineRule="auto"/>
        <w:jc w:val="both"/>
        <w:rPr>
          <w:rFonts w:ascii="Times New Roman" w:hAnsi="Times New Roman"/>
          <w:sz w:val="24"/>
          <w:szCs w:val="24"/>
        </w:rPr>
      </w:pPr>
      <w:r w:rsidRPr="00C22B29">
        <w:rPr>
          <w:rFonts w:ascii="Times New Roman" w:hAnsi="Times New Roman" w:cs="Times New Roman"/>
          <w:sz w:val="24"/>
          <w:szCs w:val="24"/>
        </w:rPr>
        <w:t>3.6.</w:t>
      </w:r>
      <w:r w:rsidRPr="00C22B29">
        <w:rPr>
          <w:rFonts w:ascii="Times New Roman" w:hAnsi="Times New Roman"/>
          <w:sz w:val="24"/>
          <w:szCs w:val="24"/>
        </w:rPr>
        <w:t xml:space="preserve">Форма организации учебной работы – </w:t>
      </w:r>
      <w:proofErr w:type="spellStart"/>
      <w:r w:rsidRPr="00C22B29">
        <w:rPr>
          <w:rFonts w:ascii="Times New Roman" w:hAnsi="Times New Roman"/>
          <w:sz w:val="24"/>
          <w:szCs w:val="24"/>
        </w:rPr>
        <w:t>очно-заочная</w:t>
      </w:r>
      <w:proofErr w:type="spellEnd"/>
      <w:r w:rsidRPr="00C22B29">
        <w:rPr>
          <w:rFonts w:ascii="Times New Roman" w:hAnsi="Times New Roman"/>
          <w:sz w:val="24"/>
          <w:szCs w:val="24"/>
        </w:rPr>
        <w:t>. Продолжительность уроков 40 минут,   в 1 классе в первом полугодии – 35 минут, продолжительность перемен – 5-20 минут.</w:t>
      </w:r>
    </w:p>
    <w:p w:rsidR="00C22B29" w:rsidRPr="00C22B29" w:rsidRDefault="00C22B29" w:rsidP="00C22B29">
      <w:pPr>
        <w:tabs>
          <w:tab w:val="left" w:pos="284"/>
        </w:tabs>
        <w:spacing w:after="0" w:line="240" w:lineRule="auto"/>
        <w:jc w:val="both"/>
        <w:rPr>
          <w:rFonts w:ascii="Times New Roman" w:hAnsi="Times New Roman"/>
          <w:sz w:val="24"/>
          <w:szCs w:val="24"/>
        </w:rPr>
      </w:pPr>
      <w:r w:rsidRPr="00C22B29">
        <w:rPr>
          <w:rFonts w:ascii="Times New Roman" w:hAnsi="Times New Roman"/>
          <w:sz w:val="24"/>
          <w:szCs w:val="24"/>
        </w:rPr>
        <w:t>3.7.Наполняемость классов в УКП</w:t>
      </w:r>
      <w:r w:rsidRPr="00C22B29">
        <w:rPr>
          <w:rFonts w:ascii="Times New Roman" w:hAnsi="Times New Roman"/>
          <w:i/>
          <w:sz w:val="24"/>
          <w:szCs w:val="24"/>
        </w:rPr>
        <w:t xml:space="preserve"> </w:t>
      </w:r>
      <w:r w:rsidRPr="00C22B29">
        <w:rPr>
          <w:rFonts w:ascii="Times New Roman" w:hAnsi="Times New Roman"/>
          <w:sz w:val="24"/>
          <w:szCs w:val="24"/>
        </w:rPr>
        <w:t>«РДБ»</w:t>
      </w:r>
      <w:r w:rsidRPr="00C22B29">
        <w:rPr>
          <w:rFonts w:ascii="Times New Roman" w:hAnsi="Times New Roman"/>
          <w:i/>
          <w:sz w:val="24"/>
          <w:szCs w:val="24"/>
        </w:rPr>
        <w:t xml:space="preserve"> </w:t>
      </w:r>
      <w:r w:rsidRPr="00C22B29">
        <w:rPr>
          <w:rFonts w:ascii="Times New Roman" w:hAnsi="Times New Roman"/>
          <w:sz w:val="24"/>
          <w:szCs w:val="24"/>
        </w:rPr>
        <w:t xml:space="preserve">от 4 до 15 учащихся при </w:t>
      </w:r>
      <w:r w:rsidRPr="00C22B29">
        <w:rPr>
          <w:rFonts w:ascii="Times New Roman" w:hAnsi="Times New Roman"/>
          <w:b/>
          <w:i/>
          <w:sz w:val="24"/>
          <w:szCs w:val="24"/>
        </w:rPr>
        <w:t xml:space="preserve"> </w:t>
      </w:r>
      <w:r w:rsidRPr="00C22B29">
        <w:rPr>
          <w:rFonts w:ascii="Times New Roman" w:hAnsi="Times New Roman"/>
          <w:sz w:val="24"/>
          <w:szCs w:val="24"/>
        </w:rPr>
        <w:t>групповом обучении.</w:t>
      </w:r>
      <w:r w:rsidRPr="00C22B29">
        <w:rPr>
          <w:rFonts w:ascii="Times New Roman" w:hAnsi="Times New Roman"/>
          <w:b/>
          <w:sz w:val="24"/>
          <w:szCs w:val="24"/>
        </w:rPr>
        <w:t xml:space="preserve"> </w:t>
      </w:r>
      <w:r w:rsidRPr="00C22B29">
        <w:rPr>
          <w:rFonts w:ascii="Times New Roman" w:hAnsi="Times New Roman"/>
          <w:sz w:val="24"/>
          <w:szCs w:val="24"/>
        </w:rPr>
        <w:t xml:space="preserve">При наличии в отделении от 4 до 15 учащихся начальных классов для обучения организуются </w:t>
      </w:r>
      <w:proofErr w:type="spellStart"/>
      <w:proofErr w:type="gramStart"/>
      <w:r w:rsidRPr="00C22B29">
        <w:rPr>
          <w:rFonts w:ascii="Times New Roman" w:hAnsi="Times New Roman"/>
          <w:sz w:val="24"/>
          <w:szCs w:val="24"/>
        </w:rPr>
        <w:t>класс-комплекты</w:t>
      </w:r>
      <w:proofErr w:type="spellEnd"/>
      <w:proofErr w:type="gramEnd"/>
      <w:r w:rsidRPr="00C22B29">
        <w:rPr>
          <w:rFonts w:ascii="Times New Roman" w:hAnsi="Times New Roman"/>
          <w:sz w:val="24"/>
          <w:szCs w:val="24"/>
        </w:rPr>
        <w:t xml:space="preserve">, включающие два класса в соответствии с п.10.15. </w:t>
      </w:r>
      <w:proofErr w:type="spellStart"/>
      <w:r w:rsidRPr="00C22B29">
        <w:rPr>
          <w:rFonts w:ascii="Times New Roman" w:hAnsi="Times New Roman"/>
          <w:sz w:val="24"/>
          <w:szCs w:val="24"/>
        </w:rPr>
        <w:t>СанПин</w:t>
      </w:r>
      <w:proofErr w:type="spellEnd"/>
      <w:r w:rsidRPr="00C22B29">
        <w:rPr>
          <w:rFonts w:ascii="Times New Roman" w:hAnsi="Times New Roman"/>
          <w:sz w:val="24"/>
          <w:szCs w:val="24"/>
        </w:rPr>
        <w:t>. В зависимости от количества обучающихся возможны варианты объединения двух классов:1 и 2 классов (1+2), 1 и 3 классов (1+3), 2 и 3 классов (2+3), 2 и 4 классов (2+4), 3 и 4 классов (3+4).</w:t>
      </w:r>
      <w:r w:rsidRPr="00C22B29">
        <w:rPr>
          <w:rFonts w:ascii="Times New Roman" w:hAnsi="Times New Roman"/>
          <w:sz w:val="24"/>
          <w:szCs w:val="24"/>
          <w:shd w:val="clear" w:color="auto" w:fill="FFFFFF"/>
        </w:rPr>
        <w:t xml:space="preserve"> Количество часов в </w:t>
      </w:r>
      <w:proofErr w:type="spellStart"/>
      <w:r w:rsidRPr="00C22B29">
        <w:rPr>
          <w:rFonts w:ascii="Times New Roman" w:hAnsi="Times New Roman"/>
          <w:sz w:val="24"/>
          <w:szCs w:val="24"/>
          <w:shd w:val="clear" w:color="auto" w:fill="FFFFFF"/>
        </w:rPr>
        <w:t>класс-комплекте</w:t>
      </w:r>
      <w:proofErr w:type="spellEnd"/>
      <w:r w:rsidRPr="00C22B29">
        <w:rPr>
          <w:rFonts w:ascii="Times New Roman" w:hAnsi="Times New Roman"/>
          <w:sz w:val="24"/>
          <w:szCs w:val="24"/>
          <w:shd w:val="clear" w:color="auto" w:fill="FFFFFF"/>
        </w:rPr>
        <w:t xml:space="preserve"> определяется по   одному из смежных классов, </w:t>
      </w:r>
      <w:proofErr w:type="gramStart"/>
      <w:r w:rsidRPr="00C22B29">
        <w:rPr>
          <w:rFonts w:ascii="Times New Roman" w:hAnsi="Times New Roman"/>
          <w:sz w:val="24"/>
          <w:szCs w:val="24"/>
          <w:shd w:val="clear" w:color="auto" w:fill="FFFFFF"/>
        </w:rPr>
        <w:t>имеющего</w:t>
      </w:r>
      <w:proofErr w:type="gramEnd"/>
      <w:r w:rsidRPr="00C22B29">
        <w:rPr>
          <w:rFonts w:ascii="Times New Roman" w:hAnsi="Times New Roman"/>
          <w:sz w:val="24"/>
          <w:szCs w:val="24"/>
          <w:shd w:val="clear" w:color="auto" w:fill="FFFFFF"/>
        </w:rPr>
        <w:t xml:space="preserve"> большее число недельной нагрузки. </w:t>
      </w:r>
      <w:r w:rsidRPr="00C22B29">
        <w:rPr>
          <w:rFonts w:ascii="Times New Roman" w:hAnsi="Times New Roman"/>
          <w:sz w:val="24"/>
          <w:szCs w:val="24"/>
        </w:rPr>
        <w:t>По индивидуальному учебному плану  обучаются учащиеся: находящиеся на постельном режиме в отделениях ортопедии, травматологии, гематологии; изолированные учащиеся, находящиеся  в боксах; с заболеванием лейкемии в кардиологии; где количество учащихся не составляет группу.</w:t>
      </w:r>
    </w:p>
    <w:p w:rsidR="00C22B29" w:rsidRPr="00C22B29" w:rsidRDefault="00C22B29" w:rsidP="00C22B29">
      <w:pPr>
        <w:tabs>
          <w:tab w:val="left" w:pos="284"/>
        </w:tabs>
        <w:spacing w:after="0" w:line="240" w:lineRule="auto"/>
        <w:jc w:val="both"/>
        <w:rPr>
          <w:rFonts w:ascii="Times New Roman" w:hAnsi="Times New Roman" w:cs="Times New Roman"/>
          <w:sz w:val="24"/>
          <w:szCs w:val="24"/>
        </w:rPr>
      </w:pPr>
      <w:r w:rsidRPr="00C22B29">
        <w:rPr>
          <w:rFonts w:ascii="Times New Roman" w:hAnsi="Times New Roman" w:cs="Times New Roman"/>
          <w:sz w:val="24"/>
          <w:szCs w:val="24"/>
        </w:rPr>
        <w:t>3.8.Сроки и продолжительность каникул устанавливаются в соответствии с календарным учебным графиком.</w:t>
      </w:r>
    </w:p>
    <w:p w:rsidR="00C22B29" w:rsidRPr="00C22B29" w:rsidRDefault="00C22B29" w:rsidP="00C22B29">
      <w:pPr>
        <w:tabs>
          <w:tab w:val="left" w:pos="284"/>
        </w:tabs>
        <w:spacing w:after="0" w:line="240" w:lineRule="auto"/>
        <w:jc w:val="both"/>
        <w:rPr>
          <w:rFonts w:ascii="Times New Roman" w:hAnsi="Times New Roman"/>
          <w:sz w:val="24"/>
          <w:szCs w:val="24"/>
        </w:rPr>
      </w:pPr>
      <w:r w:rsidRPr="00C22B29">
        <w:rPr>
          <w:rFonts w:ascii="Times New Roman" w:hAnsi="Times New Roman" w:cs="Times New Roman"/>
          <w:sz w:val="24"/>
          <w:szCs w:val="24"/>
        </w:rPr>
        <w:t>3.9.</w:t>
      </w:r>
      <w:r w:rsidRPr="00C22B29">
        <w:rPr>
          <w:rFonts w:ascii="Times New Roman" w:hAnsi="Times New Roman"/>
          <w:sz w:val="24"/>
          <w:szCs w:val="24"/>
        </w:rPr>
        <w:t>Обучение учащихся в УКП «РДБ», осуществляется  согласно  медицинскому заключению государственных медицинских организаций Республики Коми о возможности обучения и заявления родителей (законных представителей).</w:t>
      </w:r>
    </w:p>
    <w:p w:rsidR="00C22B29" w:rsidRPr="00C22B29" w:rsidRDefault="00C22B29" w:rsidP="00C22B29">
      <w:pPr>
        <w:pStyle w:val="Default"/>
        <w:jc w:val="both"/>
      </w:pPr>
      <w:r w:rsidRPr="00C22B29">
        <w:t>3.10.</w:t>
      </w:r>
      <w:r w:rsidRPr="00C22B29">
        <w:rPr>
          <w:b/>
        </w:rPr>
        <w:t>Промежуточную аттестацию</w:t>
      </w:r>
      <w:r w:rsidRPr="00C22B29">
        <w:t xml:space="preserve"> по предметам учебного плана учащиеся УКП «РДБ» проходят в соответствии с Положением о текущем контроле и промежуточной аттестации обучающихся в УКП «РДБ» ГОУ РК «РЦО» в формах, определенных учебным планом.</w:t>
      </w:r>
    </w:p>
    <w:p w:rsidR="00C22B29" w:rsidRPr="00C22B29" w:rsidRDefault="00C22B29" w:rsidP="00C22B29">
      <w:pPr>
        <w:pStyle w:val="affb"/>
      </w:pPr>
      <w:r w:rsidRPr="00C22B29">
        <w:t xml:space="preserve">3.11.Формы проведения промежуточной аттестации: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2409"/>
        <w:gridCol w:w="2192"/>
      </w:tblGrid>
      <w:tr w:rsidR="00C22B29" w:rsidRPr="00C22B29" w:rsidTr="00C22B29">
        <w:tc>
          <w:tcPr>
            <w:tcW w:w="2943" w:type="dxa"/>
            <w:vMerge w:val="restart"/>
          </w:tcPr>
          <w:p w:rsidR="00C22B29" w:rsidRPr="00C22B29" w:rsidRDefault="00C22B29" w:rsidP="00C22B29">
            <w:pPr>
              <w:pStyle w:val="affb"/>
              <w:jc w:val="center"/>
            </w:pPr>
            <w:r w:rsidRPr="00C22B29">
              <w:t>Учебный предмет</w:t>
            </w:r>
          </w:p>
        </w:tc>
        <w:tc>
          <w:tcPr>
            <w:tcW w:w="6728" w:type="dxa"/>
            <w:gridSpan w:val="3"/>
          </w:tcPr>
          <w:p w:rsidR="00C22B29" w:rsidRPr="00C22B29" w:rsidRDefault="00C22B29" w:rsidP="00C22B29">
            <w:pPr>
              <w:pStyle w:val="affb"/>
              <w:jc w:val="center"/>
            </w:pPr>
            <w:r w:rsidRPr="00C22B29">
              <w:t>Форма проведения промежуточной  аттестации</w:t>
            </w:r>
          </w:p>
        </w:tc>
      </w:tr>
      <w:tr w:rsidR="00C22B29" w:rsidRPr="00C22B29" w:rsidTr="00C22B29">
        <w:tc>
          <w:tcPr>
            <w:tcW w:w="2943" w:type="dxa"/>
            <w:vMerge/>
          </w:tcPr>
          <w:p w:rsidR="00C22B29" w:rsidRPr="00C22B29" w:rsidRDefault="00C22B29" w:rsidP="00C22B29">
            <w:pPr>
              <w:pStyle w:val="affb"/>
            </w:pPr>
          </w:p>
        </w:tc>
        <w:tc>
          <w:tcPr>
            <w:tcW w:w="2127" w:type="dxa"/>
          </w:tcPr>
          <w:p w:rsidR="00C22B29" w:rsidRPr="00C22B29" w:rsidRDefault="00C22B29" w:rsidP="00C22B29">
            <w:pPr>
              <w:pStyle w:val="affb"/>
              <w:jc w:val="center"/>
            </w:pPr>
            <w:r w:rsidRPr="00C22B29">
              <w:t>2класс</w:t>
            </w:r>
          </w:p>
        </w:tc>
        <w:tc>
          <w:tcPr>
            <w:tcW w:w="2409" w:type="dxa"/>
          </w:tcPr>
          <w:p w:rsidR="00C22B29" w:rsidRPr="00C22B29" w:rsidRDefault="00C22B29" w:rsidP="00C22B29">
            <w:pPr>
              <w:pStyle w:val="affb"/>
              <w:jc w:val="center"/>
            </w:pPr>
            <w:r w:rsidRPr="00C22B29">
              <w:t>3 класс</w:t>
            </w:r>
          </w:p>
        </w:tc>
        <w:tc>
          <w:tcPr>
            <w:tcW w:w="2192" w:type="dxa"/>
          </w:tcPr>
          <w:p w:rsidR="00C22B29" w:rsidRPr="00C22B29" w:rsidRDefault="00C22B29" w:rsidP="00C22B29">
            <w:pPr>
              <w:pStyle w:val="affb"/>
              <w:jc w:val="center"/>
            </w:pPr>
            <w:r w:rsidRPr="00C22B29">
              <w:t>4 класс</w:t>
            </w:r>
          </w:p>
        </w:tc>
      </w:tr>
      <w:tr w:rsidR="00C22B29" w:rsidRPr="00C22B29" w:rsidTr="00C22B29">
        <w:tc>
          <w:tcPr>
            <w:tcW w:w="2943" w:type="dxa"/>
          </w:tcPr>
          <w:p w:rsidR="00C22B29" w:rsidRPr="00C22B29" w:rsidRDefault="00C22B29" w:rsidP="00C22B29">
            <w:pPr>
              <w:pStyle w:val="affb"/>
            </w:pPr>
            <w:r w:rsidRPr="00C22B29">
              <w:t>Русский язык</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lastRenderedPageBreak/>
              <w:t>Литературное чтение</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t>Родной  (русский) язык</w:t>
            </w:r>
          </w:p>
          <w:p w:rsidR="00C22B29" w:rsidRPr="00C22B29" w:rsidRDefault="00C22B29" w:rsidP="00C22B29">
            <w:pPr>
              <w:pStyle w:val="affb"/>
              <w:rPr>
                <w:bCs/>
                <w:color w:val="FF0000"/>
              </w:rPr>
            </w:pPr>
            <w:r w:rsidRPr="00C22B29">
              <w:t>Литературное чтение на родном (русском) языке</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Иностранный  язык</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Математика</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
              </w:rPr>
            </w:pPr>
            <w:r w:rsidRPr="00C22B29">
              <w:rPr>
                <w:bCs/>
              </w:rPr>
              <w:t>Окружающий мир</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pPr>
            <w:r w:rsidRPr="00C22B29">
              <w:t>Основы религиозной культуры и светской этики</w:t>
            </w:r>
          </w:p>
        </w:tc>
        <w:tc>
          <w:tcPr>
            <w:tcW w:w="2127" w:type="dxa"/>
          </w:tcPr>
          <w:p w:rsidR="00C22B29" w:rsidRPr="00C22B29" w:rsidRDefault="00C22B29" w:rsidP="00C22B29">
            <w:pPr>
              <w:pStyle w:val="affb"/>
            </w:pPr>
            <w:r w:rsidRPr="00C22B29">
              <w:t>-</w:t>
            </w:r>
          </w:p>
        </w:tc>
        <w:tc>
          <w:tcPr>
            <w:tcW w:w="2409" w:type="dxa"/>
          </w:tcPr>
          <w:p w:rsidR="00C22B29" w:rsidRPr="00C22B29" w:rsidRDefault="00C22B29" w:rsidP="00C22B29">
            <w:pPr>
              <w:pStyle w:val="affb"/>
            </w:pPr>
            <w:r w:rsidRPr="00C22B29">
              <w:t>-</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Музыка</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
              </w:rPr>
            </w:pPr>
            <w:r w:rsidRPr="00C22B29">
              <w:rPr>
                <w:bCs/>
              </w:rPr>
              <w:t>Изобразительное искусство</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Технология</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Физическая культура</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r w:rsidR="00C22B29" w:rsidRPr="00C22B29" w:rsidTr="00C22B29">
        <w:tc>
          <w:tcPr>
            <w:tcW w:w="2943" w:type="dxa"/>
          </w:tcPr>
          <w:p w:rsidR="00C22B29" w:rsidRPr="00C22B29" w:rsidRDefault="00C22B29" w:rsidP="00C22B29">
            <w:pPr>
              <w:pStyle w:val="affb"/>
              <w:rPr>
                <w:bCs/>
              </w:rPr>
            </w:pPr>
            <w:r w:rsidRPr="00C22B29">
              <w:rPr>
                <w:bCs/>
              </w:rPr>
              <w:t>Государственный (коми) язык</w:t>
            </w:r>
          </w:p>
        </w:tc>
        <w:tc>
          <w:tcPr>
            <w:tcW w:w="2127" w:type="dxa"/>
          </w:tcPr>
          <w:p w:rsidR="00C22B29" w:rsidRPr="00C22B29" w:rsidRDefault="00C22B29" w:rsidP="00C22B29">
            <w:pPr>
              <w:pStyle w:val="affb"/>
            </w:pPr>
            <w:r w:rsidRPr="00C22B29">
              <w:t>тест</w:t>
            </w:r>
          </w:p>
        </w:tc>
        <w:tc>
          <w:tcPr>
            <w:tcW w:w="2409" w:type="dxa"/>
          </w:tcPr>
          <w:p w:rsidR="00C22B29" w:rsidRPr="00C22B29" w:rsidRDefault="00C22B29" w:rsidP="00C22B29">
            <w:pPr>
              <w:pStyle w:val="affb"/>
            </w:pPr>
            <w:r w:rsidRPr="00C22B29">
              <w:t>тест</w:t>
            </w:r>
          </w:p>
        </w:tc>
        <w:tc>
          <w:tcPr>
            <w:tcW w:w="2192" w:type="dxa"/>
          </w:tcPr>
          <w:p w:rsidR="00C22B29" w:rsidRPr="00C22B29" w:rsidRDefault="00C22B29" w:rsidP="00C22B29">
            <w:pPr>
              <w:pStyle w:val="affb"/>
            </w:pPr>
            <w:r w:rsidRPr="00C22B29">
              <w:t>тест</w:t>
            </w:r>
          </w:p>
        </w:tc>
      </w:tr>
    </w:tbl>
    <w:p w:rsidR="00C22B29" w:rsidRPr="00C22B29" w:rsidRDefault="00C22B29" w:rsidP="00C22B29">
      <w:pPr>
        <w:pStyle w:val="1d"/>
        <w:jc w:val="both"/>
        <w:rPr>
          <w:rFonts w:ascii="Times New Roman" w:hAnsi="Times New Roman"/>
          <w:sz w:val="24"/>
          <w:szCs w:val="24"/>
        </w:rPr>
      </w:pPr>
      <w:r w:rsidRPr="00C22B29">
        <w:rPr>
          <w:rFonts w:ascii="Times New Roman" w:hAnsi="Times New Roman"/>
          <w:sz w:val="24"/>
          <w:szCs w:val="24"/>
        </w:rPr>
        <w:t>3.12.По результатам текущего контроля успеваемости выставляются четвертные отметки тем учащимся,  срок обучения которых в УКП  «РДБ» больше половины  четверти.</w:t>
      </w:r>
    </w:p>
    <w:p w:rsidR="00C22B29" w:rsidRPr="00C22B29" w:rsidRDefault="00C22B29" w:rsidP="00C22B29">
      <w:pPr>
        <w:pStyle w:val="1d"/>
        <w:jc w:val="both"/>
        <w:rPr>
          <w:rFonts w:ascii="Times New Roman" w:hAnsi="Times New Roman"/>
          <w:sz w:val="24"/>
          <w:szCs w:val="24"/>
        </w:rPr>
      </w:pPr>
      <w:r w:rsidRPr="00C22B29">
        <w:rPr>
          <w:rFonts w:ascii="Times New Roman" w:hAnsi="Times New Roman"/>
          <w:sz w:val="24"/>
          <w:szCs w:val="24"/>
        </w:rPr>
        <w:t>3.13.По окончании курса лечения  УКП «РДБ» учащимся выдаются справки об успеваемости  по  освоению учебных программ  за конкретный период  времени с текущими  оценками по каждому учебному  предмету для обеспечения проведения промежуточной аттестации в образовательной  организации по основному месту обучения учащегося.</w:t>
      </w:r>
    </w:p>
    <w:p w:rsidR="00C22B29" w:rsidRPr="00C22B29" w:rsidRDefault="00C22B29" w:rsidP="00C22B29">
      <w:pPr>
        <w:pStyle w:val="affb"/>
        <w:rPr>
          <w:b/>
        </w:rPr>
      </w:pPr>
    </w:p>
    <w:p w:rsidR="00C22B29" w:rsidRPr="008F19C1" w:rsidRDefault="00C22B29" w:rsidP="00C22B29">
      <w:pPr>
        <w:pStyle w:val="affb"/>
        <w:jc w:val="center"/>
        <w:rPr>
          <w:b/>
        </w:rPr>
      </w:pPr>
      <w:r w:rsidRPr="008F19C1">
        <w:rPr>
          <w:b/>
        </w:rPr>
        <w:t>УЧЕБНЫЙ ПЛАН</w:t>
      </w:r>
    </w:p>
    <w:p w:rsidR="00C22B29" w:rsidRPr="008F19C1" w:rsidRDefault="00C22B29" w:rsidP="00C22B29">
      <w:pPr>
        <w:pStyle w:val="affb"/>
        <w:jc w:val="center"/>
        <w:rPr>
          <w:b/>
        </w:rPr>
      </w:pPr>
      <w:proofErr w:type="gramStart"/>
      <w:r>
        <w:rPr>
          <w:b/>
        </w:rPr>
        <w:t>обучающихся</w:t>
      </w:r>
      <w:proofErr w:type="gramEnd"/>
      <w:r>
        <w:rPr>
          <w:b/>
        </w:rPr>
        <w:t xml:space="preserve"> с задержкой психического развития</w:t>
      </w:r>
    </w:p>
    <w:p w:rsidR="00C22B29" w:rsidRPr="008F19C1" w:rsidRDefault="00C22B29" w:rsidP="00C22B29">
      <w:pPr>
        <w:pStyle w:val="affb"/>
        <w:jc w:val="center"/>
        <w:rPr>
          <w:b/>
          <w:bCs/>
        </w:rPr>
      </w:pPr>
      <w:r w:rsidRPr="008F19C1">
        <w:rPr>
          <w:b/>
          <w:bCs/>
        </w:rPr>
        <w:t>УКП «РДБ»</w:t>
      </w:r>
    </w:p>
    <w:p w:rsidR="00C22B29" w:rsidRPr="008F19C1" w:rsidRDefault="00C22B29" w:rsidP="00C22B29">
      <w:pPr>
        <w:pStyle w:val="affb"/>
        <w:jc w:val="center"/>
        <w:rPr>
          <w:b/>
        </w:rPr>
      </w:pPr>
      <w:r w:rsidRPr="008F19C1">
        <w:rPr>
          <w:b/>
        </w:rPr>
        <w:t>на 2018-2019 учебный год</w:t>
      </w:r>
    </w:p>
    <w:p w:rsidR="00C22B29" w:rsidRDefault="00C22B29" w:rsidP="00C22B29">
      <w:pPr>
        <w:pStyle w:val="affb"/>
        <w:jc w:val="center"/>
        <w:rPr>
          <w:b/>
          <w:color w:val="000000" w:themeColor="text1"/>
        </w:rPr>
      </w:pPr>
      <w:r w:rsidRPr="008F19C1">
        <w:rPr>
          <w:b/>
          <w:color w:val="000000" w:themeColor="text1"/>
        </w:rPr>
        <w:t xml:space="preserve">Групповое обучение </w:t>
      </w:r>
    </w:p>
    <w:tbl>
      <w:tblPr>
        <w:tblStyle w:val="a5"/>
        <w:tblW w:w="9606" w:type="dxa"/>
        <w:tblLayout w:type="fixed"/>
        <w:tblLook w:val="04A0"/>
      </w:tblPr>
      <w:tblGrid>
        <w:gridCol w:w="2093"/>
        <w:gridCol w:w="2410"/>
        <w:gridCol w:w="850"/>
        <w:gridCol w:w="851"/>
        <w:gridCol w:w="850"/>
        <w:gridCol w:w="851"/>
        <w:gridCol w:w="850"/>
        <w:gridCol w:w="851"/>
      </w:tblGrid>
      <w:tr w:rsidR="00C22B29" w:rsidTr="00C22B29">
        <w:tc>
          <w:tcPr>
            <w:tcW w:w="2093" w:type="dxa"/>
            <w:vMerge w:val="restart"/>
          </w:tcPr>
          <w:p w:rsidR="00C22B29" w:rsidRDefault="00C22B29" w:rsidP="00C22B29">
            <w:pPr>
              <w:pStyle w:val="affb"/>
              <w:jc w:val="center"/>
              <w:rPr>
                <w:b/>
              </w:rPr>
            </w:pPr>
            <w:r>
              <w:rPr>
                <w:b/>
              </w:rPr>
              <w:t>Предметные области</w:t>
            </w:r>
          </w:p>
        </w:tc>
        <w:tc>
          <w:tcPr>
            <w:tcW w:w="2410" w:type="dxa"/>
            <w:vMerge w:val="restart"/>
          </w:tcPr>
          <w:p w:rsidR="00C22B29" w:rsidRDefault="00C22B29" w:rsidP="00C22B29">
            <w:pPr>
              <w:pStyle w:val="affb"/>
              <w:jc w:val="center"/>
              <w:rPr>
                <w:b/>
              </w:rPr>
            </w:pPr>
            <w:r>
              <w:rPr>
                <w:b/>
              </w:rPr>
              <w:t>Учебные предметы</w:t>
            </w:r>
          </w:p>
          <w:p w:rsidR="00C22B29" w:rsidRDefault="00C22B29" w:rsidP="00C22B29">
            <w:pPr>
              <w:pStyle w:val="affb"/>
              <w:jc w:val="center"/>
              <w:rPr>
                <w:b/>
              </w:rPr>
            </w:pPr>
            <w:r>
              <w:rPr>
                <w:b/>
              </w:rPr>
              <w:t xml:space="preserve">классы  </w:t>
            </w:r>
          </w:p>
        </w:tc>
        <w:tc>
          <w:tcPr>
            <w:tcW w:w="5103" w:type="dxa"/>
            <w:gridSpan w:val="6"/>
          </w:tcPr>
          <w:p w:rsidR="00C22B29" w:rsidRDefault="00C22B29" w:rsidP="00C22B29">
            <w:pPr>
              <w:pStyle w:val="affb"/>
              <w:jc w:val="center"/>
              <w:rPr>
                <w:b/>
              </w:rPr>
            </w:pPr>
            <w:r>
              <w:rPr>
                <w:b/>
              </w:rPr>
              <w:t>Количество часов в неделю</w:t>
            </w:r>
          </w:p>
        </w:tc>
      </w:tr>
      <w:tr w:rsidR="00C22B29" w:rsidTr="00C22B29">
        <w:tc>
          <w:tcPr>
            <w:tcW w:w="2093" w:type="dxa"/>
            <w:vMerge/>
          </w:tcPr>
          <w:p w:rsidR="00C22B29" w:rsidRDefault="00C22B29" w:rsidP="00C22B29">
            <w:pPr>
              <w:pStyle w:val="affb"/>
              <w:jc w:val="center"/>
              <w:rPr>
                <w:b/>
              </w:rPr>
            </w:pPr>
          </w:p>
        </w:tc>
        <w:tc>
          <w:tcPr>
            <w:tcW w:w="2410" w:type="dxa"/>
            <w:vMerge/>
          </w:tcPr>
          <w:p w:rsidR="00C22B29" w:rsidRDefault="00C22B29" w:rsidP="00C22B29">
            <w:pPr>
              <w:pStyle w:val="affb"/>
              <w:jc w:val="center"/>
              <w:rPr>
                <w:b/>
              </w:rPr>
            </w:pPr>
          </w:p>
        </w:tc>
        <w:tc>
          <w:tcPr>
            <w:tcW w:w="850" w:type="dxa"/>
          </w:tcPr>
          <w:p w:rsidR="00C22B29" w:rsidRPr="00297DF0" w:rsidRDefault="00C22B29" w:rsidP="00C22B29">
            <w:pPr>
              <w:pStyle w:val="affb"/>
              <w:spacing w:line="276" w:lineRule="auto"/>
              <w:jc w:val="center"/>
              <w:rPr>
                <w:rFonts w:eastAsia="Times New Roman"/>
                <w:b/>
                <w:sz w:val="18"/>
                <w:szCs w:val="18"/>
              </w:rPr>
            </w:pPr>
            <w:r w:rsidRPr="00297DF0">
              <w:rPr>
                <w:b/>
                <w:sz w:val="18"/>
                <w:szCs w:val="18"/>
              </w:rPr>
              <w:t xml:space="preserve">1 </w:t>
            </w:r>
            <w:proofErr w:type="spellStart"/>
            <w:r w:rsidRPr="00297DF0">
              <w:rPr>
                <w:b/>
                <w:sz w:val="18"/>
                <w:szCs w:val="18"/>
              </w:rPr>
              <w:t>кл</w:t>
            </w:r>
            <w:proofErr w:type="spellEnd"/>
          </w:p>
        </w:tc>
        <w:tc>
          <w:tcPr>
            <w:tcW w:w="851" w:type="dxa"/>
          </w:tcPr>
          <w:p w:rsidR="00C22B29" w:rsidRPr="00297DF0" w:rsidRDefault="00C22B29" w:rsidP="00C22B29">
            <w:pPr>
              <w:pStyle w:val="affb"/>
              <w:spacing w:line="276" w:lineRule="auto"/>
              <w:jc w:val="center"/>
              <w:rPr>
                <w:rFonts w:eastAsia="Times New Roman"/>
                <w:b/>
                <w:sz w:val="18"/>
                <w:szCs w:val="18"/>
              </w:rPr>
            </w:pPr>
            <w:r w:rsidRPr="00297DF0">
              <w:rPr>
                <w:b/>
                <w:sz w:val="18"/>
                <w:szCs w:val="18"/>
              </w:rPr>
              <w:t>2кл</w:t>
            </w:r>
          </w:p>
        </w:tc>
        <w:tc>
          <w:tcPr>
            <w:tcW w:w="850" w:type="dxa"/>
          </w:tcPr>
          <w:p w:rsidR="00C22B29" w:rsidRPr="00297DF0" w:rsidRDefault="00C22B29" w:rsidP="00C22B29">
            <w:pPr>
              <w:pStyle w:val="affb"/>
              <w:spacing w:line="276" w:lineRule="auto"/>
              <w:jc w:val="center"/>
              <w:rPr>
                <w:rFonts w:eastAsia="Times New Roman"/>
                <w:b/>
                <w:sz w:val="18"/>
                <w:szCs w:val="18"/>
              </w:rPr>
            </w:pPr>
            <w:r w:rsidRPr="00297DF0">
              <w:rPr>
                <w:b/>
                <w:sz w:val="18"/>
                <w:szCs w:val="18"/>
              </w:rPr>
              <w:t>3кл</w:t>
            </w:r>
          </w:p>
        </w:tc>
        <w:tc>
          <w:tcPr>
            <w:tcW w:w="851" w:type="dxa"/>
          </w:tcPr>
          <w:p w:rsidR="00C22B29" w:rsidRPr="00297DF0" w:rsidRDefault="00C22B29" w:rsidP="00C22B29">
            <w:pPr>
              <w:pStyle w:val="affb"/>
              <w:spacing w:line="276" w:lineRule="auto"/>
              <w:jc w:val="center"/>
              <w:rPr>
                <w:b/>
                <w:sz w:val="18"/>
                <w:szCs w:val="18"/>
              </w:rPr>
            </w:pPr>
            <w:r w:rsidRPr="00297DF0">
              <w:rPr>
                <w:b/>
                <w:sz w:val="18"/>
                <w:szCs w:val="18"/>
              </w:rPr>
              <w:t>4кл</w:t>
            </w:r>
          </w:p>
        </w:tc>
        <w:tc>
          <w:tcPr>
            <w:tcW w:w="850" w:type="dxa"/>
          </w:tcPr>
          <w:p w:rsidR="00C22B29" w:rsidRPr="00297DF0" w:rsidRDefault="00C22B29" w:rsidP="00C22B29">
            <w:pPr>
              <w:pStyle w:val="affb"/>
              <w:rPr>
                <w:b/>
                <w:sz w:val="18"/>
                <w:szCs w:val="18"/>
                <w:lang w:val="en-US"/>
              </w:rPr>
            </w:pPr>
            <w:r w:rsidRPr="00297DF0">
              <w:rPr>
                <w:b/>
                <w:sz w:val="18"/>
                <w:szCs w:val="18"/>
              </w:rPr>
              <w:t>1,3кк*</w:t>
            </w:r>
          </w:p>
          <w:p w:rsidR="00C22B29" w:rsidRPr="00297DF0" w:rsidRDefault="00C22B29" w:rsidP="00C22B29">
            <w:pPr>
              <w:pStyle w:val="affb"/>
              <w:rPr>
                <w:b/>
                <w:sz w:val="18"/>
                <w:szCs w:val="18"/>
              </w:rPr>
            </w:pPr>
            <w:r w:rsidRPr="00297DF0">
              <w:rPr>
                <w:b/>
                <w:sz w:val="18"/>
                <w:szCs w:val="18"/>
              </w:rPr>
              <w:t>(</w:t>
            </w:r>
            <w:r w:rsidRPr="00297DF0">
              <w:rPr>
                <w:b/>
                <w:sz w:val="18"/>
                <w:szCs w:val="18"/>
                <w:lang w:val="en-US"/>
              </w:rPr>
              <w:t>1.2</w:t>
            </w:r>
            <w:proofErr w:type="spellStart"/>
            <w:r w:rsidRPr="00297DF0">
              <w:rPr>
                <w:b/>
                <w:sz w:val="18"/>
                <w:szCs w:val="18"/>
              </w:rPr>
              <w:t>кк</w:t>
            </w:r>
            <w:proofErr w:type="spellEnd"/>
            <w:r w:rsidRPr="00297DF0">
              <w:rPr>
                <w:b/>
                <w:sz w:val="18"/>
                <w:szCs w:val="18"/>
              </w:rPr>
              <w:t>) (2,3кк)</w:t>
            </w:r>
          </w:p>
        </w:tc>
        <w:tc>
          <w:tcPr>
            <w:tcW w:w="851" w:type="dxa"/>
          </w:tcPr>
          <w:p w:rsidR="00C22B29" w:rsidRPr="00297DF0" w:rsidRDefault="00C22B29" w:rsidP="00C22B29">
            <w:pPr>
              <w:pStyle w:val="affb"/>
              <w:rPr>
                <w:b/>
                <w:sz w:val="18"/>
                <w:szCs w:val="18"/>
              </w:rPr>
            </w:pPr>
            <w:r w:rsidRPr="00297DF0">
              <w:rPr>
                <w:b/>
                <w:sz w:val="18"/>
                <w:szCs w:val="18"/>
              </w:rPr>
              <w:t>2,4кк*</w:t>
            </w:r>
          </w:p>
          <w:p w:rsidR="00C22B29" w:rsidRPr="00297DF0" w:rsidRDefault="00C22B29" w:rsidP="00C22B29">
            <w:pPr>
              <w:pStyle w:val="affb"/>
              <w:rPr>
                <w:b/>
                <w:sz w:val="18"/>
                <w:szCs w:val="18"/>
              </w:rPr>
            </w:pPr>
            <w:r w:rsidRPr="00297DF0">
              <w:rPr>
                <w:b/>
                <w:sz w:val="18"/>
                <w:szCs w:val="18"/>
              </w:rPr>
              <w:t>(1,4к) (3,4кк)</w:t>
            </w:r>
          </w:p>
        </w:tc>
      </w:tr>
      <w:tr w:rsidR="00C22B29" w:rsidTr="00C22B29">
        <w:tc>
          <w:tcPr>
            <w:tcW w:w="2093" w:type="dxa"/>
            <w:vMerge/>
          </w:tcPr>
          <w:p w:rsidR="00C22B29" w:rsidRDefault="00C22B29" w:rsidP="00C22B29">
            <w:pPr>
              <w:pStyle w:val="affb"/>
              <w:jc w:val="center"/>
              <w:rPr>
                <w:b/>
              </w:rPr>
            </w:pPr>
          </w:p>
        </w:tc>
        <w:tc>
          <w:tcPr>
            <w:tcW w:w="2410" w:type="dxa"/>
            <w:vMerge/>
          </w:tcPr>
          <w:p w:rsidR="00C22B29" w:rsidRDefault="00C22B29" w:rsidP="00C22B29">
            <w:pPr>
              <w:pStyle w:val="affb"/>
              <w:jc w:val="center"/>
              <w:rPr>
                <w:b/>
              </w:rPr>
            </w:pPr>
          </w:p>
        </w:tc>
        <w:tc>
          <w:tcPr>
            <w:tcW w:w="850"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spacing w:line="276" w:lineRule="auto"/>
              <w:jc w:val="center"/>
              <w:rPr>
                <w:sz w:val="18"/>
                <w:szCs w:val="18"/>
              </w:rPr>
            </w:pPr>
            <w:r w:rsidRPr="000D6EB7">
              <w:rPr>
                <w:sz w:val="18"/>
                <w:szCs w:val="18"/>
              </w:rPr>
              <w:t>заочно)</w:t>
            </w:r>
          </w:p>
        </w:tc>
        <w:tc>
          <w:tcPr>
            <w:tcW w:w="851"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spacing w:line="276" w:lineRule="auto"/>
              <w:jc w:val="center"/>
              <w:rPr>
                <w:sz w:val="18"/>
                <w:szCs w:val="18"/>
              </w:rPr>
            </w:pPr>
            <w:r w:rsidRPr="000D6EB7">
              <w:rPr>
                <w:sz w:val="18"/>
                <w:szCs w:val="18"/>
              </w:rPr>
              <w:t>заочно)</w:t>
            </w:r>
          </w:p>
        </w:tc>
        <w:tc>
          <w:tcPr>
            <w:tcW w:w="850"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spacing w:line="276" w:lineRule="auto"/>
              <w:jc w:val="center"/>
              <w:rPr>
                <w:sz w:val="18"/>
                <w:szCs w:val="18"/>
              </w:rPr>
            </w:pPr>
            <w:r w:rsidRPr="000D6EB7">
              <w:rPr>
                <w:sz w:val="18"/>
                <w:szCs w:val="18"/>
              </w:rPr>
              <w:t>заочно)</w:t>
            </w:r>
          </w:p>
        </w:tc>
        <w:tc>
          <w:tcPr>
            <w:tcW w:w="851"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spacing w:line="276" w:lineRule="auto"/>
              <w:jc w:val="center"/>
              <w:rPr>
                <w:sz w:val="18"/>
                <w:szCs w:val="18"/>
              </w:rPr>
            </w:pPr>
            <w:r w:rsidRPr="000D6EB7">
              <w:rPr>
                <w:sz w:val="18"/>
                <w:szCs w:val="18"/>
              </w:rPr>
              <w:t>заочно)</w:t>
            </w:r>
          </w:p>
        </w:tc>
        <w:tc>
          <w:tcPr>
            <w:tcW w:w="850"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rPr>
                <w:sz w:val="18"/>
                <w:szCs w:val="18"/>
              </w:rPr>
            </w:pPr>
            <w:r w:rsidRPr="000D6EB7">
              <w:rPr>
                <w:sz w:val="18"/>
                <w:szCs w:val="18"/>
              </w:rPr>
              <w:t>заочно)</w:t>
            </w:r>
          </w:p>
        </w:tc>
        <w:tc>
          <w:tcPr>
            <w:tcW w:w="851" w:type="dxa"/>
          </w:tcPr>
          <w:p w:rsidR="00C22B29" w:rsidRPr="000D6EB7" w:rsidRDefault="00C22B29" w:rsidP="00C22B29">
            <w:pPr>
              <w:pStyle w:val="affb"/>
              <w:spacing w:line="276" w:lineRule="auto"/>
              <w:jc w:val="center"/>
              <w:rPr>
                <w:sz w:val="18"/>
                <w:szCs w:val="18"/>
              </w:rPr>
            </w:pPr>
            <w:proofErr w:type="gramStart"/>
            <w:r w:rsidRPr="000D6EB7">
              <w:rPr>
                <w:sz w:val="18"/>
                <w:szCs w:val="18"/>
              </w:rPr>
              <w:t>Всего (</w:t>
            </w:r>
            <w:proofErr w:type="spellStart"/>
            <w:r w:rsidRPr="000D6EB7">
              <w:rPr>
                <w:sz w:val="18"/>
                <w:szCs w:val="18"/>
              </w:rPr>
              <w:t>очно</w:t>
            </w:r>
            <w:proofErr w:type="spellEnd"/>
            <w:r w:rsidRPr="000D6EB7">
              <w:rPr>
                <w:sz w:val="18"/>
                <w:szCs w:val="18"/>
              </w:rPr>
              <w:t>/</w:t>
            </w:r>
            <w:proofErr w:type="gramEnd"/>
          </w:p>
          <w:p w:rsidR="00C22B29" w:rsidRPr="000D6EB7" w:rsidRDefault="00C22B29" w:rsidP="00C22B29">
            <w:pPr>
              <w:pStyle w:val="affb"/>
              <w:rPr>
                <w:sz w:val="18"/>
                <w:szCs w:val="18"/>
              </w:rPr>
            </w:pPr>
            <w:r w:rsidRPr="000D6EB7">
              <w:rPr>
                <w:sz w:val="18"/>
                <w:szCs w:val="18"/>
              </w:rPr>
              <w:t>заочно)</w:t>
            </w:r>
          </w:p>
        </w:tc>
      </w:tr>
      <w:tr w:rsidR="00C22B29" w:rsidRPr="004A31C7" w:rsidTr="00C22B29">
        <w:tc>
          <w:tcPr>
            <w:tcW w:w="9606" w:type="dxa"/>
            <w:gridSpan w:val="8"/>
          </w:tcPr>
          <w:p w:rsidR="00C22B29" w:rsidRPr="004A31C7" w:rsidRDefault="00C22B29" w:rsidP="00C22B29">
            <w:pPr>
              <w:pStyle w:val="affb"/>
            </w:pPr>
            <w:r>
              <w:rPr>
                <w:b/>
                <w:i/>
              </w:rPr>
              <w:t>Обязательная часть</w:t>
            </w:r>
          </w:p>
        </w:tc>
      </w:tr>
      <w:tr w:rsidR="00C22B29" w:rsidRPr="004A31C7" w:rsidTr="00C22B29">
        <w:tc>
          <w:tcPr>
            <w:tcW w:w="2093" w:type="dxa"/>
            <w:vMerge w:val="restart"/>
          </w:tcPr>
          <w:p w:rsidR="00C22B29" w:rsidRDefault="00C22B29" w:rsidP="00C22B29">
            <w:pPr>
              <w:pStyle w:val="affb"/>
              <w:rPr>
                <w:b/>
              </w:rPr>
            </w:pPr>
            <w:r w:rsidRPr="00297DF0">
              <w:t>Русский язык  и литературное  чтение</w:t>
            </w:r>
          </w:p>
        </w:tc>
        <w:tc>
          <w:tcPr>
            <w:tcW w:w="2410" w:type="dxa"/>
          </w:tcPr>
          <w:p w:rsidR="00C22B29" w:rsidRDefault="00C22B29" w:rsidP="00C22B29">
            <w:pPr>
              <w:pStyle w:val="affb"/>
              <w:rPr>
                <w:b/>
              </w:rPr>
            </w:pPr>
            <w:r w:rsidRPr="00297DF0">
              <w:t xml:space="preserve">Русский язык </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r>
      <w:tr w:rsidR="00C22B29" w:rsidRPr="004A31C7" w:rsidTr="00C22B29">
        <w:tc>
          <w:tcPr>
            <w:tcW w:w="2093" w:type="dxa"/>
            <w:vMerge/>
          </w:tcPr>
          <w:p w:rsidR="00C22B29" w:rsidRDefault="00C22B29" w:rsidP="00C22B29">
            <w:pPr>
              <w:pStyle w:val="affb"/>
              <w:rPr>
                <w:b/>
              </w:rPr>
            </w:pPr>
          </w:p>
        </w:tc>
        <w:tc>
          <w:tcPr>
            <w:tcW w:w="2410" w:type="dxa"/>
          </w:tcPr>
          <w:p w:rsidR="00C22B29" w:rsidRDefault="00C22B29" w:rsidP="00C22B29">
            <w:pPr>
              <w:pStyle w:val="affb"/>
              <w:rPr>
                <w:b/>
              </w:rPr>
            </w:pPr>
            <w:r w:rsidRPr="00297DF0">
              <w:t>Литературное  чтение</w:t>
            </w:r>
          </w:p>
        </w:tc>
        <w:tc>
          <w:tcPr>
            <w:tcW w:w="850" w:type="dxa"/>
          </w:tcPr>
          <w:p w:rsidR="00C22B29" w:rsidRPr="004A31C7" w:rsidRDefault="00C22B29" w:rsidP="00C22B29">
            <w:pPr>
              <w:pStyle w:val="affb"/>
              <w:jc w:val="center"/>
            </w:pPr>
            <w:r>
              <w:t>4(3/1)</w:t>
            </w:r>
          </w:p>
        </w:tc>
        <w:tc>
          <w:tcPr>
            <w:tcW w:w="851" w:type="dxa"/>
          </w:tcPr>
          <w:p w:rsidR="00C22B29" w:rsidRPr="004A31C7" w:rsidRDefault="00C22B29" w:rsidP="00C22B29">
            <w:pPr>
              <w:pStyle w:val="affb"/>
              <w:jc w:val="center"/>
            </w:pPr>
            <w:r>
              <w:t>4(3/1)</w:t>
            </w:r>
          </w:p>
        </w:tc>
        <w:tc>
          <w:tcPr>
            <w:tcW w:w="850" w:type="dxa"/>
          </w:tcPr>
          <w:p w:rsidR="00C22B29" w:rsidRPr="004A31C7" w:rsidRDefault="00C22B29" w:rsidP="00C22B29">
            <w:pPr>
              <w:pStyle w:val="affb"/>
              <w:jc w:val="center"/>
            </w:pPr>
            <w:r>
              <w:t>4(3/1)</w:t>
            </w:r>
          </w:p>
        </w:tc>
        <w:tc>
          <w:tcPr>
            <w:tcW w:w="851" w:type="dxa"/>
          </w:tcPr>
          <w:p w:rsidR="00C22B29" w:rsidRPr="004A31C7" w:rsidRDefault="00C22B29" w:rsidP="00C22B29">
            <w:pPr>
              <w:pStyle w:val="affb"/>
              <w:jc w:val="center"/>
            </w:pPr>
            <w:r>
              <w:t>3</w:t>
            </w:r>
          </w:p>
        </w:tc>
        <w:tc>
          <w:tcPr>
            <w:tcW w:w="850" w:type="dxa"/>
          </w:tcPr>
          <w:p w:rsidR="00C22B29" w:rsidRPr="004A31C7" w:rsidRDefault="00C22B29" w:rsidP="00C22B29">
            <w:pPr>
              <w:pStyle w:val="affb"/>
              <w:jc w:val="center"/>
            </w:pPr>
            <w:r>
              <w:t>4(3/1)</w:t>
            </w:r>
          </w:p>
        </w:tc>
        <w:tc>
          <w:tcPr>
            <w:tcW w:w="851" w:type="dxa"/>
          </w:tcPr>
          <w:p w:rsidR="00C22B29" w:rsidRPr="004A31C7" w:rsidRDefault="00C22B29" w:rsidP="00C22B29">
            <w:pPr>
              <w:pStyle w:val="affb"/>
              <w:jc w:val="center"/>
            </w:pPr>
            <w:r>
              <w:t>3</w:t>
            </w:r>
          </w:p>
        </w:tc>
      </w:tr>
      <w:tr w:rsidR="00C22B29" w:rsidRPr="004A31C7" w:rsidTr="00C22B29">
        <w:trPr>
          <w:trHeight w:val="1390"/>
        </w:trPr>
        <w:tc>
          <w:tcPr>
            <w:tcW w:w="2093" w:type="dxa"/>
          </w:tcPr>
          <w:p w:rsidR="00C22B29" w:rsidRPr="00277C45" w:rsidRDefault="00C22B29" w:rsidP="00C22B29">
            <w:pPr>
              <w:pStyle w:val="affb"/>
              <w:rPr>
                <w:b/>
              </w:rPr>
            </w:pPr>
            <w:r w:rsidRPr="00277C45">
              <w:t>Родной язык  и литературное  чтение на родном языке</w:t>
            </w:r>
          </w:p>
        </w:tc>
        <w:tc>
          <w:tcPr>
            <w:tcW w:w="2410" w:type="dxa"/>
          </w:tcPr>
          <w:p w:rsidR="00C22B29" w:rsidRPr="00277C45" w:rsidRDefault="00C22B29" w:rsidP="00C22B29">
            <w:pPr>
              <w:pStyle w:val="affb"/>
              <w:rPr>
                <w:iCs/>
              </w:rPr>
            </w:pPr>
            <w:r w:rsidRPr="00277C45">
              <w:rPr>
                <w:iCs/>
              </w:rPr>
              <w:t xml:space="preserve">Родной </w:t>
            </w:r>
            <w:r>
              <w:rPr>
                <w:iCs/>
              </w:rPr>
              <w:t xml:space="preserve">(русский) </w:t>
            </w:r>
            <w:r w:rsidRPr="00277C45">
              <w:rPr>
                <w:iCs/>
              </w:rPr>
              <w:t>язык</w:t>
            </w:r>
          </w:p>
          <w:p w:rsidR="00C22B29" w:rsidRDefault="00C22B29" w:rsidP="00C22B29">
            <w:pPr>
              <w:pStyle w:val="affb"/>
              <w:rPr>
                <w:iCs/>
              </w:rPr>
            </w:pPr>
            <w:r>
              <w:rPr>
                <w:iCs/>
              </w:rPr>
              <w:t>Литературное чтение на родном (русском) языке/</w:t>
            </w:r>
          </w:p>
          <w:p w:rsidR="00C22B29" w:rsidRPr="0019568B" w:rsidRDefault="00C22B29" w:rsidP="00C22B29">
            <w:pPr>
              <w:pStyle w:val="affb"/>
              <w:rPr>
                <w:iCs/>
              </w:rPr>
            </w:pPr>
            <w:r w:rsidRPr="008F19C1">
              <w:t xml:space="preserve">Родной (коми) язык,  </w:t>
            </w:r>
            <w:r w:rsidRPr="008F19C1">
              <w:rPr>
                <w:rFonts w:eastAsia="Times New Roman"/>
              </w:rPr>
              <w:t>Литературное чтение на родном (коми) языке</w:t>
            </w:r>
          </w:p>
        </w:tc>
        <w:tc>
          <w:tcPr>
            <w:tcW w:w="850" w:type="dxa"/>
          </w:tcPr>
          <w:p w:rsidR="00C22B29" w:rsidRPr="004A31C7" w:rsidRDefault="00C22B29" w:rsidP="00C22B29">
            <w:pPr>
              <w:pStyle w:val="affb"/>
              <w:jc w:val="center"/>
            </w:pPr>
            <w:r>
              <w:t>0,5</w:t>
            </w:r>
          </w:p>
        </w:tc>
        <w:tc>
          <w:tcPr>
            <w:tcW w:w="851" w:type="dxa"/>
          </w:tcPr>
          <w:p w:rsidR="00C22B29" w:rsidRPr="004A31C7" w:rsidRDefault="00C22B29" w:rsidP="00C22B29">
            <w:pPr>
              <w:pStyle w:val="affb"/>
              <w:jc w:val="center"/>
            </w:pPr>
            <w:r>
              <w:t>0,5</w:t>
            </w:r>
          </w:p>
        </w:tc>
        <w:tc>
          <w:tcPr>
            <w:tcW w:w="850" w:type="dxa"/>
          </w:tcPr>
          <w:p w:rsidR="00C22B29" w:rsidRPr="004A31C7" w:rsidRDefault="00C22B29" w:rsidP="00C22B29">
            <w:pPr>
              <w:pStyle w:val="affb"/>
              <w:jc w:val="center"/>
            </w:pPr>
            <w:r>
              <w:t>0,5</w:t>
            </w:r>
          </w:p>
        </w:tc>
        <w:tc>
          <w:tcPr>
            <w:tcW w:w="851" w:type="dxa"/>
          </w:tcPr>
          <w:p w:rsidR="00C22B29" w:rsidRPr="004A31C7" w:rsidRDefault="00C22B29" w:rsidP="00C22B29">
            <w:pPr>
              <w:pStyle w:val="affb"/>
              <w:jc w:val="center"/>
            </w:pPr>
            <w:r>
              <w:t>0,5</w:t>
            </w:r>
          </w:p>
        </w:tc>
        <w:tc>
          <w:tcPr>
            <w:tcW w:w="850" w:type="dxa"/>
          </w:tcPr>
          <w:p w:rsidR="00C22B29" w:rsidRPr="004A31C7" w:rsidRDefault="00C22B29" w:rsidP="00C22B29">
            <w:pPr>
              <w:pStyle w:val="affb"/>
              <w:jc w:val="center"/>
            </w:pPr>
            <w:r>
              <w:t>0,5</w:t>
            </w:r>
          </w:p>
        </w:tc>
        <w:tc>
          <w:tcPr>
            <w:tcW w:w="851" w:type="dxa"/>
          </w:tcPr>
          <w:p w:rsidR="00C22B29" w:rsidRPr="004A31C7" w:rsidRDefault="00C22B29" w:rsidP="00C22B29">
            <w:pPr>
              <w:pStyle w:val="affb"/>
              <w:jc w:val="center"/>
            </w:pPr>
            <w:r>
              <w:t>0,5</w:t>
            </w:r>
          </w:p>
        </w:tc>
      </w:tr>
      <w:tr w:rsidR="00C22B29" w:rsidRPr="004A31C7" w:rsidTr="00C22B29">
        <w:tc>
          <w:tcPr>
            <w:tcW w:w="2093" w:type="dxa"/>
          </w:tcPr>
          <w:p w:rsidR="00C22B29" w:rsidRDefault="00C22B29" w:rsidP="00C22B29">
            <w:pPr>
              <w:pStyle w:val="affb"/>
              <w:rPr>
                <w:b/>
              </w:rPr>
            </w:pPr>
            <w:r w:rsidRPr="00297DF0">
              <w:t>Иностранный язык</w:t>
            </w:r>
          </w:p>
        </w:tc>
        <w:tc>
          <w:tcPr>
            <w:tcW w:w="2410" w:type="dxa"/>
          </w:tcPr>
          <w:p w:rsidR="00C22B29" w:rsidRDefault="00C22B29" w:rsidP="00C22B29">
            <w:pPr>
              <w:pStyle w:val="affb"/>
              <w:rPr>
                <w:b/>
              </w:rPr>
            </w:pPr>
            <w:r>
              <w:t>Иностранный</w:t>
            </w:r>
            <w:r w:rsidRPr="00297DF0">
              <w:t xml:space="preserve">  язык</w:t>
            </w:r>
          </w:p>
        </w:tc>
        <w:tc>
          <w:tcPr>
            <w:tcW w:w="850" w:type="dxa"/>
          </w:tcPr>
          <w:p w:rsidR="00C22B29" w:rsidRPr="004A31C7" w:rsidRDefault="00C22B29" w:rsidP="00C22B29">
            <w:pPr>
              <w:pStyle w:val="affb"/>
              <w:jc w:val="center"/>
            </w:pPr>
            <w:r>
              <w:t>-</w:t>
            </w:r>
          </w:p>
        </w:tc>
        <w:tc>
          <w:tcPr>
            <w:tcW w:w="851" w:type="dxa"/>
          </w:tcPr>
          <w:p w:rsidR="00C22B29" w:rsidRPr="004A31C7" w:rsidRDefault="00C22B29" w:rsidP="00C22B29">
            <w:pPr>
              <w:pStyle w:val="affb"/>
              <w:jc w:val="center"/>
            </w:pPr>
            <w:r>
              <w:t>2(1/1)</w:t>
            </w:r>
          </w:p>
        </w:tc>
        <w:tc>
          <w:tcPr>
            <w:tcW w:w="850" w:type="dxa"/>
          </w:tcPr>
          <w:p w:rsidR="00C22B29" w:rsidRPr="004A31C7" w:rsidRDefault="00C22B29" w:rsidP="00C22B29">
            <w:pPr>
              <w:pStyle w:val="affb"/>
              <w:jc w:val="center"/>
            </w:pPr>
            <w:r>
              <w:t>2(1/1)</w:t>
            </w:r>
          </w:p>
        </w:tc>
        <w:tc>
          <w:tcPr>
            <w:tcW w:w="851" w:type="dxa"/>
          </w:tcPr>
          <w:p w:rsidR="00C22B29" w:rsidRPr="004A31C7" w:rsidRDefault="00C22B29" w:rsidP="00C22B29">
            <w:pPr>
              <w:pStyle w:val="affb"/>
              <w:jc w:val="center"/>
            </w:pPr>
            <w:r>
              <w:t>2(1/1)</w:t>
            </w:r>
          </w:p>
        </w:tc>
        <w:tc>
          <w:tcPr>
            <w:tcW w:w="850" w:type="dxa"/>
          </w:tcPr>
          <w:p w:rsidR="00C22B29" w:rsidRPr="004A31C7" w:rsidRDefault="00C22B29" w:rsidP="00C22B29">
            <w:pPr>
              <w:pStyle w:val="affb"/>
              <w:jc w:val="center"/>
            </w:pPr>
            <w:r>
              <w:t>2(1/1)</w:t>
            </w:r>
          </w:p>
        </w:tc>
        <w:tc>
          <w:tcPr>
            <w:tcW w:w="851" w:type="dxa"/>
          </w:tcPr>
          <w:p w:rsidR="00C22B29" w:rsidRPr="004A31C7" w:rsidRDefault="00C22B29" w:rsidP="00C22B29">
            <w:pPr>
              <w:pStyle w:val="affb"/>
              <w:jc w:val="center"/>
            </w:pPr>
            <w:r>
              <w:t>2(1/1)</w:t>
            </w:r>
          </w:p>
        </w:tc>
      </w:tr>
      <w:tr w:rsidR="00C22B29" w:rsidRPr="004A31C7" w:rsidTr="00C22B29">
        <w:tc>
          <w:tcPr>
            <w:tcW w:w="2093" w:type="dxa"/>
          </w:tcPr>
          <w:p w:rsidR="00C22B29" w:rsidRDefault="00C22B29" w:rsidP="00C22B29">
            <w:pPr>
              <w:pStyle w:val="affb"/>
              <w:rPr>
                <w:b/>
              </w:rPr>
            </w:pPr>
            <w:r w:rsidRPr="00297DF0">
              <w:t xml:space="preserve">Математика и </w:t>
            </w:r>
            <w:r w:rsidRPr="00297DF0">
              <w:lastRenderedPageBreak/>
              <w:t>информатика</w:t>
            </w:r>
          </w:p>
        </w:tc>
        <w:tc>
          <w:tcPr>
            <w:tcW w:w="2410" w:type="dxa"/>
          </w:tcPr>
          <w:p w:rsidR="00C22B29" w:rsidRDefault="00C22B29" w:rsidP="00C22B29">
            <w:pPr>
              <w:pStyle w:val="affb"/>
              <w:rPr>
                <w:b/>
              </w:rPr>
            </w:pPr>
            <w:r w:rsidRPr="00297DF0">
              <w:lastRenderedPageBreak/>
              <w:t>Математика</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c>
          <w:tcPr>
            <w:tcW w:w="850" w:type="dxa"/>
          </w:tcPr>
          <w:p w:rsidR="00C22B29" w:rsidRPr="004A31C7" w:rsidRDefault="00C22B29" w:rsidP="00C22B29">
            <w:pPr>
              <w:pStyle w:val="affb"/>
              <w:jc w:val="center"/>
            </w:pPr>
            <w:r w:rsidRPr="004A31C7">
              <w:t>4</w:t>
            </w:r>
          </w:p>
        </w:tc>
        <w:tc>
          <w:tcPr>
            <w:tcW w:w="851" w:type="dxa"/>
          </w:tcPr>
          <w:p w:rsidR="00C22B29" w:rsidRPr="004A31C7" w:rsidRDefault="00C22B29" w:rsidP="00C22B29">
            <w:pPr>
              <w:pStyle w:val="affb"/>
              <w:jc w:val="center"/>
            </w:pPr>
            <w:r w:rsidRPr="004A31C7">
              <w:t>4</w:t>
            </w:r>
          </w:p>
        </w:tc>
      </w:tr>
      <w:tr w:rsidR="00C22B29" w:rsidRPr="004A31C7" w:rsidTr="00C22B29">
        <w:tc>
          <w:tcPr>
            <w:tcW w:w="2093" w:type="dxa"/>
          </w:tcPr>
          <w:p w:rsidR="00C22B29" w:rsidRDefault="00C22B29" w:rsidP="00C22B29">
            <w:pPr>
              <w:pStyle w:val="affb"/>
              <w:rPr>
                <w:b/>
              </w:rPr>
            </w:pPr>
            <w:r w:rsidRPr="00297DF0">
              <w:lastRenderedPageBreak/>
              <w:t>Обществознание  и естествознание (окружающий мир)</w:t>
            </w:r>
          </w:p>
        </w:tc>
        <w:tc>
          <w:tcPr>
            <w:tcW w:w="2410" w:type="dxa"/>
          </w:tcPr>
          <w:p w:rsidR="00C22B29" w:rsidRDefault="00C22B29" w:rsidP="00C22B29">
            <w:pPr>
              <w:pStyle w:val="affb"/>
              <w:rPr>
                <w:b/>
              </w:rPr>
            </w:pPr>
            <w:r w:rsidRPr="00297DF0">
              <w:t>Окружающий мир</w:t>
            </w:r>
          </w:p>
        </w:tc>
        <w:tc>
          <w:tcPr>
            <w:tcW w:w="850" w:type="dxa"/>
          </w:tcPr>
          <w:p w:rsidR="00C22B29" w:rsidRPr="004A31C7" w:rsidRDefault="00C22B29" w:rsidP="00C22B29">
            <w:pPr>
              <w:pStyle w:val="affb"/>
              <w:jc w:val="center"/>
            </w:pPr>
            <w:r>
              <w:t>2(1/1)</w:t>
            </w:r>
          </w:p>
        </w:tc>
        <w:tc>
          <w:tcPr>
            <w:tcW w:w="851" w:type="dxa"/>
          </w:tcPr>
          <w:p w:rsidR="00C22B29" w:rsidRPr="004A31C7" w:rsidRDefault="00C22B29" w:rsidP="00C22B29">
            <w:pPr>
              <w:pStyle w:val="affb"/>
              <w:jc w:val="center"/>
            </w:pPr>
            <w:r>
              <w:t>2(1/1)</w:t>
            </w:r>
          </w:p>
        </w:tc>
        <w:tc>
          <w:tcPr>
            <w:tcW w:w="850" w:type="dxa"/>
          </w:tcPr>
          <w:p w:rsidR="00C22B29" w:rsidRPr="004A31C7" w:rsidRDefault="00C22B29" w:rsidP="00C22B29">
            <w:pPr>
              <w:pStyle w:val="affb"/>
              <w:jc w:val="center"/>
            </w:pPr>
            <w:r>
              <w:t>2(1/1)</w:t>
            </w:r>
          </w:p>
        </w:tc>
        <w:tc>
          <w:tcPr>
            <w:tcW w:w="851" w:type="dxa"/>
          </w:tcPr>
          <w:p w:rsidR="00C22B29" w:rsidRPr="004A31C7" w:rsidRDefault="00C22B29" w:rsidP="00C22B29">
            <w:pPr>
              <w:pStyle w:val="affb"/>
              <w:jc w:val="center"/>
            </w:pPr>
            <w:r>
              <w:t>2(1/1)</w:t>
            </w:r>
          </w:p>
        </w:tc>
        <w:tc>
          <w:tcPr>
            <w:tcW w:w="850" w:type="dxa"/>
          </w:tcPr>
          <w:p w:rsidR="00C22B29" w:rsidRPr="004A31C7" w:rsidRDefault="00C22B29" w:rsidP="00C22B29">
            <w:pPr>
              <w:pStyle w:val="affb"/>
              <w:jc w:val="center"/>
            </w:pPr>
            <w:r>
              <w:t>2(1/1)</w:t>
            </w:r>
          </w:p>
        </w:tc>
        <w:tc>
          <w:tcPr>
            <w:tcW w:w="851" w:type="dxa"/>
          </w:tcPr>
          <w:p w:rsidR="00C22B29" w:rsidRPr="004A31C7" w:rsidRDefault="00C22B29" w:rsidP="00C22B29">
            <w:pPr>
              <w:pStyle w:val="affb"/>
              <w:jc w:val="center"/>
            </w:pPr>
            <w:r>
              <w:t>2(1/1)</w:t>
            </w:r>
          </w:p>
        </w:tc>
      </w:tr>
      <w:tr w:rsidR="00C22B29" w:rsidRPr="004A31C7" w:rsidTr="00C22B29">
        <w:tc>
          <w:tcPr>
            <w:tcW w:w="2093" w:type="dxa"/>
          </w:tcPr>
          <w:p w:rsidR="00C22B29" w:rsidRDefault="00C22B29" w:rsidP="00C22B29">
            <w:pPr>
              <w:pStyle w:val="affb"/>
              <w:rPr>
                <w:b/>
              </w:rPr>
            </w:pPr>
            <w:r w:rsidRPr="00297DF0">
              <w:t>Основы религиозной культуры и светской этики</w:t>
            </w:r>
          </w:p>
        </w:tc>
        <w:tc>
          <w:tcPr>
            <w:tcW w:w="2410" w:type="dxa"/>
          </w:tcPr>
          <w:p w:rsidR="00C22B29" w:rsidRDefault="00C22B29" w:rsidP="00C22B29">
            <w:pPr>
              <w:pStyle w:val="affb"/>
              <w:rPr>
                <w:b/>
              </w:rPr>
            </w:pPr>
            <w:r w:rsidRPr="00297DF0">
              <w:t>Основы религиозной культуры и светской этики</w:t>
            </w:r>
          </w:p>
        </w:tc>
        <w:tc>
          <w:tcPr>
            <w:tcW w:w="850" w:type="dxa"/>
          </w:tcPr>
          <w:p w:rsidR="00C22B29" w:rsidRPr="004A31C7" w:rsidRDefault="00C22B29" w:rsidP="00C22B29">
            <w:pPr>
              <w:pStyle w:val="affb"/>
              <w:jc w:val="center"/>
            </w:pPr>
            <w:r>
              <w:t>-</w:t>
            </w:r>
          </w:p>
        </w:tc>
        <w:tc>
          <w:tcPr>
            <w:tcW w:w="851" w:type="dxa"/>
          </w:tcPr>
          <w:p w:rsidR="00C22B29" w:rsidRPr="004A31C7" w:rsidRDefault="00C22B29" w:rsidP="00C22B29">
            <w:pPr>
              <w:pStyle w:val="affb"/>
              <w:jc w:val="center"/>
            </w:pPr>
            <w:r>
              <w:t>-</w:t>
            </w:r>
          </w:p>
        </w:tc>
        <w:tc>
          <w:tcPr>
            <w:tcW w:w="850" w:type="dxa"/>
          </w:tcPr>
          <w:p w:rsidR="00C22B29" w:rsidRPr="004A31C7" w:rsidRDefault="00C22B29" w:rsidP="00C22B29">
            <w:pPr>
              <w:pStyle w:val="affb"/>
              <w:jc w:val="center"/>
            </w:pPr>
            <w:r>
              <w:t>-</w:t>
            </w:r>
          </w:p>
        </w:tc>
        <w:tc>
          <w:tcPr>
            <w:tcW w:w="851" w:type="dxa"/>
          </w:tcPr>
          <w:p w:rsidR="00C22B29" w:rsidRDefault="00C22B29" w:rsidP="00C22B29">
            <w:pPr>
              <w:pStyle w:val="affb"/>
              <w:jc w:val="center"/>
            </w:pPr>
            <w:proofErr w:type="gramStart"/>
            <w:r>
              <w:t>1 (0,5/</w:t>
            </w:r>
            <w:proofErr w:type="gramEnd"/>
          </w:p>
          <w:p w:rsidR="00C22B29" w:rsidRPr="004A31C7" w:rsidRDefault="00C22B29" w:rsidP="00C22B29">
            <w:pPr>
              <w:pStyle w:val="affb"/>
              <w:jc w:val="center"/>
            </w:pPr>
            <w:r>
              <w:t>0,5)</w:t>
            </w:r>
          </w:p>
        </w:tc>
        <w:tc>
          <w:tcPr>
            <w:tcW w:w="850" w:type="dxa"/>
          </w:tcPr>
          <w:p w:rsidR="00C22B29" w:rsidRPr="004A31C7" w:rsidRDefault="00C22B29" w:rsidP="00C22B29">
            <w:pPr>
              <w:pStyle w:val="affb"/>
              <w:jc w:val="center"/>
            </w:pPr>
            <w:r>
              <w:t>-</w:t>
            </w:r>
          </w:p>
        </w:tc>
        <w:tc>
          <w:tcPr>
            <w:tcW w:w="851" w:type="dxa"/>
          </w:tcPr>
          <w:p w:rsidR="00C22B29" w:rsidRDefault="00C22B29" w:rsidP="00C22B29">
            <w:pPr>
              <w:pStyle w:val="affb"/>
              <w:jc w:val="center"/>
            </w:pPr>
            <w:proofErr w:type="gramStart"/>
            <w:r>
              <w:t>1 (0,5/</w:t>
            </w:r>
            <w:proofErr w:type="gramEnd"/>
          </w:p>
          <w:p w:rsidR="00C22B29" w:rsidRPr="004A31C7" w:rsidRDefault="00C22B29" w:rsidP="00C22B29">
            <w:pPr>
              <w:pStyle w:val="affb"/>
              <w:jc w:val="center"/>
            </w:pPr>
            <w:r>
              <w:t>0,5)</w:t>
            </w:r>
          </w:p>
        </w:tc>
      </w:tr>
      <w:tr w:rsidR="00C22B29" w:rsidRPr="004A31C7" w:rsidTr="00C22B29">
        <w:trPr>
          <w:trHeight w:val="415"/>
        </w:trPr>
        <w:tc>
          <w:tcPr>
            <w:tcW w:w="2093" w:type="dxa"/>
            <w:vMerge w:val="restart"/>
          </w:tcPr>
          <w:p w:rsidR="00C22B29" w:rsidRDefault="00C22B29" w:rsidP="00C22B29">
            <w:pPr>
              <w:pStyle w:val="affb"/>
              <w:rPr>
                <w:b/>
              </w:rPr>
            </w:pPr>
            <w:r w:rsidRPr="00297DF0">
              <w:t>Искусство</w:t>
            </w:r>
          </w:p>
        </w:tc>
        <w:tc>
          <w:tcPr>
            <w:tcW w:w="2410" w:type="dxa"/>
          </w:tcPr>
          <w:p w:rsidR="00C22B29" w:rsidRPr="000F686F" w:rsidRDefault="00C22B29" w:rsidP="00C22B29">
            <w:pPr>
              <w:pStyle w:val="affb"/>
            </w:pPr>
            <w:r w:rsidRPr="000F686F">
              <w:t xml:space="preserve">Музыка </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r>
      <w:tr w:rsidR="00C22B29" w:rsidRPr="004A31C7" w:rsidTr="00C22B29">
        <w:tc>
          <w:tcPr>
            <w:tcW w:w="2093" w:type="dxa"/>
            <w:vMerge/>
          </w:tcPr>
          <w:p w:rsidR="00C22B29" w:rsidRDefault="00C22B29" w:rsidP="00C22B29">
            <w:pPr>
              <w:pStyle w:val="affb"/>
              <w:rPr>
                <w:b/>
              </w:rPr>
            </w:pPr>
          </w:p>
        </w:tc>
        <w:tc>
          <w:tcPr>
            <w:tcW w:w="2410" w:type="dxa"/>
          </w:tcPr>
          <w:p w:rsidR="00C22B29" w:rsidRPr="000F686F" w:rsidRDefault="00C22B29" w:rsidP="00C22B29">
            <w:pPr>
              <w:pStyle w:val="affb"/>
            </w:pPr>
            <w:r w:rsidRPr="000F686F">
              <w:t>Изобразительное искусство</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r>
      <w:tr w:rsidR="00C22B29" w:rsidRPr="004A31C7" w:rsidTr="00C22B29">
        <w:tc>
          <w:tcPr>
            <w:tcW w:w="2093" w:type="dxa"/>
          </w:tcPr>
          <w:p w:rsidR="00C22B29" w:rsidRDefault="00C22B29" w:rsidP="00C22B29">
            <w:pPr>
              <w:pStyle w:val="affb"/>
              <w:rPr>
                <w:b/>
              </w:rPr>
            </w:pPr>
            <w:r w:rsidRPr="00297DF0">
              <w:t>Технология</w:t>
            </w:r>
          </w:p>
        </w:tc>
        <w:tc>
          <w:tcPr>
            <w:tcW w:w="2410" w:type="dxa"/>
          </w:tcPr>
          <w:p w:rsidR="00C22B29" w:rsidRPr="000F686F" w:rsidRDefault="00C22B29" w:rsidP="00C22B29">
            <w:pPr>
              <w:pStyle w:val="affb"/>
            </w:pPr>
            <w:r w:rsidRPr="000F686F">
              <w:t>Технология</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0"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c>
          <w:tcPr>
            <w:tcW w:w="851" w:type="dxa"/>
          </w:tcPr>
          <w:p w:rsidR="00C22B29" w:rsidRDefault="00C22B29" w:rsidP="00C22B29">
            <w:pPr>
              <w:pStyle w:val="affb"/>
              <w:jc w:val="center"/>
            </w:pPr>
            <w:proofErr w:type="gramStart"/>
            <w:r>
              <w:t>1(0,25/</w:t>
            </w:r>
            <w:proofErr w:type="gramEnd"/>
          </w:p>
          <w:p w:rsidR="00C22B29" w:rsidRPr="004A31C7" w:rsidRDefault="00C22B29" w:rsidP="00C22B29">
            <w:pPr>
              <w:pStyle w:val="affb"/>
              <w:jc w:val="center"/>
            </w:pPr>
            <w:r>
              <w:t>0,75)</w:t>
            </w:r>
          </w:p>
        </w:tc>
      </w:tr>
      <w:tr w:rsidR="00C22B29" w:rsidRPr="004A31C7" w:rsidTr="00C22B29">
        <w:tc>
          <w:tcPr>
            <w:tcW w:w="2093" w:type="dxa"/>
          </w:tcPr>
          <w:p w:rsidR="00C22B29" w:rsidRDefault="00C22B29" w:rsidP="00C22B29">
            <w:pPr>
              <w:pStyle w:val="affb"/>
              <w:rPr>
                <w:b/>
              </w:rPr>
            </w:pPr>
            <w:r w:rsidRPr="00297DF0">
              <w:t>Физическая культура</w:t>
            </w:r>
          </w:p>
        </w:tc>
        <w:tc>
          <w:tcPr>
            <w:tcW w:w="2410" w:type="dxa"/>
          </w:tcPr>
          <w:p w:rsidR="00C22B29" w:rsidRPr="000F686F" w:rsidRDefault="00C22B29" w:rsidP="00C22B29">
            <w:pPr>
              <w:pStyle w:val="affb"/>
            </w:pPr>
            <w:r w:rsidRPr="000F686F">
              <w:t>Физическая культура</w:t>
            </w:r>
          </w:p>
        </w:tc>
        <w:tc>
          <w:tcPr>
            <w:tcW w:w="850"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c>
          <w:tcPr>
            <w:tcW w:w="851"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c>
          <w:tcPr>
            <w:tcW w:w="850"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c>
          <w:tcPr>
            <w:tcW w:w="851"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c>
          <w:tcPr>
            <w:tcW w:w="850"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c>
          <w:tcPr>
            <w:tcW w:w="851" w:type="dxa"/>
          </w:tcPr>
          <w:p w:rsidR="00C22B29" w:rsidRDefault="00C22B29" w:rsidP="00C22B29">
            <w:pPr>
              <w:pStyle w:val="affb"/>
              <w:jc w:val="center"/>
            </w:pPr>
            <w:proofErr w:type="gramStart"/>
            <w:r>
              <w:t>3(0,25/</w:t>
            </w:r>
            <w:proofErr w:type="gramEnd"/>
          </w:p>
          <w:p w:rsidR="00C22B29" w:rsidRPr="004A31C7" w:rsidRDefault="00C22B29" w:rsidP="00C22B29">
            <w:pPr>
              <w:pStyle w:val="affb"/>
              <w:jc w:val="center"/>
            </w:pPr>
            <w:r>
              <w:t>2,75)</w:t>
            </w:r>
          </w:p>
        </w:tc>
      </w:tr>
      <w:tr w:rsidR="00C22B29" w:rsidRPr="004A31C7" w:rsidTr="00C22B29">
        <w:tc>
          <w:tcPr>
            <w:tcW w:w="4503" w:type="dxa"/>
            <w:gridSpan w:val="2"/>
          </w:tcPr>
          <w:p w:rsidR="00C22B29" w:rsidRPr="004A31C7" w:rsidRDefault="00C22B29" w:rsidP="00C22B29">
            <w:pPr>
              <w:pStyle w:val="affb"/>
              <w:rPr>
                <w:b/>
              </w:rPr>
            </w:pPr>
            <w:r w:rsidRPr="004A31C7">
              <w:rPr>
                <w:b/>
              </w:rPr>
              <w:t>Итого:</w:t>
            </w:r>
          </w:p>
        </w:tc>
        <w:tc>
          <w:tcPr>
            <w:tcW w:w="850" w:type="dxa"/>
          </w:tcPr>
          <w:p w:rsidR="00C22B29" w:rsidRDefault="00C22B29" w:rsidP="00C22B29">
            <w:pPr>
              <w:pStyle w:val="affb"/>
              <w:jc w:val="center"/>
              <w:rPr>
                <w:b/>
              </w:rPr>
            </w:pPr>
            <w:proofErr w:type="gramStart"/>
            <w:r>
              <w:rPr>
                <w:b/>
              </w:rPr>
              <w:t>20,5 (13,5</w:t>
            </w:r>
            <w:proofErr w:type="gramEnd"/>
          </w:p>
          <w:p w:rsidR="00C22B29" w:rsidRPr="004A31C7" w:rsidRDefault="00C22B29" w:rsidP="00C22B29">
            <w:pPr>
              <w:pStyle w:val="affb"/>
              <w:jc w:val="center"/>
              <w:rPr>
                <w:b/>
              </w:rPr>
            </w:pPr>
            <w:r>
              <w:rPr>
                <w:b/>
              </w:rPr>
              <w:t>/7)</w:t>
            </w:r>
          </w:p>
        </w:tc>
        <w:tc>
          <w:tcPr>
            <w:tcW w:w="851" w:type="dxa"/>
          </w:tcPr>
          <w:p w:rsidR="00C22B29" w:rsidRDefault="00C22B29" w:rsidP="00C22B29">
            <w:pPr>
              <w:pStyle w:val="affb"/>
              <w:jc w:val="center"/>
              <w:rPr>
                <w:b/>
              </w:rPr>
            </w:pPr>
            <w:r>
              <w:rPr>
                <w:b/>
              </w:rPr>
              <w:t>22,5</w:t>
            </w:r>
          </w:p>
          <w:p w:rsidR="00C22B29" w:rsidRDefault="00C22B29" w:rsidP="00C22B29">
            <w:pPr>
              <w:pStyle w:val="affb"/>
              <w:jc w:val="center"/>
              <w:rPr>
                <w:b/>
              </w:rPr>
            </w:pPr>
            <w:proofErr w:type="gramStart"/>
            <w:r>
              <w:rPr>
                <w:b/>
              </w:rPr>
              <w:t>(14,5</w:t>
            </w:r>
            <w:proofErr w:type="gramEnd"/>
          </w:p>
          <w:p w:rsidR="00C22B29" w:rsidRPr="004A31C7" w:rsidRDefault="00C22B29" w:rsidP="00C22B29">
            <w:pPr>
              <w:pStyle w:val="affb"/>
              <w:jc w:val="center"/>
              <w:rPr>
                <w:b/>
              </w:rPr>
            </w:pPr>
            <w:r>
              <w:rPr>
                <w:b/>
              </w:rPr>
              <w:t>/8)</w:t>
            </w:r>
          </w:p>
        </w:tc>
        <w:tc>
          <w:tcPr>
            <w:tcW w:w="850" w:type="dxa"/>
          </w:tcPr>
          <w:p w:rsidR="00C22B29" w:rsidRDefault="00C22B29" w:rsidP="00C22B29">
            <w:pPr>
              <w:pStyle w:val="affb"/>
              <w:jc w:val="center"/>
              <w:rPr>
                <w:b/>
              </w:rPr>
            </w:pPr>
            <w:proofErr w:type="gramStart"/>
            <w:r>
              <w:rPr>
                <w:b/>
              </w:rPr>
              <w:t>22,5 (14,5</w:t>
            </w:r>
            <w:proofErr w:type="gramEnd"/>
          </w:p>
          <w:p w:rsidR="00C22B29" w:rsidRPr="004A31C7" w:rsidRDefault="00C22B29" w:rsidP="00C22B29">
            <w:pPr>
              <w:pStyle w:val="affb"/>
              <w:jc w:val="center"/>
              <w:rPr>
                <w:b/>
              </w:rPr>
            </w:pPr>
            <w:r>
              <w:rPr>
                <w:b/>
              </w:rPr>
              <w:t>/8)</w:t>
            </w:r>
          </w:p>
        </w:tc>
        <w:tc>
          <w:tcPr>
            <w:tcW w:w="851" w:type="dxa"/>
          </w:tcPr>
          <w:p w:rsidR="00C22B29" w:rsidRDefault="00C22B29" w:rsidP="00C22B29">
            <w:pPr>
              <w:pStyle w:val="affb"/>
              <w:jc w:val="center"/>
              <w:rPr>
                <w:b/>
              </w:rPr>
            </w:pPr>
            <w:proofErr w:type="gramStart"/>
            <w:r>
              <w:rPr>
                <w:b/>
              </w:rPr>
              <w:t>22,5 (15/</w:t>
            </w:r>
            <w:proofErr w:type="gramEnd"/>
          </w:p>
          <w:p w:rsidR="00C22B29" w:rsidRPr="004A31C7" w:rsidRDefault="00C22B29" w:rsidP="00C22B29">
            <w:pPr>
              <w:pStyle w:val="affb"/>
              <w:jc w:val="center"/>
              <w:rPr>
                <w:b/>
              </w:rPr>
            </w:pPr>
            <w:r>
              <w:rPr>
                <w:b/>
              </w:rPr>
              <w:t>7,5)</w:t>
            </w:r>
          </w:p>
        </w:tc>
        <w:tc>
          <w:tcPr>
            <w:tcW w:w="850" w:type="dxa"/>
          </w:tcPr>
          <w:p w:rsidR="00C22B29" w:rsidRDefault="00C22B29" w:rsidP="00C22B29">
            <w:pPr>
              <w:pStyle w:val="affb"/>
              <w:jc w:val="center"/>
              <w:rPr>
                <w:b/>
              </w:rPr>
            </w:pPr>
            <w:r>
              <w:rPr>
                <w:b/>
              </w:rPr>
              <w:t>22,5</w:t>
            </w:r>
          </w:p>
          <w:p w:rsidR="00C22B29" w:rsidRDefault="00C22B29" w:rsidP="00C22B29">
            <w:pPr>
              <w:pStyle w:val="affb"/>
              <w:jc w:val="center"/>
              <w:rPr>
                <w:b/>
              </w:rPr>
            </w:pPr>
            <w:proofErr w:type="gramStart"/>
            <w:r>
              <w:rPr>
                <w:b/>
              </w:rPr>
              <w:t>(14,5</w:t>
            </w:r>
            <w:proofErr w:type="gramEnd"/>
          </w:p>
          <w:p w:rsidR="00C22B29" w:rsidRPr="004A31C7" w:rsidRDefault="00C22B29" w:rsidP="00C22B29">
            <w:pPr>
              <w:pStyle w:val="affb"/>
              <w:jc w:val="center"/>
              <w:rPr>
                <w:b/>
              </w:rPr>
            </w:pPr>
            <w:r>
              <w:rPr>
                <w:b/>
              </w:rPr>
              <w:t>/8)</w:t>
            </w:r>
          </w:p>
        </w:tc>
        <w:tc>
          <w:tcPr>
            <w:tcW w:w="851" w:type="dxa"/>
          </w:tcPr>
          <w:p w:rsidR="00C22B29" w:rsidRDefault="00C22B29" w:rsidP="00C22B29">
            <w:pPr>
              <w:pStyle w:val="affb"/>
              <w:jc w:val="center"/>
              <w:rPr>
                <w:b/>
              </w:rPr>
            </w:pPr>
            <w:r>
              <w:rPr>
                <w:b/>
              </w:rPr>
              <w:t>22,5</w:t>
            </w:r>
          </w:p>
          <w:p w:rsidR="00C22B29" w:rsidRDefault="00C22B29" w:rsidP="00C22B29">
            <w:pPr>
              <w:pStyle w:val="affb"/>
              <w:jc w:val="center"/>
              <w:rPr>
                <w:b/>
              </w:rPr>
            </w:pPr>
            <w:proofErr w:type="gramStart"/>
            <w:r>
              <w:rPr>
                <w:b/>
              </w:rPr>
              <w:t>(15/</w:t>
            </w:r>
            <w:proofErr w:type="gramEnd"/>
          </w:p>
          <w:p w:rsidR="00C22B29" w:rsidRPr="004A31C7" w:rsidRDefault="00C22B29" w:rsidP="00C22B29">
            <w:pPr>
              <w:pStyle w:val="affb"/>
              <w:jc w:val="center"/>
              <w:rPr>
                <w:b/>
              </w:rPr>
            </w:pPr>
            <w:r>
              <w:rPr>
                <w:b/>
              </w:rPr>
              <w:t>7,5)</w:t>
            </w:r>
          </w:p>
        </w:tc>
      </w:tr>
      <w:tr w:rsidR="00C22B29" w:rsidRPr="004A31C7" w:rsidTr="00C22B29">
        <w:tc>
          <w:tcPr>
            <w:tcW w:w="9606" w:type="dxa"/>
            <w:gridSpan w:val="8"/>
          </w:tcPr>
          <w:p w:rsidR="00C22B29" w:rsidRDefault="00C22B29" w:rsidP="00C22B29">
            <w:pPr>
              <w:pStyle w:val="affb"/>
              <w:rPr>
                <w:b/>
              </w:rPr>
            </w:pPr>
            <w:r w:rsidRPr="007433BA">
              <w:rPr>
                <w:b/>
                <w:i/>
              </w:rPr>
              <w:t>Часть, формируемая участниками образовательных отношений</w:t>
            </w:r>
          </w:p>
        </w:tc>
      </w:tr>
      <w:tr w:rsidR="00C22B29" w:rsidRPr="004A31C7" w:rsidTr="00C22B29">
        <w:tc>
          <w:tcPr>
            <w:tcW w:w="4503" w:type="dxa"/>
            <w:gridSpan w:val="2"/>
          </w:tcPr>
          <w:p w:rsidR="00C22B29" w:rsidRPr="007433BA" w:rsidRDefault="00C22B29" w:rsidP="00C22B29">
            <w:pPr>
              <w:pStyle w:val="affb"/>
            </w:pPr>
            <w:r w:rsidRPr="007433BA">
              <w:t>Государственный (коми) язык</w:t>
            </w:r>
          </w:p>
        </w:tc>
        <w:tc>
          <w:tcPr>
            <w:tcW w:w="850" w:type="dxa"/>
          </w:tcPr>
          <w:p w:rsidR="00C22B29" w:rsidRPr="00BA03FA" w:rsidRDefault="00C22B29" w:rsidP="00C22B29">
            <w:pPr>
              <w:pStyle w:val="affb"/>
              <w:jc w:val="center"/>
            </w:pPr>
            <w:r w:rsidRPr="00BA03FA">
              <w:t>0,5</w:t>
            </w:r>
          </w:p>
        </w:tc>
        <w:tc>
          <w:tcPr>
            <w:tcW w:w="851" w:type="dxa"/>
          </w:tcPr>
          <w:p w:rsidR="00C22B29" w:rsidRPr="00BA03FA" w:rsidRDefault="00C22B29" w:rsidP="00C22B29">
            <w:pPr>
              <w:pStyle w:val="affb"/>
              <w:jc w:val="center"/>
            </w:pPr>
            <w:r>
              <w:t>0,5</w:t>
            </w:r>
          </w:p>
        </w:tc>
        <w:tc>
          <w:tcPr>
            <w:tcW w:w="850" w:type="dxa"/>
          </w:tcPr>
          <w:p w:rsidR="00C22B29" w:rsidRPr="00BA03FA" w:rsidRDefault="00C22B29" w:rsidP="00C22B29">
            <w:pPr>
              <w:pStyle w:val="affb"/>
              <w:jc w:val="center"/>
            </w:pPr>
            <w:r>
              <w:t>0,5</w:t>
            </w:r>
          </w:p>
        </w:tc>
        <w:tc>
          <w:tcPr>
            <w:tcW w:w="851" w:type="dxa"/>
          </w:tcPr>
          <w:p w:rsidR="00C22B29" w:rsidRPr="00BA03FA" w:rsidRDefault="00C22B29" w:rsidP="00C22B29">
            <w:pPr>
              <w:pStyle w:val="affb"/>
              <w:jc w:val="center"/>
            </w:pPr>
            <w:r>
              <w:t>0,5</w:t>
            </w:r>
          </w:p>
        </w:tc>
        <w:tc>
          <w:tcPr>
            <w:tcW w:w="850" w:type="dxa"/>
          </w:tcPr>
          <w:p w:rsidR="00C22B29" w:rsidRPr="00BA03FA" w:rsidRDefault="00C22B29" w:rsidP="00C22B29">
            <w:pPr>
              <w:pStyle w:val="affb"/>
              <w:jc w:val="center"/>
            </w:pPr>
            <w:r>
              <w:t>0,5</w:t>
            </w:r>
          </w:p>
        </w:tc>
        <w:tc>
          <w:tcPr>
            <w:tcW w:w="851" w:type="dxa"/>
          </w:tcPr>
          <w:p w:rsidR="00C22B29" w:rsidRPr="00BA03FA" w:rsidRDefault="00C22B29" w:rsidP="00C22B29">
            <w:pPr>
              <w:pStyle w:val="affb"/>
              <w:jc w:val="center"/>
            </w:pPr>
            <w:r>
              <w:t>0,5</w:t>
            </w:r>
          </w:p>
        </w:tc>
      </w:tr>
      <w:tr w:rsidR="00C22B29" w:rsidRPr="004A31C7" w:rsidTr="00C22B29">
        <w:tc>
          <w:tcPr>
            <w:tcW w:w="4503" w:type="dxa"/>
            <w:gridSpan w:val="2"/>
          </w:tcPr>
          <w:p w:rsidR="00C22B29" w:rsidRPr="004A31C7" w:rsidRDefault="00C22B29" w:rsidP="00C22B29">
            <w:pPr>
              <w:pStyle w:val="affb"/>
              <w:rPr>
                <w:b/>
              </w:rPr>
            </w:pPr>
            <w:r w:rsidRPr="004A31C7">
              <w:rPr>
                <w:b/>
                <w:bCs/>
              </w:rPr>
              <w:t>Максимально допустимая недельная нагрузка</w:t>
            </w:r>
          </w:p>
        </w:tc>
        <w:tc>
          <w:tcPr>
            <w:tcW w:w="850" w:type="dxa"/>
          </w:tcPr>
          <w:p w:rsidR="00C22B29" w:rsidRPr="004A31C7" w:rsidRDefault="00C22B29" w:rsidP="00C22B29">
            <w:pPr>
              <w:pStyle w:val="affb"/>
              <w:jc w:val="center"/>
              <w:rPr>
                <w:b/>
              </w:rPr>
            </w:pPr>
            <w:r w:rsidRPr="004A31C7">
              <w:rPr>
                <w:b/>
              </w:rPr>
              <w:t>2</w:t>
            </w:r>
            <w:r>
              <w:rPr>
                <w:b/>
              </w:rPr>
              <w:t>1</w:t>
            </w:r>
          </w:p>
        </w:tc>
        <w:tc>
          <w:tcPr>
            <w:tcW w:w="851" w:type="dxa"/>
          </w:tcPr>
          <w:p w:rsidR="00C22B29" w:rsidRPr="004A31C7" w:rsidRDefault="00C22B29" w:rsidP="00C22B29">
            <w:pPr>
              <w:pStyle w:val="affb"/>
              <w:jc w:val="center"/>
              <w:rPr>
                <w:b/>
              </w:rPr>
            </w:pPr>
            <w:r w:rsidRPr="004A31C7">
              <w:rPr>
                <w:b/>
              </w:rPr>
              <w:t>2</w:t>
            </w:r>
            <w:r>
              <w:rPr>
                <w:b/>
              </w:rPr>
              <w:t>3</w:t>
            </w:r>
          </w:p>
        </w:tc>
        <w:tc>
          <w:tcPr>
            <w:tcW w:w="850" w:type="dxa"/>
          </w:tcPr>
          <w:p w:rsidR="00C22B29" w:rsidRPr="004A31C7" w:rsidRDefault="00C22B29" w:rsidP="00C22B29">
            <w:pPr>
              <w:pStyle w:val="affb"/>
              <w:jc w:val="center"/>
              <w:rPr>
                <w:b/>
              </w:rPr>
            </w:pPr>
            <w:r w:rsidRPr="004A31C7">
              <w:rPr>
                <w:b/>
              </w:rPr>
              <w:t>2</w:t>
            </w:r>
            <w:r>
              <w:rPr>
                <w:b/>
              </w:rPr>
              <w:t>3</w:t>
            </w:r>
          </w:p>
        </w:tc>
        <w:tc>
          <w:tcPr>
            <w:tcW w:w="851" w:type="dxa"/>
          </w:tcPr>
          <w:p w:rsidR="00C22B29" w:rsidRPr="004A31C7" w:rsidRDefault="00C22B29" w:rsidP="00C22B29">
            <w:pPr>
              <w:pStyle w:val="affb"/>
              <w:jc w:val="center"/>
              <w:rPr>
                <w:b/>
              </w:rPr>
            </w:pPr>
            <w:r w:rsidRPr="004A31C7">
              <w:rPr>
                <w:b/>
              </w:rPr>
              <w:t>2</w:t>
            </w:r>
            <w:r>
              <w:rPr>
                <w:b/>
              </w:rPr>
              <w:t>3</w:t>
            </w:r>
          </w:p>
        </w:tc>
        <w:tc>
          <w:tcPr>
            <w:tcW w:w="850" w:type="dxa"/>
          </w:tcPr>
          <w:p w:rsidR="00C22B29" w:rsidRPr="004A31C7" w:rsidRDefault="00C22B29" w:rsidP="00C22B29">
            <w:pPr>
              <w:pStyle w:val="affb"/>
              <w:jc w:val="center"/>
              <w:rPr>
                <w:b/>
              </w:rPr>
            </w:pPr>
            <w:r w:rsidRPr="004A31C7">
              <w:rPr>
                <w:b/>
              </w:rPr>
              <w:t>2</w:t>
            </w:r>
            <w:r>
              <w:rPr>
                <w:b/>
              </w:rPr>
              <w:t>3</w:t>
            </w:r>
          </w:p>
        </w:tc>
        <w:tc>
          <w:tcPr>
            <w:tcW w:w="851" w:type="dxa"/>
          </w:tcPr>
          <w:p w:rsidR="00C22B29" w:rsidRPr="004A31C7" w:rsidRDefault="00C22B29" w:rsidP="00C22B29">
            <w:pPr>
              <w:pStyle w:val="affb"/>
              <w:jc w:val="center"/>
              <w:rPr>
                <w:b/>
              </w:rPr>
            </w:pPr>
            <w:r w:rsidRPr="004A31C7">
              <w:rPr>
                <w:b/>
              </w:rPr>
              <w:t>2</w:t>
            </w:r>
            <w:r>
              <w:rPr>
                <w:b/>
              </w:rPr>
              <w:t>3</w:t>
            </w:r>
          </w:p>
        </w:tc>
      </w:tr>
      <w:tr w:rsidR="00C22B29" w:rsidRPr="004A31C7" w:rsidTr="00C22B29">
        <w:tc>
          <w:tcPr>
            <w:tcW w:w="4503" w:type="dxa"/>
            <w:gridSpan w:val="2"/>
          </w:tcPr>
          <w:p w:rsidR="00C22B29" w:rsidRDefault="00C22B29" w:rsidP="00C22B29">
            <w:pPr>
              <w:pStyle w:val="affb"/>
              <w:rPr>
                <w:b/>
              </w:rPr>
            </w:pPr>
            <w:r>
              <w:rPr>
                <w:b/>
              </w:rPr>
              <w:t>Всего к финансированию</w:t>
            </w:r>
          </w:p>
        </w:tc>
        <w:tc>
          <w:tcPr>
            <w:tcW w:w="850" w:type="dxa"/>
          </w:tcPr>
          <w:p w:rsidR="00C22B29" w:rsidRPr="004A31C7" w:rsidRDefault="00C22B29" w:rsidP="00C22B29">
            <w:pPr>
              <w:pStyle w:val="affb"/>
              <w:jc w:val="center"/>
              <w:rPr>
                <w:b/>
              </w:rPr>
            </w:pPr>
            <w:r>
              <w:rPr>
                <w:b/>
              </w:rPr>
              <w:t>14</w:t>
            </w:r>
          </w:p>
        </w:tc>
        <w:tc>
          <w:tcPr>
            <w:tcW w:w="851" w:type="dxa"/>
          </w:tcPr>
          <w:p w:rsidR="00C22B29" w:rsidRPr="004A31C7" w:rsidRDefault="00C22B29" w:rsidP="00C22B29">
            <w:pPr>
              <w:pStyle w:val="affb"/>
              <w:jc w:val="center"/>
              <w:rPr>
                <w:b/>
              </w:rPr>
            </w:pPr>
            <w:r>
              <w:rPr>
                <w:b/>
              </w:rPr>
              <w:t>15</w:t>
            </w:r>
          </w:p>
        </w:tc>
        <w:tc>
          <w:tcPr>
            <w:tcW w:w="850" w:type="dxa"/>
          </w:tcPr>
          <w:p w:rsidR="00C22B29" w:rsidRPr="004A31C7" w:rsidRDefault="00C22B29" w:rsidP="00C22B29">
            <w:pPr>
              <w:pStyle w:val="affb"/>
              <w:jc w:val="center"/>
              <w:rPr>
                <w:b/>
              </w:rPr>
            </w:pPr>
            <w:r>
              <w:rPr>
                <w:b/>
              </w:rPr>
              <w:t>15</w:t>
            </w:r>
          </w:p>
        </w:tc>
        <w:tc>
          <w:tcPr>
            <w:tcW w:w="851" w:type="dxa"/>
          </w:tcPr>
          <w:p w:rsidR="00C22B29" w:rsidRPr="004A31C7" w:rsidRDefault="00C22B29" w:rsidP="00C22B29">
            <w:pPr>
              <w:pStyle w:val="affb"/>
              <w:jc w:val="center"/>
              <w:rPr>
                <w:b/>
              </w:rPr>
            </w:pPr>
            <w:r>
              <w:rPr>
                <w:b/>
              </w:rPr>
              <w:t>15,5</w:t>
            </w:r>
          </w:p>
        </w:tc>
        <w:tc>
          <w:tcPr>
            <w:tcW w:w="850" w:type="dxa"/>
          </w:tcPr>
          <w:p w:rsidR="00C22B29" w:rsidRPr="004A31C7" w:rsidRDefault="00C22B29" w:rsidP="00C22B29">
            <w:pPr>
              <w:pStyle w:val="affb"/>
              <w:jc w:val="center"/>
              <w:rPr>
                <w:b/>
              </w:rPr>
            </w:pPr>
            <w:r>
              <w:rPr>
                <w:b/>
              </w:rPr>
              <w:t>15</w:t>
            </w:r>
          </w:p>
        </w:tc>
        <w:tc>
          <w:tcPr>
            <w:tcW w:w="851" w:type="dxa"/>
          </w:tcPr>
          <w:p w:rsidR="00C22B29" w:rsidRPr="004A31C7" w:rsidRDefault="00C22B29" w:rsidP="00C22B29">
            <w:pPr>
              <w:pStyle w:val="affb"/>
              <w:jc w:val="center"/>
              <w:rPr>
                <w:b/>
              </w:rPr>
            </w:pPr>
            <w:r>
              <w:rPr>
                <w:b/>
              </w:rPr>
              <w:t>15,5</w:t>
            </w:r>
          </w:p>
        </w:tc>
      </w:tr>
    </w:tbl>
    <w:p w:rsidR="00C22B29" w:rsidRDefault="00C22B29" w:rsidP="00C22B29">
      <w:pPr>
        <w:pStyle w:val="affb"/>
        <w:jc w:val="center"/>
        <w:rPr>
          <w:b/>
        </w:rPr>
      </w:pPr>
    </w:p>
    <w:p w:rsidR="00C22B29" w:rsidRPr="0019568B" w:rsidRDefault="00C22B29" w:rsidP="00C22B29">
      <w:pPr>
        <w:spacing w:line="240" w:lineRule="auto"/>
        <w:rPr>
          <w:rFonts w:ascii="Times New Roman" w:hAnsi="Times New Roman" w:cs="Times New Roman"/>
          <w:sz w:val="20"/>
          <w:szCs w:val="20"/>
        </w:rPr>
      </w:pPr>
      <w:r w:rsidRPr="00345EF2">
        <w:rPr>
          <w:rFonts w:ascii="Times New Roman" w:hAnsi="Times New Roman" w:cs="Times New Roman"/>
          <w:sz w:val="20"/>
          <w:szCs w:val="20"/>
        </w:rPr>
        <w:t xml:space="preserve"> </w:t>
      </w:r>
      <w:r w:rsidRPr="00345EF2">
        <w:rPr>
          <w:rFonts w:ascii="Times New Roman" w:hAnsi="Times New Roman" w:cs="Times New Roman"/>
          <w:b/>
          <w:sz w:val="20"/>
          <w:szCs w:val="20"/>
        </w:rPr>
        <w:t xml:space="preserve"> * </w:t>
      </w:r>
      <w:proofErr w:type="spellStart"/>
      <w:r w:rsidRPr="00345EF2">
        <w:rPr>
          <w:rFonts w:ascii="Times New Roman" w:hAnsi="Times New Roman" w:cs="Times New Roman"/>
          <w:sz w:val="20"/>
          <w:szCs w:val="20"/>
        </w:rPr>
        <w:t>кк</w:t>
      </w:r>
      <w:proofErr w:type="spellEnd"/>
      <w:r w:rsidRPr="00345EF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5EF2">
        <w:rPr>
          <w:rFonts w:ascii="Times New Roman" w:hAnsi="Times New Roman" w:cs="Times New Roman"/>
          <w:sz w:val="20"/>
          <w:szCs w:val="20"/>
        </w:rPr>
        <w:t>класс-комплек</w:t>
      </w:r>
      <w:r>
        <w:rPr>
          <w:rFonts w:ascii="Times New Roman" w:hAnsi="Times New Roman" w:cs="Times New Roman"/>
          <w:sz w:val="20"/>
          <w:szCs w:val="20"/>
        </w:rPr>
        <w:t>т</w:t>
      </w:r>
    </w:p>
    <w:p w:rsidR="00C22B29" w:rsidRPr="008F19C1" w:rsidRDefault="00C22B29" w:rsidP="00C22B29">
      <w:pPr>
        <w:pStyle w:val="affb"/>
        <w:jc w:val="center"/>
        <w:rPr>
          <w:b/>
        </w:rPr>
      </w:pPr>
      <w:r w:rsidRPr="008F19C1">
        <w:rPr>
          <w:b/>
        </w:rPr>
        <w:t>УЧЕБНЫЙ ПЛАН</w:t>
      </w:r>
    </w:p>
    <w:p w:rsidR="00C22B29" w:rsidRDefault="00C22B29" w:rsidP="00C22B29">
      <w:pPr>
        <w:pStyle w:val="affb"/>
        <w:jc w:val="center"/>
        <w:rPr>
          <w:b/>
        </w:rPr>
      </w:pPr>
      <w:proofErr w:type="gramStart"/>
      <w:r>
        <w:rPr>
          <w:b/>
        </w:rPr>
        <w:t>обучающихся</w:t>
      </w:r>
      <w:proofErr w:type="gramEnd"/>
      <w:r>
        <w:rPr>
          <w:b/>
        </w:rPr>
        <w:t xml:space="preserve"> с задержкой психического развития</w:t>
      </w:r>
    </w:p>
    <w:p w:rsidR="00C22B29" w:rsidRPr="008F19C1" w:rsidRDefault="00C22B29" w:rsidP="00C22B29">
      <w:pPr>
        <w:pStyle w:val="affb"/>
        <w:jc w:val="center"/>
        <w:rPr>
          <w:b/>
          <w:bCs/>
        </w:rPr>
      </w:pPr>
      <w:r w:rsidRPr="008F19C1">
        <w:rPr>
          <w:b/>
          <w:bCs/>
        </w:rPr>
        <w:t>УКП «РДБ»</w:t>
      </w:r>
    </w:p>
    <w:p w:rsidR="00C22B29" w:rsidRPr="008F19C1" w:rsidRDefault="00C22B29" w:rsidP="00C22B29">
      <w:pPr>
        <w:pStyle w:val="affb"/>
        <w:jc w:val="center"/>
        <w:rPr>
          <w:b/>
        </w:rPr>
      </w:pPr>
      <w:r w:rsidRPr="008F19C1">
        <w:rPr>
          <w:b/>
        </w:rPr>
        <w:t>на 2018-2019 учебный год</w:t>
      </w:r>
    </w:p>
    <w:p w:rsidR="00C22B29" w:rsidRPr="008F19C1" w:rsidRDefault="00C22B29" w:rsidP="00C22B29">
      <w:pPr>
        <w:spacing w:line="240" w:lineRule="auto"/>
        <w:jc w:val="center"/>
        <w:rPr>
          <w:rFonts w:ascii="Times New Roman" w:hAnsi="Times New Roman" w:cs="Times New Roman"/>
          <w:b/>
        </w:rPr>
      </w:pPr>
      <w:r w:rsidRPr="008F19C1">
        <w:rPr>
          <w:rFonts w:ascii="Times New Roman" w:hAnsi="Times New Roman" w:cs="Times New Roman"/>
          <w:b/>
          <w:color w:val="000000" w:themeColor="text1"/>
        </w:rPr>
        <w:t xml:space="preserve">Индивидуальное обучение </w:t>
      </w:r>
    </w:p>
    <w:tbl>
      <w:tblPr>
        <w:tblpPr w:leftFromText="180" w:rightFromText="180" w:bottomFromText="200" w:vertAnchor="text" w:horzAnchor="margin" w:tblpXSpec="center" w:tblpY="174"/>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977"/>
        <w:gridCol w:w="851"/>
        <w:gridCol w:w="850"/>
        <w:gridCol w:w="851"/>
        <w:gridCol w:w="783"/>
      </w:tblGrid>
      <w:tr w:rsidR="00C22B29" w:rsidRPr="00297DF0" w:rsidTr="00C22B29">
        <w:trPr>
          <w:cantSplit/>
          <w:trHeight w:val="253"/>
        </w:trPr>
        <w:tc>
          <w:tcPr>
            <w:tcW w:w="3510" w:type="dxa"/>
            <w:vMerge w:val="restart"/>
            <w:tcBorders>
              <w:top w:val="single" w:sz="4" w:space="0" w:color="auto"/>
              <w:left w:val="single" w:sz="4" w:space="0" w:color="auto"/>
              <w:bottom w:val="single" w:sz="4" w:space="0" w:color="auto"/>
              <w:right w:val="single" w:sz="4" w:space="0" w:color="auto"/>
            </w:tcBorders>
          </w:tcPr>
          <w:p w:rsidR="00C22B29" w:rsidRPr="00F73ED9" w:rsidRDefault="00C22B29" w:rsidP="00C22B29">
            <w:pPr>
              <w:pStyle w:val="affb"/>
              <w:spacing w:line="276" w:lineRule="auto"/>
              <w:jc w:val="center"/>
              <w:rPr>
                <w:b/>
              </w:rPr>
            </w:pPr>
            <w:r w:rsidRPr="00F73ED9">
              <w:rPr>
                <w:b/>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sidRPr="00F73ED9">
              <w:rPr>
                <w:b/>
              </w:rPr>
              <w:t>Учебные предметы</w:t>
            </w:r>
          </w:p>
          <w:p w:rsidR="00C22B29" w:rsidRPr="00F73ED9" w:rsidRDefault="00C22B29" w:rsidP="00C22B29">
            <w:pPr>
              <w:pStyle w:val="affb"/>
              <w:spacing w:line="276" w:lineRule="auto"/>
              <w:jc w:val="center"/>
              <w:rPr>
                <w:b/>
              </w:rPr>
            </w:pPr>
            <w:r w:rsidRPr="00F73ED9">
              <w:rPr>
                <w:b/>
              </w:rPr>
              <w:t>классы</w:t>
            </w:r>
          </w:p>
        </w:tc>
        <w:tc>
          <w:tcPr>
            <w:tcW w:w="3335" w:type="dxa"/>
            <w:gridSpan w:val="4"/>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sidRPr="00F73ED9">
              <w:rPr>
                <w:b/>
              </w:rPr>
              <w:t>Количество часов в неделю</w:t>
            </w:r>
          </w:p>
        </w:tc>
      </w:tr>
      <w:tr w:rsidR="00C22B29" w:rsidRPr="00297DF0" w:rsidTr="00C22B29">
        <w:trPr>
          <w:cantSplit/>
          <w:trHeight w:val="253"/>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C22B29" w:rsidRPr="00297DF0" w:rsidRDefault="00C22B29" w:rsidP="00C22B29">
            <w:pPr>
              <w:spacing w:line="240" w:lineRule="auto"/>
              <w:rPr>
                <w:rFonts w:ascii="Times New Roman" w:eastAsia="Calibri"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B29" w:rsidRPr="00297DF0" w:rsidRDefault="00C22B29" w:rsidP="00C22B29">
            <w:pPr>
              <w:spacing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sidRPr="00F73ED9">
              <w:rPr>
                <w:b/>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Pr>
                <w:b/>
              </w:rPr>
              <w:t>2</w:t>
            </w:r>
          </w:p>
        </w:tc>
        <w:tc>
          <w:tcPr>
            <w:tcW w:w="851" w:type="dxa"/>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Pr>
                <w:b/>
              </w:rPr>
              <w:t>3</w:t>
            </w:r>
          </w:p>
        </w:tc>
        <w:tc>
          <w:tcPr>
            <w:tcW w:w="783" w:type="dxa"/>
            <w:tcBorders>
              <w:top w:val="single" w:sz="4" w:space="0" w:color="auto"/>
              <w:left w:val="single" w:sz="4" w:space="0" w:color="auto"/>
              <w:bottom w:val="single" w:sz="4" w:space="0" w:color="auto"/>
              <w:right w:val="single" w:sz="4" w:space="0" w:color="auto"/>
            </w:tcBorders>
            <w:hideMark/>
          </w:tcPr>
          <w:p w:rsidR="00C22B29" w:rsidRPr="00F73ED9" w:rsidRDefault="00C22B29" w:rsidP="00C22B29">
            <w:pPr>
              <w:pStyle w:val="affb"/>
              <w:spacing w:line="276" w:lineRule="auto"/>
              <w:jc w:val="center"/>
              <w:rPr>
                <w:b/>
              </w:rPr>
            </w:pPr>
            <w:r>
              <w:rPr>
                <w:b/>
              </w:rPr>
              <w:t>4</w:t>
            </w:r>
          </w:p>
        </w:tc>
      </w:tr>
      <w:tr w:rsidR="00C22B29" w:rsidRPr="00297DF0" w:rsidTr="00C22B29">
        <w:trPr>
          <w:cantSplit/>
          <w:trHeight w:val="194"/>
        </w:trPr>
        <w:tc>
          <w:tcPr>
            <w:tcW w:w="9822" w:type="dxa"/>
            <w:gridSpan w:val="6"/>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pPr>
            <w:r>
              <w:rPr>
                <w:b/>
                <w:i/>
              </w:rPr>
              <w:t>Обязательная часть</w:t>
            </w:r>
          </w:p>
        </w:tc>
      </w:tr>
      <w:tr w:rsidR="00C22B29" w:rsidRPr="00297DF0" w:rsidTr="00C22B29">
        <w:trPr>
          <w:cantSplit/>
          <w:trHeight w:val="194"/>
        </w:trPr>
        <w:tc>
          <w:tcPr>
            <w:tcW w:w="3510" w:type="dxa"/>
            <w:vMerge w:val="restart"/>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rPr>
                <w:lang w:val="en-US"/>
              </w:rPr>
            </w:pPr>
            <w:r>
              <w:rPr>
                <w:lang w:val="en-US"/>
              </w:rPr>
              <w:t>0</w:t>
            </w:r>
            <w:r>
              <w:t>,</w:t>
            </w:r>
            <w:r w:rsidRPr="00297DF0">
              <w:rPr>
                <w:lang w:val="en-US"/>
              </w:rPr>
              <w:t>5</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r>
      <w:tr w:rsidR="00C22B29" w:rsidRPr="00297DF0" w:rsidTr="00C22B29">
        <w:trPr>
          <w:cantSplit/>
          <w:trHeight w:val="29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C22B29" w:rsidRPr="0095534B" w:rsidRDefault="00C22B29" w:rsidP="00C22B29">
            <w:pPr>
              <w:pStyle w:val="1d"/>
              <w:rPr>
                <w:rFonts w:ascii="Times New Roman" w:eastAsia="Calibri"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Литературное чтение</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r>
      <w:tr w:rsidR="00C22B29" w:rsidRPr="00297DF0" w:rsidTr="00C22B29">
        <w:trPr>
          <w:cantSplit/>
          <w:trHeight w:val="465"/>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hideMark/>
          </w:tcPr>
          <w:p w:rsidR="00C22B29" w:rsidRDefault="00C22B29" w:rsidP="00C22B29">
            <w:pPr>
              <w:pStyle w:val="1d"/>
              <w:rPr>
                <w:rFonts w:ascii="Times New Roman" w:hAnsi="Times New Roman"/>
                <w:iCs/>
              </w:rPr>
            </w:pPr>
            <w:r>
              <w:rPr>
                <w:rFonts w:ascii="Times New Roman" w:hAnsi="Times New Roman"/>
                <w:iCs/>
              </w:rPr>
              <w:t>Родной (русский) язык</w:t>
            </w:r>
          </w:p>
          <w:p w:rsidR="00C22B29" w:rsidRDefault="00C22B29" w:rsidP="00C22B29">
            <w:pPr>
              <w:pStyle w:val="1d"/>
              <w:rPr>
                <w:rFonts w:ascii="Times New Roman" w:hAnsi="Times New Roman"/>
                <w:iCs/>
              </w:rPr>
            </w:pPr>
            <w:r>
              <w:rPr>
                <w:rFonts w:ascii="Times New Roman" w:hAnsi="Times New Roman"/>
                <w:iCs/>
              </w:rPr>
              <w:t>Литературное чтение на родном (русском) языке/</w:t>
            </w:r>
          </w:p>
          <w:p w:rsidR="00C22B29" w:rsidRPr="004423CC" w:rsidRDefault="00C22B29" w:rsidP="00C22B29">
            <w:pPr>
              <w:pStyle w:val="1d"/>
              <w:rPr>
                <w:rFonts w:ascii="Times New Roman" w:hAnsi="Times New Roman"/>
                <w:color w:val="FF0000"/>
              </w:rPr>
            </w:pPr>
            <w:r w:rsidRPr="008F19C1">
              <w:rPr>
                <w:rFonts w:ascii="Times New Roman" w:hAnsi="Times New Roman"/>
              </w:rPr>
              <w:t>Родной (коми) язык,  Литературное чтение на родном (коми) языке</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0,25</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r>
      <w:tr w:rsidR="00C22B29" w:rsidRPr="00297DF0" w:rsidTr="00C22B29">
        <w:trPr>
          <w:cantSplit/>
          <w:trHeight w:val="311"/>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0,5</w:t>
            </w:r>
          </w:p>
        </w:tc>
      </w:tr>
      <w:tr w:rsidR="00C22B29" w:rsidRPr="00297DF0" w:rsidTr="00C22B29">
        <w:trPr>
          <w:cantSplit/>
          <w:trHeight w:val="260"/>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1</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1</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1</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1</w:t>
            </w:r>
          </w:p>
        </w:tc>
      </w:tr>
      <w:tr w:rsidR="00C22B29" w:rsidRPr="00297DF0" w:rsidTr="00C22B29">
        <w:trPr>
          <w:cantSplit/>
          <w:trHeight w:val="417"/>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lastRenderedPageBreak/>
              <w:t xml:space="preserve">Обществознание  и естествознание   </w:t>
            </w:r>
          </w:p>
          <w:p w:rsidR="00C22B29" w:rsidRPr="0095534B" w:rsidRDefault="00C22B29" w:rsidP="00C22B29">
            <w:pPr>
              <w:pStyle w:val="1d"/>
              <w:rPr>
                <w:rFonts w:ascii="Times New Roman" w:hAnsi="Times New Roman"/>
              </w:rPr>
            </w:pPr>
            <w:r w:rsidRPr="0095534B">
              <w:rPr>
                <w:rFonts w:ascii="Times New Roman" w:hAnsi="Times New Roman"/>
              </w:rPr>
              <w:t>(окружающий мир)</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Окружающий мир</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jc w:val="center"/>
              <w:rPr>
                <w:rFonts w:ascii="Times New Roman" w:hAnsi="Times New Roman" w:cs="Times New Roman"/>
              </w:rPr>
            </w:pPr>
            <w:r w:rsidRPr="00297DF0">
              <w:rPr>
                <w:rFonts w:ascii="Times New Roman" w:hAnsi="Times New Roman" w:cs="Times New Roman"/>
                <w:sz w:val="24"/>
                <w:szCs w:val="24"/>
              </w:rPr>
              <w:t>0,25</w:t>
            </w:r>
          </w:p>
        </w:tc>
      </w:tr>
      <w:tr w:rsidR="00C22B29" w:rsidRPr="00297DF0" w:rsidTr="00C22B29">
        <w:trPr>
          <w:cantSplit/>
          <w:trHeight w:val="417"/>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Основы религиозной культуры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Основы религиозной культуры и светской этики</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r>
      <w:tr w:rsidR="00C22B29" w:rsidRPr="00297DF0" w:rsidTr="00C22B29">
        <w:trPr>
          <w:cantSplit/>
          <w:trHeight w:val="315"/>
        </w:trPr>
        <w:tc>
          <w:tcPr>
            <w:tcW w:w="3510" w:type="dxa"/>
            <w:vMerge w:val="restart"/>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Музыка</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r>
      <w:tr w:rsidR="00C22B29" w:rsidRPr="00297DF0" w:rsidTr="00C22B29">
        <w:trPr>
          <w:cantSplit/>
          <w:trHeight w:val="58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C22B29" w:rsidRPr="0095534B" w:rsidRDefault="00C22B29" w:rsidP="00C22B29">
            <w:pPr>
              <w:pStyle w:val="1d"/>
              <w:rPr>
                <w:rFonts w:ascii="Times New Roman" w:eastAsia="Calibri"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r>
      <w:tr w:rsidR="00C22B29" w:rsidRPr="00297DF0" w:rsidTr="00C22B29">
        <w:trPr>
          <w:cantSplit/>
          <w:trHeight w:val="329"/>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r>
      <w:tr w:rsidR="00C22B29" w:rsidRPr="00297DF0" w:rsidTr="00C22B29">
        <w:trPr>
          <w:cantSplit/>
          <w:trHeight w:val="276"/>
        </w:trPr>
        <w:tc>
          <w:tcPr>
            <w:tcW w:w="351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95534B">
              <w:rPr>
                <w:rFonts w:ascii="Times New Roman" w:hAnsi="Times New Roman"/>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rsidRPr="00297DF0">
              <w:t>0,2</w:t>
            </w:r>
          </w:p>
        </w:tc>
      </w:tr>
      <w:tr w:rsidR="00C22B29" w:rsidRPr="00297DF0" w:rsidTr="00C22B29">
        <w:trPr>
          <w:cantSplit/>
          <w:trHeight w:val="276"/>
        </w:trPr>
        <w:tc>
          <w:tcPr>
            <w:tcW w:w="9822" w:type="dxa"/>
            <w:gridSpan w:val="6"/>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pPr>
            <w:r w:rsidRPr="007433BA">
              <w:rPr>
                <w:b/>
                <w:i/>
              </w:rPr>
              <w:t>Часть, формируемая участниками образовательных отношений</w:t>
            </w:r>
          </w:p>
        </w:tc>
      </w:tr>
      <w:tr w:rsidR="00C22B29" w:rsidRPr="00297DF0" w:rsidTr="00C22B29">
        <w:trPr>
          <w:cantSplit/>
          <w:trHeight w:val="276"/>
        </w:trPr>
        <w:tc>
          <w:tcPr>
            <w:tcW w:w="6487" w:type="dxa"/>
            <w:gridSpan w:val="2"/>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rPr>
                <w:rFonts w:ascii="Times New Roman" w:hAnsi="Times New Roman"/>
              </w:rPr>
            </w:pPr>
            <w:r w:rsidRPr="007433BA">
              <w:rPr>
                <w:rFonts w:ascii="Times New Roman" w:hAnsi="Times New Roman"/>
              </w:rPr>
              <w:t>Государственный (коми) язык</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t>0,25</w:t>
            </w:r>
          </w:p>
        </w:tc>
        <w:tc>
          <w:tcPr>
            <w:tcW w:w="850"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t>0,25</w:t>
            </w:r>
          </w:p>
        </w:tc>
        <w:tc>
          <w:tcPr>
            <w:tcW w:w="851"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t>0,25</w:t>
            </w:r>
          </w:p>
        </w:tc>
        <w:tc>
          <w:tcPr>
            <w:tcW w:w="783" w:type="dxa"/>
            <w:tcBorders>
              <w:top w:val="single" w:sz="4" w:space="0" w:color="auto"/>
              <w:left w:val="single" w:sz="4" w:space="0" w:color="auto"/>
              <w:bottom w:val="single" w:sz="4" w:space="0" w:color="auto"/>
              <w:right w:val="single" w:sz="4" w:space="0" w:color="auto"/>
            </w:tcBorders>
            <w:hideMark/>
          </w:tcPr>
          <w:p w:rsidR="00C22B29" w:rsidRPr="00297DF0" w:rsidRDefault="00C22B29" w:rsidP="00C22B29">
            <w:pPr>
              <w:pStyle w:val="affb"/>
              <w:spacing w:line="276" w:lineRule="auto"/>
              <w:jc w:val="center"/>
            </w:pPr>
            <w:r>
              <w:t>0,25</w:t>
            </w:r>
          </w:p>
        </w:tc>
      </w:tr>
      <w:tr w:rsidR="00C22B29" w:rsidRPr="00297DF0" w:rsidTr="00C22B29">
        <w:trPr>
          <w:cantSplit/>
          <w:trHeight w:val="187"/>
        </w:trPr>
        <w:tc>
          <w:tcPr>
            <w:tcW w:w="6487" w:type="dxa"/>
            <w:gridSpan w:val="2"/>
            <w:tcBorders>
              <w:top w:val="single" w:sz="4" w:space="0" w:color="auto"/>
              <w:left w:val="single" w:sz="4" w:space="0" w:color="auto"/>
              <w:bottom w:val="single" w:sz="4" w:space="0" w:color="auto"/>
              <w:right w:val="single" w:sz="4" w:space="0" w:color="auto"/>
            </w:tcBorders>
          </w:tcPr>
          <w:p w:rsidR="00C22B29" w:rsidRPr="0095534B" w:rsidRDefault="00C22B29" w:rsidP="00C22B29">
            <w:pPr>
              <w:pStyle w:val="1d"/>
              <w:rPr>
                <w:rFonts w:ascii="Times New Roman" w:hAnsi="Times New Roman"/>
                <w:b/>
              </w:rPr>
            </w:pPr>
            <w:r w:rsidRPr="0095534B">
              <w:rPr>
                <w:rFonts w:ascii="Times New Roman" w:hAnsi="Times New Roman"/>
                <w:b/>
              </w:rPr>
              <w:t>Всего:</w:t>
            </w:r>
          </w:p>
        </w:tc>
        <w:tc>
          <w:tcPr>
            <w:tcW w:w="851"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lang w:val="en-US"/>
              </w:rPr>
            </w:pPr>
            <w:r w:rsidRPr="0095534B">
              <w:rPr>
                <w:rFonts w:ascii="Times New Roman" w:hAnsi="Times New Roman"/>
                <w:b/>
              </w:rPr>
              <w:t>3,</w:t>
            </w:r>
            <w:r>
              <w:rPr>
                <w:rFonts w:ascii="Times New Roman" w:hAnsi="Times New Roman"/>
                <w:b/>
              </w:rPr>
              <w:t>55</w:t>
            </w:r>
          </w:p>
        </w:tc>
        <w:tc>
          <w:tcPr>
            <w:tcW w:w="85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Pr>
                <w:rFonts w:ascii="Times New Roman" w:hAnsi="Times New Roman"/>
                <w:b/>
              </w:rPr>
              <w:t>4,05</w:t>
            </w:r>
          </w:p>
        </w:tc>
        <w:tc>
          <w:tcPr>
            <w:tcW w:w="851"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Pr>
                <w:rFonts w:ascii="Times New Roman" w:hAnsi="Times New Roman"/>
                <w:b/>
              </w:rPr>
              <w:t>4,05</w:t>
            </w:r>
          </w:p>
        </w:tc>
        <w:tc>
          <w:tcPr>
            <w:tcW w:w="783"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sidRPr="0095534B">
              <w:rPr>
                <w:rFonts w:ascii="Times New Roman" w:hAnsi="Times New Roman"/>
                <w:b/>
              </w:rPr>
              <w:t>4</w:t>
            </w:r>
            <w:r>
              <w:rPr>
                <w:rFonts w:ascii="Times New Roman" w:hAnsi="Times New Roman"/>
                <w:b/>
              </w:rPr>
              <w:t>,25</w:t>
            </w:r>
          </w:p>
        </w:tc>
      </w:tr>
      <w:tr w:rsidR="00C22B29" w:rsidRPr="00297DF0" w:rsidTr="00C22B29">
        <w:trPr>
          <w:cantSplit/>
          <w:trHeight w:val="206"/>
        </w:trPr>
        <w:tc>
          <w:tcPr>
            <w:tcW w:w="6487" w:type="dxa"/>
            <w:gridSpan w:val="2"/>
            <w:tcBorders>
              <w:top w:val="single" w:sz="4" w:space="0" w:color="auto"/>
              <w:left w:val="single" w:sz="4" w:space="0" w:color="auto"/>
              <w:bottom w:val="single" w:sz="4" w:space="0" w:color="auto"/>
              <w:right w:val="single" w:sz="4" w:space="0" w:color="auto"/>
            </w:tcBorders>
          </w:tcPr>
          <w:p w:rsidR="00C22B29" w:rsidRPr="0095534B" w:rsidRDefault="00C22B29" w:rsidP="00C22B29">
            <w:pPr>
              <w:pStyle w:val="1d"/>
              <w:rPr>
                <w:rFonts w:ascii="Times New Roman" w:hAnsi="Times New Roman"/>
                <w:b/>
              </w:rPr>
            </w:pPr>
            <w:r w:rsidRPr="0095534B">
              <w:rPr>
                <w:rFonts w:ascii="Times New Roman" w:hAnsi="Times New Roman"/>
                <w:b/>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lang w:val="en-US"/>
              </w:rPr>
            </w:pPr>
            <w:r w:rsidRPr="0095534B">
              <w:rPr>
                <w:rFonts w:ascii="Times New Roman" w:hAnsi="Times New Roman"/>
                <w:b/>
              </w:rPr>
              <w:t>3,</w:t>
            </w:r>
            <w:r>
              <w:rPr>
                <w:rFonts w:ascii="Times New Roman" w:hAnsi="Times New Roman"/>
                <w:b/>
              </w:rPr>
              <w:t>55</w:t>
            </w:r>
          </w:p>
        </w:tc>
        <w:tc>
          <w:tcPr>
            <w:tcW w:w="850"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Pr>
                <w:rFonts w:ascii="Times New Roman" w:hAnsi="Times New Roman"/>
                <w:b/>
              </w:rPr>
              <w:t>4,05</w:t>
            </w:r>
          </w:p>
        </w:tc>
        <w:tc>
          <w:tcPr>
            <w:tcW w:w="851"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Pr>
                <w:rFonts w:ascii="Times New Roman" w:hAnsi="Times New Roman"/>
                <w:b/>
              </w:rPr>
              <w:t>4,05</w:t>
            </w:r>
          </w:p>
        </w:tc>
        <w:tc>
          <w:tcPr>
            <w:tcW w:w="783" w:type="dxa"/>
            <w:tcBorders>
              <w:top w:val="single" w:sz="4" w:space="0" w:color="auto"/>
              <w:left w:val="single" w:sz="4" w:space="0" w:color="auto"/>
              <w:bottom w:val="single" w:sz="4" w:space="0" w:color="auto"/>
              <w:right w:val="single" w:sz="4" w:space="0" w:color="auto"/>
            </w:tcBorders>
            <w:hideMark/>
          </w:tcPr>
          <w:p w:rsidR="00C22B29" w:rsidRPr="0095534B" w:rsidRDefault="00C22B29" w:rsidP="00C22B29">
            <w:pPr>
              <w:pStyle w:val="1d"/>
              <w:jc w:val="center"/>
              <w:rPr>
                <w:rFonts w:ascii="Times New Roman" w:hAnsi="Times New Roman"/>
                <w:b/>
              </w:rPr>
            </w:pPr>
            <w:r w:rsidRPr="0095534B">
              <w:rPr>
                <w:rFonts w:ascii="Times New Roman" w:hAnsi="Times New Roman"/>
                <w:b/>
              </w:rPr>
              <w:t>4</w:t>
            </w:r>
            <w:r>
              <w:rPr>
                <w:rFonts w:ascii="Times New Roman" w:hAnsi="Times New Roman"/>
                <w:b/>
              </w:rPr>
              <w:t>,25</w:t>
            </w:r>
          </w:p>
        </w:tc>
      </w:tr>
    </w:tbl>
    <w:p w:rsidR="00BE32F6" w:rsidRPr="00102608" w:rsidRDefault="00BE32F6" w:rsidP="00BE32F6">
      <w:pPr>
        <w:tabs>
          <w:tab w:val="left" w:pos="0"/>
          <w:tab w:val="right" w:leader="dot" w:pos="9639"/>
        </w:tabs>
        <w:spacing w:before="120" w:after="120"/>
        <w:jc w:val="both"/>
        <w:outlineLvl w:val="2"/>
        <w:rPr>
          <w:rFonts w:ascii="Times New Roman" w:hAnsi="Times New Roman" w:cs="Times New Roman"/>
          <w:b/>
          <w:sz w:val="24"/>
          <w:szCs w:val="24"/>
        </w:rPr>
      </w:pPr>
      <w:bookmarkStart w:id="6" w:name="_Toc415833122"/>
      <w:r w:rsidRPr="00102608">
        <w:rPr>
          <w:rFonts w:ascii="Times New Roman" w:hAnsi="Times New Roman" w:cs="Times New Roman"/>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6"/>
    </w:p>
    <w:p w:rsidR="00BE32F6" w:rsidRPr="00102608" w:rsidRDefault="00BE32F6" w:rsidP="00102608">
      <w:pPr>
        <w:pStyle w:val="1d"/>
        <w:ind w:firstLine="708"/>
        <w:jc w:val="both"/>
        <w:rPr>
          <w:rFonts w:ascii="Times New Roman" w:hAnsi="Times New Roman"/>
          <w:sz w:val="24"/>
          <w:szCs w:val="24"/>
        </w:rPr>
      </w:pPr>
      <w:proofErr w:type="gramStart"/>
      <w:r w:rsidRPr="00102608">
        <w:rPr>
          <w:rFonts w:ascii="Times New Roman" w:hAnsi="Times New Roman"/>
          <w:sz w:val="24"/>
          <w:szCs w:val="24"/>
        </w:rPr>
        <w:t>Требования к условиям получения образования обучающимися с ЗПР</w:t>
      </w:r>
      <w:r w:rsidRPr="00102608">
        <w:rPr>
          <w:rFonts w:ascii="Times New Roman" w:hAnsi="Times New Roman"/>
          <w:caps/>
          <w:sz w:val="24"/>
          <w:szCs w:val="24"/>
        </w:rPr>
        <w:t xml:space="preserve"> </w:t>
      </w:r>
      <w:r w:rsidRPr="00102608">
        <w:rPr>
          <w:rFonts w:ascii="Times New Roman" w:hAnsi="Times New Roman"/>
          <w:sz w:val="24"/>
          <w:szCs w:val="24"/>
        </w:rPr>
        <w:t>определяются</w:t>
      </w:r>
      <w:r w:rsidRPr="00102608">
        <w:rPr>
          <w:rFonts w:ascii="Times New Roman" w:hAnsi="Times New Roman"/>
          <w:caps/>
          <w:sz w:val="24"/>
          <w:szCs w:val="24"/>
        </w:rPr>
        <w:t xml:space="preserve"> ФГОС НОО </w:t>
      </w:r>
      <w:r w:rsidRPr="00102608">
        <w:rPr>
          <w:rFonts w:ascii="Times New Roman" w:hAnsi="Times New Roman"/>
          <w:sz w:val="24"/>
          <w:szCs w:val="24"/>
        </w:rPr>
        <w:t>обучающихся с</w:t>
      </w:r>
      <w:r w:rsidRPr="00102608">
        <w:rPr>
          <w:rFonts w:ascii="Times New Roman" w:hAnsi="Times New Roman"/>
          <w:caps/>
          <w:sz w:val="24"/>
          <w:szCs w:val="24"/>
        </w:rPr>
        <w:t xml:space="preserve"> овз </w:t>
      </w:r>
      <w:r w:rsidRPr="00102608">
        <w:rPr>
          <w:rFonts w:ascii="Times New Roman" w:hAnsi="Times New Roman"/>
          <w:sz w:val="24"/>
          <w:szCs w:val="24"/>
        </w:rPr>
        <w:t>и</w:t>
      </w:r>
      <w:r w:rsidRPr="00102608">
        <w:rPr>
          <w:rFonts w:ascii="Times New Roman" w:hAnsi="Times New Roman"/>
          <w:caps/>
          <w:sz w:val="24"/>
          <w:szCs w:val="24"/>
        </w:rPr>
        <w:t xml:space="preserve"> </w:t>
      </w:r>
      <w:r w:rsidRPr="00102608">
        <w:rPr>
          <w:rFonts w:ascii="Times New Roman" w:hAnsi="Times New Roman"/>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E32F6" w:rsidRPr="00102608" w:rsidRDefault="00BE32F6" w:rsidP="00102608">
      <w:pPr>
        <w:pStyle w:val="1d"/>
        <w:ind w:firstLine="708"/>
        <w:jc w:val="both"/>
        <w:rPr>
          <w:rFonts w:ascii="Times New Roman" w:hAnsi="Times New Roman"/>
          <w:sz w:val="24"/>
          <w:szCs w:val="24"/>
        </w:rPr>
      </w:pPr>
      <w:r w:rsidRPr="00102608">
        <w:rPr>
          <w:rFonts w:ascii="Times New Roman" w:hAnsi="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102608">
        <w:rPr>
          <w:rFonts w:ascii="Times New Roman" w:hAnsi="Times New Roman"/>
          <w:spacing w:val="2"/>
          <w:sz w:val="24"/>
          <w:szCs w:val="24"/>
        </w:rPr>
        <w:t>НОО</w:t>
      </w:r>
      <w:r w:rsidRPr="00102608">
        <w:rPr>
          <w:rFonts w:ascii="Times New Roman" w:hAnsi="Times New Roman"/>
          <w:sz w:val="24"/>
          <w:szCs w:val="24"/>
        </w:rPr>
        <w:t xml:space="preserve">, и структурируются по сферам ресурсного обеспечения. </w:t>
      </w:r>
      <w:proofErr w:type="gramStart"/>
      <w:r w:rsidRPr="00102608">
        <w:rPr>
          <w:rFonts w:ascii="Times New Roman" w:hAnsi="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102608" w:rsidRPr="00D53E0D" w:rsidRDefault="00102608" w:rsidP="00102608">
      <w:pPr>
        <w:pStyle w:val="14TexstOSNOVA1012"/>
        <w:spacing w:line="276" w:lineRule="auto"/>
        <w:ind w:firstLine="709"/>
        <w:jc w:val="center"/>
        <w:rPr>
          <w:rFonts w:ascii="Times New Roman" w:hAnsi="Times New Roman" w:cs="Times New Roman"/>
          <w:i/>
          <w:iCs/>
          <w:color w:val="auto"/>
          <w:sz w:val="24"/>
          <w:szCs w:val="24"/>
        </w:rPr>
      </w:pPr>
      <w:r w:rsidRPr="00D53E0D">
        <w:rPr>
          <w:rFonts w:ascii="Times New Roman" w:hAnsi="Times New Roman" w:cs="Times New Roman"/>
          <w:b/>
          <w:sz w:val="24"/>
          <w:szCs w:val="24"/>
        </w:rPr>
        <w:t xml:space="preserve">Кадровые условия </w:t>
      </w:r>
    </w:p>
    <w:p w:rsidR="00102608" w:rsidRPr="006C7D43" w:rsidRDefault="00102608" w:rsidP="00102608">
      <w:pPr>
        <w:pStyle w:val="Default"/>
        <w:ind w:firstLine="709"/>
        <w:jc w:val="both"/>
      </w:pPr>
      <w:r w:rsidRPr="006C7D43">
        <w:t>О</w:t>
      </w:r>
      <w:r>
        <w:t>рганизация, реализующая АООП</w:t>
      </w:r>
      <w:r w:rsidRPr="006C7D43">
        <w:t xml:space="preserve"> </w:t>
      </w:r>
      <w:proofErr w:type="gramStart"/>
      <w:r w:rsidRPr="006C7D43">
        <w:t>обучающихся</w:t>
      </w:r>
      <w:proofErr w:type="gramEnd"/>
      <w:r w:rsidRPr="006C7D43">
        <w:t xml:space="preserve"> с </w:t>
      </w:r>
      <w:r>
        <w:t>задержкой психического развития</w:t>
      </w:r>
      <w:r w:rsidRPr="006C7D43">
        <w:t>, должна быть уко</w:t>
      </w:r>
      <w:r w:rsidRPr="006C7D43">
        <w:softHyphen/>
        <w:t>м</w:t>
      </w:r>
      <w:r w:rsidRPr="006C7D43">
        <w:softHyphen/>
        <w:t>п</w:t>
      </w:r>
      <w:r w:rsidRPr="006C7D43">
        <w:softHyphen/>
        <w:t>ле</w:t>
      </w:r>
      <w:r w:rsidRPr="006C7D43">
        <w:softHyphen/>
        <w:t>ктована педагогическими, руководящими и иными работниками, име</w:t>
      </w:r>
      <w:r w:rsidRPr="006C7D43">
        <w:softHyphen/>
        <w:t>ю</w:t>
      </w:r>
      <w:r w:rsidRPr="006C7D43">
        <w:softHyphen/>
        <w:t>щи</w:t>
      </w:r>
      <w:r w:rsidRPr="006C7D43">
        <w:softHyphen/>
        <w:t>ми профессиональную подготовку соответствующего уровня и на</w:t>
      </w:r>
      <w:r w:rsidRPr="006C7D43">
        <w:softHyphen/>
        <w:t>пра</w:t>
      </w:r>
      <w:r w:rsidRPr="006C7D43">
        <w:softHyphen/>
        <w:t>в</w:t>
      </w:r>
      <w:r w:rsidRPr="006C7D43">
        <w:softHyphen/>
        <w:t>ле</w:t>
      </w:r>
      <w:r w:rsidRPr="006C7D43">
        <w:softHyphen/>
        <w:t>н</w:t>
      </w:r>
      <w:r w:rsidRPr="006C7D43">
        <w:softHyphen/>
        <w:t>но</w:t>
      </w:r>
      <w:r w:rsidRPr="006C7D43">
        <w:softHyphen/>
        <w:t>с</w:t>
      </w:r>
      <w:r w:rsidRPr="006C7D43">
        <w:softHyphen/>
        <w:t xml:space="preserve">ти. </w:t>
      </w:r>
    </w:p>
    <w:p w:rsidR="00102608" w:rsidRDefault="00102608" w:rsidP="00102608">
      <w:pPr>
        <w:shd w:val="clear" w:color="auto" w:fill="FFFFFF"/>
        <w:tabs>
          <w:tab w:val="left" w:pos="432"/>
        </w:tabs>
        <w:ind w:left="360"/>
        <w:jc w:val="center"/>
        <w:rPr>
          <w:rFonts w:ascii="Times New Roman" w:hAnsi="Times New Roman"/>
          <w:b/>
          <w:color w:val="000000"/>
          <w:sz w:val="24"/>
          <w:szCs w:val="24"/>
        </w:rPr>
      </w:pPr>
      <w:r>
        <w:rPr>
          <w:rFonts w:ascii="Times New Roman" w:hAnsi="Times New Roman"/>
          <w:b/>
          <w:color w:val="000000"/>
          <w:sz w:val="24"/>
          <w:szCs w:val="24"/>
        </w:rPr>
        <w:t xml:space="preserve">Кадровый состав, обеспечивающий реализацию АООП </w:t>
      </w:r>
    </w:p>
    <w:tbl>
      <w:tblPr>
        <w:tblW w:w="9570" w:type="dxa"/>
        <w:tblInd w:w="10" w:type="dxa"/>
        <w:tblLayout w:type="fixed"/>
        <w:tblCellMar>
          <w:left w:w="10" w:type="dxa"/>
          <w:right w:w="10" w:type="dxa"/>
        </w:tblCellMar>
        <w:tblLook w:val="04A0"/>
      </w:tblPr>
      <w:tblGrid>
        <w:gridCol w:w="1773"/>
        <w:gridCol w:w="2014"/>
        <w:gridCol w:w="1600"/>
        <w:gridCol w:w="2126"/>
        <w:gridCol w:w="2057"/>
      </w:tblGrid>
      <w:tr w:rsidR="00102608" w:rsidTr="00C53D8E">
        <w:trPr>
          <w:trHeight w:val="513"/>
        </w:trPr>
        <w:tc>
          <w:tcPr>
            <w:tcW w:w="1773" w:type="dxa"/>
            <w:vMerge w:val="restart"/>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202" w:right="115" w:firstLine="0"/>
              <w:jc w:val="center"/>
              <w:rPr>
                <w:b/>
                <w:sz w:val="20"/>
              </w:rPr>
            </w:pPr>
            <w:r>
              <w:rPr>
                <w:b/>
                <w:sz w:val="20"/>
              </w:rPr>
              <w:t>Должность</w:t>
            </w:r>
          </w:p>
        </w:tc>
        <w:tc>
          <w:tcPr>
            <w:tcW w:w="2014" w:type="dxa"/>
            <w:vMerge w:val="restart"/>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202" w:right="115" w:firstLine="0"/>
              <w:jc w:val="center"/>
              <w:rPr>
                <w:b/>
                <w:sz w:val="20"/>
              </w:rPr>
            </w:pPr>
            <w:r>
              <w:rPr>
                <w:b/>
                <w:sz w:val="20"/>
              </w:rPr>
              <w:t>Должностные обязанности</w:t>
            </w:r>
          </w:p>
        </w:tc>
        <w:tc>
          <w:tcPr>
            <w:tcW w:w="1600" w:type="dxa"/>
            <w:vMerge w:val="restart"/>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202" w:right="115" w:firstLine="0"/>
              <w:jc w:val="center"/>
              <w:rPr>
                <w:b/>
                <w:sz w:val="20"/>
              </w:rPr>
            </w:pPr>
            <w:r>
              <w:rPr>
                <w:b/>
                <w:sz w:val="20"/>
              </w:rPr>
              <w:t>Количество работников в ОУ (</w:t>
            </w:r>
            <w:proofErr w:type="gramStart"/>
            <w:r>
              <w:rPr>
                <w:b/>
                <w:sz w:val="20"/>
              </w:rPr>
              <w:t>требуется</w:t>
            </w:r>
            <w:proofErr w:type="gramEnd"/>
            <w:r>
              <w:rPr>
                <w:b/>
                <w:sz w:val="20"/>
              </w:rPr>
              <w:t>/ имеется)</w:t>
            </w:r>
          </w:p>
        </w:tc>
        <w:tc>
          <w:tcPr>
            <w:tcW w:w="4183" w:type="dxa"/>
            <w:gridSpan w:val="2"/>
            <w:tcBorders>
              <w:top w:val="single" w:sz="4" w:space="0" w:color="000000"/>
              <w:left w:val="single" w:sz="4" w:space="0" w:color="000000"/>
              <w:bottom w:val="single" w:sz="4" w:space="0" w:color="000000"/>
              <w:right w:val="single" w:sz="4" w:space="0" w:color="000000"/>
            </w:tcBorders>
            <w:hideMark/>
          </w:tcPr>
          <w:p w:rsidR="00102608" w:rsidRDefault="00102608" w:rsidP="00C53D8E">
            <w:pPr>
              <w:pStyle w:val="afffff4"/>
              <w:snapToGrid w:val="0"/>
              <w:spacing w:line="240" w:lineRule="auto"/>
              <w:ind w:left="202" w:right="115" w:firstLine="0"/>
              <w:jc w:val="center"/>
              <w:rPr>
                <w:b/>
                <w:sz w:val="20"/>
              </w:rPr>
            </w:pPr>
            <w:r>
              <w:rPr>
                <w:b/>
                <w:sz w:val="20"/>
              </w:rPr>
              <w:t>Уровень квалификации работников ОУ</w:t>
            </w:r>
          </w:p>
        </w:tc>
      </w:tr>
      <w:tr w:rsidR="00102608" w:rsidTr="00C53D8E">
        <w:trPr>
          <w:trHeight w:val="1088"/>
        </w:trPr>
        <w:tc>
          <w:tcPr>
            <w:tcW w:w="1773" w:type="dxa"/>
            <w:vMerge/>
            <w:tcBorders>
              <w:top w:val="single" w:sz="4" w:space="0" w:color="000000"/>
              <w:left w:val="single" w:sz="4" w:space="0" w:color="000000"/>
              <w:bottom w:val="single" w:sz="4" w:space="0" w:color="000000"/>
              <w:right w:val="nil"/>
            </w:tcBorders>
            <w:vAlign w:val="center"/>
            <w:hideMark/>
          </w:tcPr>
          <w:p w:rsidR="00102608" w:rsidRDefault="00102608" w:rsidP="00C53D8E">
            <w:pPr>
              <w:spacing w:after="0" w:line="240" w:lineRule="auto"/>
              <w:jc w:val="center"/>
              <w:rPr>
                <w:rFonts w:ascii="Times New Roman" w:hAnsi="Times New Roman" w:cs="Arial"/>
                <w:b/>
                <w:sz w:val="20"/>
                <w:szCs w:val="20"/>
              </w:rPr>
            </w:pPr>
          </w:p>
        </w:tc>
        <w:tc>
          <w:tcPr>
            <w:tcW w:w="2014" w:type="dxa"/>
            <w:vMerge/>
            <w:tcBorders>
              <w:top w:val="single" w:sz="4" w:space="0" w:color="000000"/>
              <w:left w:val="single" w:sz="4" w:space="0" w:color="000000"/>
              <w:bottom w:val="single" w:sz="4" w:space="0" w:color="000000"/>
              <w:right w:val="nil"/>
            </w:tcBorders>
            <w:vAlign w:val="center"/>
            <w:hideMark/>
          </w:tcPr>
          <w:p w:rsidR="00102608" w:rsidRDefault="00102608" w:rsidP="00C53D8E">
            <w:pPr>
              <w:spacing w:after="0" w:line="240" w:lineRule="auto"/>
              <w:jc w:val="center"/>
              <w:rPr>
                <w:rFonts w:ascii="Times New Roman" w:hAnsi="Times New Roman" w:cs="Arial"/>
                <w:b/>
                <w:sz w:val="20"/>
                <w:szCs w:val="20"/>
              </w:rPr>
            </w:pPr>
          </w:p>
        </w:tc>
        <w:tc>
          <w:tcPr>
            <w:tcW w:w="1600" w:type="dxa"/>
            <w:vMerge/>
            <w:tcBorders>
              <w:top w:val="single" w:sz="4" w:space="0" w:color="000000"/>
              <w:left w:val="single" w:sz="4" w:space="0" w:color="000000"/>
              <w:bottom w:val="single" w:sz="4" w:space="0" w:color="000000"/>
              <w:right w:val="nil"/>
            </w:tcBorders>
            <w:vAlign w:val="center"/>
            <w:hideMark/>
          </w:tcPr>
          <w:p w:rsidR="00102608" w:rsidRDefault="00102608" w:rsidP="00C53D8E">
            <w:pPr>
              <w:spacing w:after="0" w:line="240" w:lineRule="auto"/>
              <w:jc w:val="center"/>
              <w:rPr>
                <w:rFonts w:ascii="Times New Roman" w:hAnsi="Times New Roman" w:cs="Arial"/>
                <w:b/>
                <w:sz w:val="20"/>
                <w:szCs w:val="20"/>
              </w:rPr>
            </w:pPr>
          </w:p>
        </w:tc>
        <w:tc>
          <w:tcPr>
            <w:tcW w:w="2126"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202" w:right="115" w:firstLine="0"/>
              <w:jc w:val="center"/>
              <w:rPr>
                <w:b/>
                <w:sz w:val="20"/>
              </w:rPr>
            </w:pPr>
            <w:r>
              <w:rPr>
                <w:b/>
                <w:sz w:val="20"/>
              </w:rPr>
              <w:t>Требования к уровню квалификации</w:t>
            </w:r>
          </w:p>
        </w:tc>
        <w:tc>
          <w:tcPr>
            <w:tcW w:w="2057" w:type="dxa"/>
            <w:tcBorders>
              <w:top w:val="single" w:sz="4" w:space="0" w:color="000000"/>
              <w:left w:val="single" w:sz="4" w:space="0" w:color="000000"/>
              <w:bottom w:val="single" w:sz="4" w:space="0" w:color="000000"/>
              <w:right w:val="single" w:sz="4" w:space="0" w:color="000000"/>
            </w:tcBorders>
            <w:hideMark/>
          </w:tcPr>
          <w:p w:rsidR="00102608" w:rsidRDefault="00102608" w:rsidP="00C53D8E">
            <w:pPr>
              <w:pStyle w:val="afffff4"/>
              <w:snapToGrid w:val="0"/>
              <w:spacing w:line="240" w:lineRule="auto"/>
              <w:ind w:left="202" w:right="115" w:firstLine="0"/>
              <w:jc w:val="center"/>
              <w:rPr>
                <w:b/>
                <w:sz w:val="20"/>
              </w:rPr>
            </w:pPr>
            <w:r>
              <w:rPr>
                <w:b/>
                <w:sz w:val="20"/>
              </w:rPr>
              <w:t>Фактический уровень квалификации</w:t>
            </w:r>
          </w:p>
        </w:tc>
      </w:tr>
      <w:tr w:rsidR="00102608" w:rsidTr="00C53D8E">
        <w:trPr>
          <w:trHeight w:val="733"/>
        </w:trPr>
        <w:tc>
          <w:tcPr>
            <w:tcW w:w="1773"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firstLine="0"/>
              <w:jc w:val="left"/>
              <w:rPr>
                <w:rFonts w:cs="Arial"/>
                <w:sz w:val="20"/>
                <w:szCs w:val="20"/>
              </w:rPr>
            </w:pPr>
            <w:r>
              <w:rPr>
                <w:sz w:val="20"/>
              </w:rPr>
              <w:t xml:space="preserve">1.Руководитель </w:t>
            </w:r>
          </w:p>
          <w:p w:rsidR="00102608" w:rsidRDefault="00102608" w:rsidP="00C53D8E">
            <w:pPr>
              <w:pStyle w:val="afffff4"/>
              <w:snapToGrid w:val="0"/>
              <w:spacing w:line="240" w:lineRule="auto"/>
              <w:ind w:firstLine="0"/>
              <w:jc w:val="left"/>
              <w:rPr>
                <w:sz w:val="20"/>
              </w:rPr>
            </w:pPr>
            <w:r>
              <w:rPr>
                <w:sz w:val="20"/>
              </w:rPr>
              <w:t xml:space="preserve"> УКП «РДБ» </w:t>
            </w:r>
          </w:p>
        </w:tc>
        <w:tc>
          <w:tcPr>
            <w:tcW w:w="2014"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60" w:firstLine="0"/>
              <w:jc w:val="left"/>
              <w:rPr>
                <w:sz w:val="20"/>
              </w:rPr>
            </w:pPr>
            <w:r>
              <w:rPr>
                <w:sz w:val="20"/>
              </w:rPr>
              <w:t xml:space="preserve">обеспечивает системную образовательную и административно-хозяйственную работу образовательного </w:t>
            </w:r>
            <w:r>
              <w:rPr>
                <w:sz w:val="20"/>
              </w:rPr>
              <w:lastRenderedPageBreak/>
              <w:t>учреждения</w:t>
            </w:r>
          </w:p>
        </w:tc>
        <w:tc>
          <w:tcPr>
            <w:tcW w:w="1600"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firstLine="0"/>
              <w:jc w:val="center"/>
              <w:rPr>
                <w:sz w:val="20"/>
              </w:rPr>
            </w:pPr>
            <w:r>
              <w:rPr>
                <w:sz w:val="20"/>
              </w:rPr>
              <w:lastRenderedPageBreak/>
              <w:t>1/1</w:t>
            </w:r>
          </w:p>
        </w:tc>
        <w:tc>
          <w:tcPr>
            <w:tcW w:w="2126"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132" w:firstLine="0"/>
              <w:jc w:val="left"/>
              <w:rPr>
                <w:sz w:val="20"/>
              </w:rPr>
            </w:pPr>
            <w:r>
              <w:rPr>
                <w:sz w:val="20"/>
              </w:rPr>
              <w:t xml:space="preserve">высшее профессиональное образование и дополнительное профессиональное образование в области </w:t>
            </w:r>
            <w:r>
              <w:rPr>
                <w:sz w:val="20"/>
              </w:rPr>
              <w:lastRenderedPageBreak/>
              <w:t>менеджмента и экономики и стаж работы на педагогических или руководящих должностях не менее 5 лет.</w:t>
            </w:r>
          </w:p>
        </w:tc>
        <w:tc>
          <w:tcPr>
            <w:tcW w:w="2057" w:type="dxa"/>
            <w:tcBorders>
              <w:top w:val="single" w:sz="4" w:space="0" w:color="000000"/>
              <w:left w:val="single" w:sz="4" w:space="0" w:color="000000"/>
              <w:bottom w:val="single" w:sz="4" w:space="0" w:color="000000"/>
              <w:right w:val="single" w:sz="4" w:space="0" w:color="000000"/>
            </w:tcBorders>
            <w:hideMark/>
          </w:tcPr>
          <w:p w:rsidR="00102608" w:rsidRDefault="00102608" w:rsidP="00C53D8E">
            <w:pPr>
              <w:pStyle w:val="afffff4"/>
              <w:snapToGrid w:val="0"/>
              <w:spacing w:line="240" w:lineRule="auto"/>
              <w:ind w:left="132" w:firstLine="0"/>
              <w:jc w:val="left"/>
              <w:rPr>
                <w:bCs/>
                <w:sz w:val="20"/>
              </w:rPr>
            </w:pPr>
            <w:r>
              <w:rPr>
                <w:sz w:val="20"/>
              </w:rPr>
              <w:lastRenderedPageBreak/>
              <w:t>Коми государственный педагогический институт – 1979 г.</w:t>
            </w:r>
          </w:p>
        </w:tc>
      </w:tr>
      <w:tr w:rsidR="00102608" w:rsidTr="00C53D8E">
        <w:trPr>
          <w:trHeight w:val="733"/>
        </w:trPr>
        <w:tc>
          <w:tcPr>
            <w:tcW w:w="1773"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firstLine="0"/>
              <w:rPr>
                <w:sz w:val="20"/>
              </w:rPr>
            </w:pPr>
            <w:r>
              <w:rPr>
                <w:sz w:val="20"/>
              </w:rPr>
              <w:lastRenderedPageBreak/>
              <w:t>2. Учитель</w:t>
            </w:r>
          </w:p>
        </w:tc>
        <w:tc>
          <w:tcPr>
            <w:tcW w:w="2014"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60" w:firstLine="0"/>
              <w:jc w:val="left"/>
              <w:rPr>
                <w:sz w:val="20"/>
              </w:rPr>
            </w:pPr>
            <w:r>
              <w:rPr>
                <w:sz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600"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firstLine="0"/>
              <w:jc w:val="center"/>
              <w:rPr>
                <w:sz w:val="20"/>
              </w:rPr>
            </w:pPr>
            <w:r>
              <w:rPr>
                <w:sz w:val="20"/>
              </w:rPr>
              <w:t>2/2</w:t>
            </w:r>
          </w:p>
        </w:tc>
        <w:tc>
          <w:tcPr>
            <w:tcW w:w="2126" w:type="dxa"/>
            <w:tcBorders>
              <w:top w:val="single" w:sz="4" w:space="0" w:color="000000"/>
              <w:left w:val="single" w:sz="4" w:space="0" w:color="000000"/>
              <w:bottom w:val="single" w:sz="4" w:space="0" w:color="000000"/>
              <w:right w:val="nil"/>
            </w:tcBorders>
            <w:hideMark/>
          </w:tcPr>
          <w:p w:rsidR="00102608" w:rsidRDefault="00102608" w:rsidP="00C53D8E">
            <w:pPr>
              <w:pStyle w:val="afffff4"/>
              <w:snapToGrid w:val="0"/>
              <w:spacing w:line="240" w:lineRule="auto"/>
              <w:ind w:left="132" w:firstLine="0"/>
              <w:jc w:val="left"/>
              <w:rPr>
                <w:sz w:val="20"/>
              </w:rPr>
            </w:pPr>
            <w:r>
              <w:rPr>
                <w:sz w:val="20"/>
              </w:rPr>
              <w:t>высшее профессиональное образование или среднее профессиональное образование по направлению подготовки «Образование и педагогика»</w:t>
            </w:r>
          </w:p>
        </w:tc>
        <w:tc>
          <w:tcPr>
            <w:tcW w:w="2057" w:type="dxa"/>
            <w:tcBorders>
              <w:top w:val="single" w:sz="4" w:space="0" w:color="000000"/>
              <w:left w:val="single" w:sz="4" w:space="0" w:color="000000"/>
              <w:bottom w:val="single" w:sz="4" w:space="0" w:color="000000"/>
              <w:right w:val="single" w:sz="4" w:space="0" w:color="000000"/>
            </w:tcBorders>
            <w:hideMark/>
          </w:tcPr>
          <w:p w:rsidR="00102608" w:rsidRDefault="00102608" w:rsidP="00C53D8E">
            <w:pPr>
              <w:pStyle w:val="afffff4"/>
              <w:snapToGrid w:val="0"/>
              <w:spacing w:line="240" w:lineRule="auto"/>
              <w:ind w:left="132" w:firstLine="0"/>
              <w:jc w:val="left"/>
              <w:rPr>
                <w:sz w:val="20"/>
              </w:rPr>
            </w:pPr>
            <w:r>
              <w:rPr>
                <w:sz w:val="20"/>
              </w:rPr>
              <w:t>Соответствуют</w:t>
            </w:r>
          </w:p>
        </w:tc>
      </w:tr>
    </w:tbl>
    <w:p w:rsidR="00102608" w:rsidRDefault="00102608" w:rsidP="00102608">
      <w:pPr>
        <w:pStyle w:val="affb"/>
        <w:ind w:firstLine="709"/>
      </w:pPr>
    </w:p>
    <w:p w:rsidR="00102608" w:rsidRDefault="00102608" w:rsidP="00102608">
      <w:pPr>
        <w:shd w:val="clear" w:color="auto" w:fill="FFFFFF"/>
        <w:tabs>
          <w:tab w:val="left" w:pos="432"/>
        </w:tabs>
        <w:spacing w:line="240" w:lineRule="auto"/>
        <w:ind w:left="360"/>
        <w:jc w:val="center"/>
        <w:rPr>
          <w:rFonts w:ascii="Times New Roman" w:hAnsi="Times New Roman" w:cs="Times New Roman"/>
          <w:b/>
          <w:color w:val="000000"/>
        </w:rPr>
      </w:pPr>
      <w:r>
        <w:rPr>
          <w:rFonts w:ascii="Times New Roman" w:hAnsi="Times New Roman" w:cs="Times New Roman"/>
          <w:b/>
          <w:color w:val="000000"/>
        </w:rPr>
        <w:t>Кадровый состав учителей</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2221"/>
        <w:gridCol w:w="2694"/>
        <w:gridCol w:w="1703"/>
      </w:tblGrid>
      <w:tr w:rsidR="00102608" w:rsidTr="00C53D8E">
        <w:trPr>
          <w:trHeight w:val="467"/>
        </w:trPr>
        <w:tc>
          <w:tcPr>
            <w:tcW w:w="568" w:type="dxa"/>
            <w:tcBorders>
              <w:top w:val="single" w:sz="4" w:space="0" w:color="auto"/>
              <w:left w:val="single" w:sz="4" w:space="0" w:color="auto"/>
              <w:bottom w:val="single" w:sz="4" w:space="0" w:color="auto"/>
              <w:right w:val="single" w:sz="4" w:space="0" w:color="auto"/>
            </w:tcBorders>
          </w:tcPr>
          <w:p w:rsidR="00102608" w:rsidRDefault="00102608" w:rsidP="00C53D8E">
            <w:pPr>
              <w:spacing w:after="0" w:line="240" w:lineRule="auto"/>
              <w:jc w:val="center"/>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102608" w:rsidRDefault="00102608" w:rsidP="00C53D8E">
            <w:pPr>
              <w:spacing w:after="0" w:line="240" w:lineRule="auto"/>
              <w:jc w:val="center"/>
              <w:rPr>
                <w:rFonts w:ascii="Times New Roman" w:eastAsia="Calibri" w:hAnsi="Times New Roman"/>
              </w:rPr>
            </w:pPr>
            <w:r>
              <w:rPr>
                <w:rFonts w:ascii="Times New Roman" w:hAnsi="Times New Roman"/>
              </w:rPr>
              <w:t>ФИО педагога</w:t>
            </w:r>
          </w:p>
        </w:tc>
        <w:tc>
          <w:tcPr>
            <w:tcW w:w="2221" w:type="dxa"/>
            <w:tcBorders>
              <w:top w:val="single" w:sz="4" w:space="0" w:color="auto"/>
              <w:left w:val="single" w:sz="4" w:space="0" w:color="auto"/>
              <w:bottom w:val="single" w:sz="4" w:space="0" w:color="auto"/>
              <w:right w:val="single" w:sz="4" w:space="0" w:color="auto"/>
            </w:tcBorders>
            <w:hideMark/>
          </w:tcPr>
          <w:p w:rsidR="00102608" w:rsidRDefault="00102608" w:rsidP="00C53D8E">
            <w:pPr>
              <w:spacing w:after="0" w:line="240" w:lineRule="auto"/>
              <w:jc w:val="center"/>
              <w:rPr>
                <w:rFonts w:ascii="Times New Roman" w:eastAsia="Calibri" w:hAnsi="Times New Roman"/>
              </w:rPr>
            </w:pPr>
            <w:r>
              <w:rPr>
                <w:rFonts w:ascii="Times New Roman" w:hAnsi="Times New Roman"/>
              </w:rPr>
              <w:t>Должность, специальность</w:t>
            </w:r>
          </w:p>
        </w:tc>
        <w:tc>
          <w:tcPr>
            <w:tcW w:w="2694" w:type="dxa"/>
            <w:tcBorders>
              <w:top w:val="single" w:sz="4" w:space="0" w:color="auto"/>
              <w:left w:val="single" w:sz="4" w:space="0" w:color="auto"/>
              <w:bottom w:val="single" w:sz="4" w:space="0" w:color="auto"/>
              <w:right w:val="single" w:sz="4" w:space="0" w:color="auto"/>
            </w:tcBorders>
            <w:hideMark/>
          </w:tcPr>
          <w:p w:rsidR="00102608" w:rsidRDefault="00102608" w:rsidP="00C53D8E">
            <w:pPr>
              <w:spacing w:after="0" w:line="240" w:lineRule="auto"/>
              <w:jc w:val="center"/>
              <w:rPr>
                <w:rFonts w:ascii="Times New Roman" w:eastAsia="Calibri" w:hAnsi="Times New Roman"/>
              </w:rPr>
            </w:pPr>
            <w:r>
              <w:rPr>
                <w:rFonts w:ascii="Times New Roman" w:hAnsi="Times New Roman"/>
              </w:rPr>
              <w:t>Уровень образования</w:t>
            </w:r>
          </w:p>
        </w:tc>
        <w:tc>
          <w:tcPr>
            <w:tcW w:w="1703" w:type="dxa"/>
            <w:tcBorders>
              <w:top w:val="single" w:sz="4" w:space="0" w:color="auto"/>
              <w:left w:val="single" w:sz="4" w:space="0" w:color="auto"/>
              <w:bottom w:val="single" w:sz="4" w:space="0" w:color="auto"/>
              <w:right w:val="single" w:sz="4" w:space="0" w:color="auto"/>
            </w:tcBorders>
            <w:hideMark/>
          </w:tcPr>
          <w:p w:rsidR="00102608" w:rsidRDefault="00102608" w:rsidP="00C53D8E">
            <w:pPr>
              <w:spacing w:after="0" w:line="240" w:lineRule="auto"/>
              <w:jc w:val="center"/>
              <w:rPr>
                <w:rFonts w:ascii="Times New Roman" w:eastAsia="Calibri" w:hAnsi="Times New Roman"/>
              </w:rPr>
            </w:pPr>
            <w:proofErr w:type="spellStart"/>
            <w:r>
              <w:rPr>
                <w:rFonts w:ascii="Times New Roman" w:hAnsi="Times New Roman"/>
              </w:rPr>
              <w:t>Квалификац</w:t>
            </w:r>
            <w:proofErr w:type="spellEnd"/>
            <w:r>
              <w:rPr>
                <w:rFonts w:ascii="Times New Roman" w:hAnsi="Times New Roman"/>
              </w:rPr>
              <w:t>.</w:t>
            </w:r>
          </w:p>
          <w:p w:rsidR="00102608" w:rsidRDefault="00102608" w:rsidP="00C53D8E">
            <w:pPr>
              <w:spacing w:after="0" w:line="240" w:lineRule="auto"/>
              <w:jc w:val="center"/>
              <w:rPr>
                <w:rFonts w:ascii="Times New Roman" w:eastAsia="Calibri" w:hAnsi="Times New Roman"/>
              </w:rPr>
            </w:pPr>
            <w:r>
              <w:rPr>
                <w:rFonts w:ascii="Times New Roman" w:hAnsi="Times New Roman"/>
              </w:rPr>
              <w:t>категория</w:t>
            </w:r>
          </w:p>
        </w:tc>
      </w:tr>
      <w:tr w:rsidR="00102608" w:rsidTr="00C53D8E">
        <w:trPr>
          <w:trHeight w:val="333"/>
        </w:trPr>
        <w:tc>
          <w:tcPr>
            <w:tcW w:w="568" w:type="dxa"/>
            <w:tcBorders>
              <w:top w:val="single" w:sz="4" w:space="0" w:color="auto"/>
              <w:left w:val="single" w:sz="4" w:space="0" w:color="auto"/>
              <w:bottom w:val="single" w:sz="4" w:space="0" w:color="auto"/>
              <w:right w:val="single" w:sz="4" w:space="0" w:color="auto"/>
            </w:tcBorders>
          </w:tcPr>
          <w:p w:rsidR="00102608" w:rsidRDefault="00102608" w:rsidP="00CB3280">
            <w:pPr>
              <w:numPr>
                <w:ilvl w:val="0"/>
                <w:numId w:val="29"/>
              </w:numPr>
              <w:tabs>
                <w:tab w:val="left" w:pos="481"/>
              </w:tabs>
              <w:spacing w:after="0" w:line="240" w:lineRule="auto"/>
              <w:jc w:val="center"/>
              <w:rPr>
                <w:rFonts w:ascii="Times New Roman" w:eastAsia="Calibri"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102608" w:rsidRPr="00B33B19" w:rsidRDefault="00102608" w:rsidP="00C53D8E">
            <w:pPr>
              <w:snapToGrid w:val="0"/>
              <w:spacing w:after="0" w:line="240" w:lineRule="auto"/>
              <w:rPr>
                <w:rFonts w:ascii="Times New Roman" w:eastAsia="Calibri" w:hAnsi="Times New Roman" w:cs="Times New Roman"/>
              </w:rPr>
            </w:pPr>
            <w:proofErr w:type="spellStart"/>
            <w:r w:rsidRPr="00B33B19">
              <w:rPr>
                <w:rFonts w:ascii="Times New Roman" w:hAnsi="Times New Roman" w:cs="Times New Roman"/>
              </w:rPr>
              <w:t>Кушманова</w:t>
            </w:r>
            <w:proofErr w:type="spellEnd"/>
            <w:r w:rsidRPr="00B33B19">
              <w:rPr>
                <w:rFonts w:ascii="Times New Roman" w:hAnsi="Times New Roman" w:cs="Times New Roman"/>
              </w:rPr>
              <w:t xml:space="preserve"> Жанна </w:t>
            </w:r>
          </w:p>
          <w:p w:rsidR="00102608" w:rsidRPr="00B33B19" w:rsidRDefault="00102608" w:rsidP="00C53D8E">
            <w:pPr>
              <w:snapToGrid w:val="0"/>
              <w:spacing w:after="0" w:line="240" w:lineRule="auto"/>
              <w:rPr>
                <w:rFonts w:ascii="Times New Roman" w:eastAsia="Calibri" w:hAnsi="Times New Roman" w:cs="Times New Roman"/>
              </w:rPr>
            </w:pPr>
            <w:r w:rsidRPr="00B33B19">
              <w:rPr>
                <w:rFonts w:ascii="Times New Roman" w:hAnsi="Times New Roman" w:cs="Times New Roman"/>
              </w:rPr>
              <w:t>Дмитриевна</w:t>
            </w:r>
          </w:p>
        </w:tc>
        <w:tc>
          <w:tcPr>
            <w:tcW w:w="2221" w:type="dxa"/>
            <w:tcBorders>
              <w:top w:val="single" w:sz="4" w:space="0" w:color="auto"/>
              <w:left w:val="single" w:sz="4" w:space="0" w:color="auto"/>
              <w:bottom w:val="single" w:sz="4" w:space="0" w:color="auto"/>
              <w:right w:val="single" w:sz="4" w:space="0" w:color="auto"/>
            </w:tcBorders>
            <w:hideMark/>
          </w:tcPr>
          <w:p w:rsidR="00102608" w:rsidRPr="00B33B19" w:rsidRDefault="00102608" w:rsidP="00C53D8E">
            <w:pPr>
              <w:spacing w:after="0" w:line="240" w:lineRule="auto"/>
              <w:rPr>
                <w:rFonts w:ascii="Times New Roman" w:eastAsia="Calibri" w:hAnsi="Times New Roman" w:cs="Times New Roman"/>
              </w:rPr>
            </w:pPr>
            <w:r>
              <w:rPr>
                <w:rFonts w:ascii="Times New Roman" w:hAnsi="Times New Roman" w:cs="Times New Roman"/>
              </w:rPr>
              <w:t>у</w:t>
            </w:r>
            <w:r w:rsidRPr="00B33B19">
              <w:rPr>
                <w:rFonts w:ascii="Times New Roman" w:hAnsi="Times New Roman" w:cs="Times New Roman"/>
              </w:rPr>
              <w:t>читель начальных классов</w:t>
            </w:r>
          </w:p>
        </w:tc>
        <w:tc>
          <w:tcPr>
            <w:tcW w:w="2694" w:type="dxa"/>
            <w:tcBorders>
              <w:top w:val="single" w:sz="4" w:space="0" w:color="auto"/>
              <w:left w:val="single" w:sz="4" w:space="0" w:color="auto"/>
              <w:bottom w:val="single" w:sz="4" w:space="0" w:color="auto"/>
              <w:right w:val="single" w:sz="4" w:space="0" w:color="auto"/>
            </w:tcBorders>
            <w:hideMark/>
          </w:tcPr>
          <w:p w:rsidR="00102608" w:rsidRPr="00B33B19" w:rsidRDefault="00102608" w:rsidP="00C53D8E">
            <w:pPr>
              <w:spacing w:after="0" w:line="240" w:lineRule="auto"/>
              <w:rPr>
                <w:rFonts w:ascii="Times New Roman" w:eastAsia="Calibri" w:hAnsi="Times New Roman" w:cs="Times New Roman"/>
              </w:rPr>
            </w:pPr>
            <w:r w:rsidRPr="00B33B19">
              <w:rPr>
                <w:rFonts w:ascii="Times New Roman" w:hAnsi="Times New Roman" w:cs="Times New Roman"/>
              </w:rPr>
              <w:t>высшее</w:t>
            </w:r>
          </w:p>
          <w:p w:rsidR="00102608" w:rsidRPr="00B33B19" w:rsidRDefault="00102608" w:rsidP="00C53D8E">
            <w:pPr>
              <w:spacing w:after="0" w:line="240" w:lineRule="auto"/>
              <w:rPr>
                <w:rFonts w:ascii="Times New Roman" w:eastAsia="Calibri" w:hAnsi="Times New Roman" w:cs="Times New Roman"/>
              </w:rPr>
            </w:pPr>
            <w:r w:rsidRPr="00B33B19">
              <w:rPr>
                <w:rFonts w:ascii="Times New Roman" w:hAnsi="Times New Roman" w:cs="Times New Roman"/>
              </w:rPr>
              <w:t>профессиональное</w:t>
            </w:r>
          </w:p>
        </w:tc>
        <w:tc>
          <w:tcPr>
            <w:tcW w:w="1703" w:type="dxa"/>
            <w:tcBorders>
              <w:top w:val="single" w:sz="4" w:space="0" w:color="auto"/>
              <w:left w:val="single" w:sz="4" w:space="0" w:color="auto"/>
              <w:bottom w:val="single" w:sz="4" w:space="0" w:color="auto"/>
              <w:right w:val="single" w:sz="4" w:space="0" w:color="auto"/>
            </w:tcBorders>
            <w:hideMark/>
          </w:tcPr>
          <w:p w:rsidR="00102608" w:rsidRPr="00B33B19" w:rsidRDefault="00102608" w:rsidP="00C53D8E">
            <w:pPr>
              <w:spacing w:after="0"/>
              <w:rPr>
                <w:rFonts w:ascii="Times New Roman" w:eastAsia="Calibri" w:hAnsi="Times New Roman" w:cs="Times New Roman"/>
              </w:rPr>
            </w:pPr>
            <w:r w:rsidRPr="00B33B19">
              <w:rPr>
                <w:rFonts w:ascii="Times New Roman" w:hAnsi="Times New Roman" w:cs="Times New Roman"/>
              </w:rPr>
              <w:t>высшая</w:t>
            </w:r>
          </w:p>
        </w:tc>
      </w:tr>
    </w:tbl>
    <w:p w:rsidR="00102608" w:rsidRDefault="00102608" w:rsidP="00102608">
      <w:pPr>
        <w:pStyle w:val="affb"/>
        <w:rPr>
          <w:sz w:val="20"/>
          <w:szCs w:val="20"/>
        </w:rPr>
      </w:pPr>
    </w:p>
    <w:p w:rsidR="00102608" w:rsidRPr="006C7D43" w:rsidRDefault="00102608" w:rsidP="00102608">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При необходимости УКП «РДБ» </w:t>
      </w:r>
      <w:r w:rsidRPr="006C7D43">
        <w:rPr>
          <w:rFonts w:ascii="Times New Roman" w:hAnsi="Times New Roman" w:cs="Times New Roman"/>
          <w:sz w:val="24"/>
          <w:szCs w:val="24"/>
        </w:rPr>
        <w:t xml:space="preserve"> может использовать сетевые формы реализации об</w:t>
      </w:r>
      <w:r w:rsidRPr="006C7D43">
        <w:rPr>
          <w:rFonts w:ascii="Times New Roman" w:hAnsi="Times New Roman" w:cs="Times New Roman"/>
          <w:sz w:val="24"/>
          <w:szCs w:val="24"/>
        </w:rPr>
        <w:softHyphen/>
        <w:t>ра</w:t>
      </w:r>
      <w:r w:rsidRPr="006C7D43">
        <w:rPr>
          <w:rFonts w:ascii="Times New Roman" w:hAnsi="Times New Roman" w:cs="Times New Roman"/>
          <w:sz w:val="24"/>
          <w:szCs w:val="24"/>
        </w:rPr>
        <w:softHyphen/>
        <w:t>зо</w:t>
      </w:r>
      <w:r w:rsidRPr="006C7D43">
        <w:rPr>
          <w:rFonts w:ascii="Times New Roman" w:hAnsi="Times New Roman" w:cs="Times New Roman"/>
          <w:sz w:val="24"/>
          <w:szCs w:val="24"/>
        </w:rPr>
        <w:softHyphen/>
        <w:t>ва</w:t>
      </w:r>
      <w:r w:rsidRPr="006C7D43">
        <w:rPr>
          <w:rFonts w:ascii="Times New Roman" w:hAnsi="Times New Roman" w:cs="Times New Roman"/>
          <w:sz w:val="24"/>
          <w:szCs w:val="24"/>
        </w:rPr>
        <w:softHyphen/>
        <w:t>тель</w:t>
      </w:r>
      <w:r w:rsidRPr="006C7D43">
        <w:rPr>
          <w:rFonts w:ascii="Times New Roman" w:hAnsi="Times New Roman" w:cs="Times New Roman"/>
          <w:sz w:val="24"/>
          <w:szCs w:val="24"/>
        </w:rPr>
        <w:softHyphen/>
        <w:t>ных программ, которые позволят при</w:t>
      </w:r>
      <w:r w:rsidRPr="006C7D43">
        <w:rPr>
          <w:rFonts w:ascii="Times New Roman" w:hAnsi="Times New Roman" w:cs="Times New Roman"/>
          <w:sz w:val="24"/>
          <w:szCs w:val="24"/>
        </w:rPr>
        <w:softHyphen/>
        <w:t>влечь специалистов (педагогов</w:t>
      </w:r>
      <w:r w:rsidRPr="006C7D43">
        <w:rPr>
          <w:rFonts w:ascii="Times New Roman" w:hAnsi="Times New Roman" w:cs="Times New Roman"/>
          <w:caps/>
          <w:sz w:val="24"/>
          <w:szCs w:val="24"/>
        </w:rPr>
        <w:t xml:space="preserve">, </w:t>
      </w:r>
      <w:r w:rsidRPr="006C7D43">
        <w:rPr>
          <w:rFonts w:ascii="Times New Roman" w:hAnsi="Times New Roman" w:cs="Times New Roman"/>
          <w:sz w:val="24"/>
          <w:szCs w:val="24"/>
        </w:rPr>
        <w:t>медицинских ра</w:t>
      </w:r>
      <w:r w:rsidRPr="006C7D43">
        <w:rPr>
          <w:rFonts w:ascii="Times New Roman" w:hAnsi="Times New Roman" w:cs="Times New Roman"/>
          <w:sz w:val="24"/>
          <w:szCs w:val="24"/>
        </w:rPr>
        <w:softHyphen/>
        <w:t>бо</w:t>
      </w:r>
      <w:r w:rsidRPr="006C7D43">
        <w:rPr>
          <w:rFonts w:ascii="Times New Roman" w:hAnsi="Times New Roman" w:cs="Times New Roman"/>
          <w:sz w:val="24"/>
          <w:szCs w:val="24"/>
        </w:rPr>
        <w:softHyphen/>
        <w:t>тников) других ор</w:t>
      </w:r>
      <w:r w:rsidRPr="006C7D43">
        <w:rPr>
          <w:rFonts w:ascii="Times New Roman" w:hAnsi="Times New Roman" w:cs="Times New Roman"/>
          <w:sz w:val="24"/>
          <w:szCs w:val="24"/>
        </w:rPr>
        <w:softHyphen/>
        <w:t>га</w:t>
      </w:r>
      <w:r w:rsidRPr="006C7D43">
        <w:rPr>
          <w:rFonts w:ascii="Times New Roman" w:hAnsi="Times New Roman" w:cs="Times New Roman"/>
          <w:sz w:val="24"/>
          <w:szCs w:val="24"/>
        </w:rPr>
        <w:softHyphen/>
        <w:t>ни</w:t>
      </w:r>
      <w:r w:rsidRPr="006C7D43">
        <w:rPr>
          <w:rFonts w:ascii="Times New Roman" w:hAnsi="Times New Roman" w:cs="Times New Roman"/>
          <w:sz w:val="24"/>
          <w:szCs w:val="24"/>
        </w:rPr>
        <w:softHyphen/>
        <w:t>за</w:t>
      </w:r>
      <w:r w:rsidRPr="006C7D43">
        <w:rPr>
          <w:rFonts w:ascii="Times New Roman" w:hAnsi="Times New Roman" w:cs="Times New Roman"/>
          <w:sz w:val="24"/>
          <w:szCs w:val="24"/>
        </w:rPr>
        <w:softHyphen/>
        <w:t>ций к работе с обучающимися</w:t>
      </w:r>
      <w:r>
        <w:rPr>
          <w:rFonts w:ascii="Times New Roman" w:hAnsi="Times New Roman" w:cs="Times New Roman"/>
          <w:sz w:val="24"/>
          <w:szCs w:val="24"/>
        </w:rPr>
        <w:t xml:space="preserve"> с задержкой психического развития</w:t>
      </w:r>
      <w:r w:rsidRPr="006C7D43">
        <w:rPr>
          <w:rFonts w:ascii="Times New Roman" w:hAnsi="Times New Roman" w:cs="Times New Roman"/>
          <w:sz w:val="24"/>
          <w:szCs w:val="24"/>
        </w:rPr>
        <w:t xml:space="preserve"> для удовлетворения их особых образовательных по</w:t>
      </w:r>
      <w:r w:rsidRPr="006C7D43">
        <w:rPr>
          <w:rFonts w:ascii="Times New Roman" w:hAnsi="Times New Roman" w:cs="Times New Roman"/>
          <w:sz w:val="24"/>
          <w:szCs w:val="24"/>
        </w:rPr>
        <w:softHyphen/>
        <w:t>тре</w:t>
      </w:r>
      <w:r w:rsidRPr="006C7D43">
        <w:rPr>
          <w:rFonts w:ascii="Times New Roman" w:hAnsi="Times New Roman" w:cs="Times New Roman"/>
          <w:sz w:val="24"/>
          <w:szCs w:val="24"/>
        </w:rPr>
        <w:softHyphen/>
        <w:t>б</w:t>
      </w:r>
      <w:r w:rsidRPr="006C7D43">
        <w:rPr>
          <w:rFonts w:ascii="Times New Roman" w:hAnsi="Times New Roman" w:cs="Times New Roman"/>
          <w:sz w:val="24"/>
          <w:szCs w:val="24"/>
        </w:rPr>
        <w:softHyphen/>
        <w:t>но</w:t>
      </w:r>
      <w:r w:rsidRPr="006C7D43">
        <w:rPr>
          <w:rFonts w:ascii="Times New Roman" w:hAnsi="Times New Roman" w:cs="Times New Roman"/>
          <w:sz w:val="24"/>
          <w:szCs w:val="24"/>
        </w:rPr>
        <w:softHyphen/>
        <w:t>с</w:t>
      </w:r>
      <w:r w:rsidRPr="006C7D43">
        <w:rPr>
          <w:rFonts w:ascii="Times New Roman" w:hAnsi="Times New Roman" w:cs="Times New Roman"/>
          <w:sz w:val="24"/>
          <w:szCs w:val="24"/>
        </w:rPr>
        <w:softHyphen/>
        <w:t>тей.</w:t>
      </w:r>
      <w:proofErr w:type="gramEnd"/>
    </w:p>
    <w:p w:rsidR="00102608" w:rsidRDefault="00102608" w:rsidP="00BE32F6">
      <w:pPr>
        <w:pStyle w:val="a6"/>
        <w:spacing w:after="0" w:line="360" w:lineRule="auto"/>
        <w:rPr>
          <w:b/>
          <w:sz w:val="32"/>
          <w:szCs w:val="32"/>
        </w:rPr>
      </w:pPr>
    </w:p>
    <w:p w:rsidR="00BE32F6" w:rsidRPr="00A56CD6" w:rsidRDefault="00BE32F6" w:rsidP="00BD1E82">
      <w:pPr>
        <w:pStyle w:val="western"/>
        <w:spacing w:before="0" w:beforeAutospacing="0"/>
        <w:ind w:firstLine="0"/>
        <w:rPr>
          <w:color w:val="auto"/>
        </w:rPr>
      </w:pPr>
      <w:r w:rsidRPr="00A56CD6">
        <w:rPr>
          <w:color w:val="auto"/>
        </w:rPr>
        <w:t xml:space="preserve">Педагоги образовательной организации, которые реализуют </w:t>
      </w:r>
      <w:r w:rsidRPr="00A56CD6">
        <w:rPr>
          <w:b/>
          <w:bCs/>
          <w:i/>
          <w:iCs/>
          <w:color w:val="auto"/>
        </w:rPr>
        <w:t xml:space="preserve">программу коррекционной работы </w:t>
      </w:r>
      <w:r w:rsidRPr="00A56CD6">
        <w:rPr>
          <w:bCs/>
          <w:iCs/>
          <w:color w:val="auto"/>
        </w:rPr>
        <w:t xml:space="preserve">АООП НОО обучающихся с ЗПР </w:t>
      </w:r>
      <w:r w:rsidRPr="00A56CD6">
        <w:rPr>
          <w:color w:val="auto"/>
        </w:rPr>
        <w:t>(вариант 7.1), имеют высшее профессиональное образование</w:t>
      </w:r>
      <w:r w:rsidR="00102608" w:rsidRPr="00A56CD6">
        <w:rPr>
          <w:caps/>
          <w:color w:val="auto"/>
        </w:rPr>
        <w:t>.</w:t>
      </w:r>
    </w:p>
    <w:p w:rsidR="00102608" w:rsidRPr="00A56CD6" w:rsidRDefault="00BE32F6" w:rsidP="00102608">
      <w:pPr>
        <w:pStyle w:val="Default"/>
        <w:jc w:val="both"/>
      </w:pPr>
      <w:r w:rsidRPr="00A56CD6">
        <w:rPr>
          <w:i/>
          <w:color w:val="auto"/>
        </w:rPr>
        <w:t xml:space="preserve">Педагог-психолог </w:t>
      </w:r>
      <w:r w:rsidRPr="00A56CD6">
        <w:rPr>
          <w:color w:val="auto"/>
        </w:rPr>
        <w:t>имеет высшее профессиональное образование</w:t>
      </w:r>
    </w:p>
    <w:p w:rsidR="00BE32F6" w:rsidRPr="00A56CD6" w:rsidRDefault="00BE32F6" w:rsidP="00BD1E82">
      <w:pPr>
        <w:spacing w:line="240" w:lineRule="auto"/>
        <w:jc w:val="both"/>
        <w:rPr>
          <w:rFonts w:ascii="Times New Roman" w:hAnsi="Times New Roman" w:cs="Times New Roman"/>
          <w:sz w:val="24"/>
          <w:szCs w:val="24"/>
        </w:rPr>
      </w:pPr>
      <w:r w:rsidRPr="00A56CD6">
        <w:rPr>
          <w:rFonts w:ascii="Times New Roman" w:hAnsi="Times New Roman" w:cs="Times New Roman"/>
          <w:sz w:val="24"/>
          <w:szCs w:val="24"/>
        </w:rPr>
        <w:t xml:space="preserve"> в области психологического сопровождения образования лиц с ОВЗ;</w:t>
      </w:r>
    </w:p>
    <w:p w:rsidR="00BE32F6" w:rsidRPr="00A56CD6" w:rsidRDefault="00BE32F6" w:rsidP="00102608">
      <w:pPr>
        <w:shd w:val="clear" w:color="auto" w:fill="FFFFFF"/>
        <w:spacing w:line="240" w:lineRule="auto"/>
        <w:jc w:val="both"/>
        <w:rPr>
          <w:rFonts w:ascii="Times New Roman" w:hAnsi="Times New Roman" w:cs="Times New Roman"/>
          <w:sz w:val="24"/>
          <w:szCs w:val="24"/>
        </w:rPr>
      </w:pPr>
      <w:r w:rsidRPr="00A56CD6">
        <w:rPr>
          <w:rFonts w:ascii="Times New Roman" w:hAnsi="Times New Roman" w:cs="Times New Roman"/>
          <w:sz w:val="24"/>
          <w:szCs w:val="24"/>
        </w:rPr>
        <w:t xml:space="preserve">Педагоги, которые реализуют </w:t>
      </w:r>
      <w:r w:rsidRPr="00A56CD6">
        <w:rPr>
          <w:rFonts w:ascii="Times New Roman" w:hAnsi="Times New Roman" w:cs="Times New Roman"/>
          <w:b/>
          <w:bCs/>
          <w:i/>
          <w:iCs/>
          <w:sz w:val="24"/>
          <w:szCs w:val="24"/>
        </w:rPr>
        <w:t xml:space="preserve">предметные области </w:t>
      </w:r>
      <w:r w:rsidRPr="00A56CD6">
        <w:rPr>
          <w:rFonts w:ascii="Times New Roman" w:hAnsi="Times New Roman" w:cs="Times New Roman"/>
          <w:bCs/>
          <w:iCs/>
          <w:sz w:val="24"/>
          <w:szCs w:val="24"/>
        </w:rPr>
        <w:t>АООП НОО обучающихся с ЗПР</w:t>
      </w:r>
      <w:r w:rsidRPr="00A56CD6">
        <w:rPr>
          <w:rFonts w:ascii="Times New Roman" w:hAnsi="Times New Roman" w:cs="Times New Roman"/>
          <w:sz w:val="24"/>
          <w:szCs w:val="24"/>
        </w:rPr>
        <w:t xml:space="preserve"> (Вариант 7.1),  имеют высше</w:t>
      </w:r>
      <w:r w:rsidR="00102608" w:rsidRPr="00A56CD6">
        <w:rPr>
          <w:rFonts w:ascii="Times New Roman" w:hAnsi="Times New Roman" w:cs="Times New Roman"/>
          <w:sz w:val="24"/>
          <w:szCs w:val="24"/>
        </w:rPr>
        <w:t>е профессиональное образование в области сопровождения образования лиц с ОВЗ; подтвержденное удостоверением о повышении квалификации установленного образца.</w:t>
      </w:r>
    </w:p>
    <w:p w:rsidR="00BE32F6" w:rsidRPr="00A56CD6" w:rsidRDefault="00BE32F6" w:rsidP="00BD1E82">
      <w:pPr>
        <w:spacing w:line="240" w:lineRule="auto"/>
        <w:jc w:val="both"/>
        <w:rPr>
          <w:rFonts w:ascii="Times New Roman" w:hAnsi="Times New Roman" w:cs="Times New Roman"/>
          <w:sz w:val="24"/>
          <w:szCs w:val="24"/>
        </w:rPr>
      </w:pPr>
      <w:r w:rsidRPr="00A56CD6">
        <w:rPr>
          <w:rFonts w:ascii="Times New Roman" w:hAnsi="Times New Roman" w:cs="Times New Roman"/>
          <w:i/>
          <w:sz w:val="24"/>
          <w:szCs w:val="24"/>
        </w:rPr>
        <w:t>Руководящие работники (административный персонал)</w:t>
      </w:r>
      <w:r w:rsidR="00102608" w:rsidRPr="00A56CD6">
        <w:rPr>
          <w:rFonts w:ascii="Times New Roman" w:hAnsi="Times New Roman" w:cs="Times New Roman"/>
          <w:sz w:val="24"/>
          <w:szCs w:val="24"/>
        </w:rPr>
        <w:t xml:space="preserve"> – наряду с </w:t>
      </w:r>
      <w:r w:rsidRPr="00A56CD6">
        <w:rPr>
          <w:rFonts w:ascii="Times New Roman" w:hAnsi="Times New Roman" w:cs="Times New Roman"/>
          <w:sz w:val="24"/>
          <w:szCs w:val="24"/>
        </w:rPr>
        <w:t xml:space="preserve">высшим профессиональным педагогическим образованием должны </w:t>
      </w:r>
      <w:r w:rsidR="00102608" w:rsidRPr="00A56CD6">
        <w:rPr>
          <w:rFonts w:ascii="Times New Roman" w:hAnsi="Times New Roman" w:cs="Times New Roman"/>
          <w:sz w:val="24"/>
          <w:szCs w:val="24"/>
        </w:rPr>
        <w:t>име</w:t>
      </w:r>
      <w:r w:rsidRPr="00A56CD6">
        <w:rPr>
          <w:rFonts w:ascii="Times New Roman" w:hAnsi="Times New Roman" w:cs="Times New Roman"/>
          <w:sz w:val="24"/>
          <w:szCs w:val="24"/>
        </w:rPr>
        <w:t>т</w:t>
      </w:r>
      <w:r w:rsidR="00102608" w:rsidRPr="00A56CD6">
        <w:rPr>
          <w:rFonts w:ascii="Times New Roman" w:hAnsi="Times New Roman" w:cs="Times New Roman"/>
          <w:sz w:val="24"/>
          <w:szCs w:val="24"/>
        </w:rPr>
        <w:t>ь</w:t>
      </w:r>
      <w:r w:rsidRPr="00A56CD6">
        <w:rPr>
          <w:rFonts w:ascii="Times New Roman" w:hAnsi="Times New Roman" w:cs="Times New Roman"/>
          <w:sz w:val="24"/>
          <w:szCs w:val="24"/>
        </w:rPr>
        <w:t xml:space="preserve"> удостоверение </w:t>
      </w:r>
      <w:r w:rsidR="00102608" w:rsidRPr="00A56CD6">
        <w:rPr>
          <w:rFonts w:ascii="Times New Roman" w:hAnsi="Times New Roman" w:cs="Times New Roman"/>
          <w:sz w:val="24"/>
          <w:szCs w:val="24"/>
        </w:rPr>
        <w:t>о повышении квалификации в области сопровождения образования лиц с ОВЗ; подтвержденное удостоверением установленного образца.</w:t>
      </w:r>
    </w:p>
    <w:p w:rsidR="00C63BBB" w:rsidRPr="00A56CD6" w:rsidRDefault="00C63BBB" w:rsidP="00BD1E82">
      <w:pPr>
        <w:autoSpaceDE w:val="0"/>
        <w:autoSpaceDN w:val="0"/>
        <w:adjustRightInd w:val="0"/>
        <w:spacing w:after="0" w:line="240" w:lineRule="auto"/>
        <w:jc w:val="both"/>
        <w:rPr>
          <w:rFonts w:ascii="Times New Roman" w:hAnsi="Times New Roman" w:cs="Times New Roman"/>
          <w:sz w:val="24"/>
          <w:szCs w:val="24"/>
        </w:rPr>
      </w:pPr>
      <w:r w:rsidRPr="00A56CD6">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BD1E82" w:rsidRPr="007E343A" w:rsidRDefault="00C63BBB" w:rsidP="007E343A">
      <w:pPr>
        <w:autoSpaceDE w:val="0"/>
        <w:autoSpaceDN w:val="0"/>
        <w:adjustRightInd w:val="0"/>
        <w:spacing w:after="0" w:line="240" w:lineRule="auto"/>
        <w:jc w:val="both"/>
        <w:rPr>
          <w:rFonts w:ascii="Times New Roman" w:hAnsi="Times New Roman" w:cs="Times New Roman"/>
          <w:sz w:val="24"/>
          <w:szCs w:val="24"/>
        </w:rPr>
      </w:pPr>
      <w:r w:rsidRPr="00A56CD6">
        <w:rPr>
          <w:rFonts w:ascii="Times New Roman" w:hAnsi="Times New Roman" w:cs="Times New Roman"/>
          <w:sz w:val="24"/>
          <w:szCs w:val="24"/>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распространения опыта использования современных образовательных технологий обучения и воспитания обучающихся с ЗПР.</w:t>
      </w:r>
    </w:p>
    <w:p w:rsidR="00C63BBB" w:rsidRPr="00A56CD6" w:rsidRDefault="00C63BBB" w:rsidP="00C63BBB">
      <w:pPr>
        <w:autoSpaceDE w:val="0"/>
        <w:autoSpaceDN w:val="0"/>
        <w:adjustRightInd w:val="0"/>
        <w:spacing w:after="0" w:line="240" w:lineRule="auto"/>
        <w:ind w:firstLine="720"/>
        <w:jc w:val="center"/>
        <w:rPr>
          <w:rFonts w:ascii="Times New Roman" w:hAnsi="Times New Roman" w:cs="Times New Roman"/>
          <w:b/>
          <w:sz w:val="24"/>
          <w:szCs w:val="24"/>
        </w:rPr>
      </w:pPr>
      <w:r w:rsidRPr="00A56CD6">
        <w:rPr>
          <w:rFonts w:ascii="Times New Roman" w:eastAsia="Calibri" w:hAnsi="Times New Roman" w:cs="Times New Roman"/>
          <w:b/>
          <w:iCs/>
          <w:sz w:val="24"/>
          <w:szCs w:val="24"/>
        </w:rPr>
        <w:lastRenderedPageBreak/>
        <w:t>План методической работы обеспечивающей сопровождение деятельности педагогов</w:t>
      </w:r>
      <w:r w:rsidR="00BD1E82" w:rsidRPr="00A56CD6">
        <w:rPr>
          <w:rFonts w:ascii="Times New Roman" w:eastAsia="Calibri" w:hAnsi="Times New Roman" w:cs="Times New Roman"/>
          <w:b/>
          <w:iCs/>
          <w:sz w:val="24"/>
          <w:szCs w:val="24"/>
        </w:rPr>
        <w:t>, реализующих АООП</w:t>
      </w:r>
      <w:r w:rsidRPr="00A56CD6">
        <w:rPr>
          <w:rFonts w:ascii="Times New Roman" w:eastAsia="Calibri" w:hAnsi="Times New Roman" w:cs="Times New Roman"/>
          <w:b/>
          <w:iCs/>
          <w:sz w:val="24"/>
          <w:szCs w:val="24"/>
        </w:rPr>
        <w:t xml:space="preserve"> </w:t>
      </w:r>
      <w:r w:rsidR="00BD1E82" w:rsidRPr="00A56CD6">
        <w:rPr>
          <w:rFonts w:ascii="Times New Roman" w:eastAsia="Calibri" w:hAnsi="Times New Roman" w:cs="Times New Roman"/>
          <w:b/>
          <w:iCs/>
          <w:sz w:val="24"/>
          <w:szCs w:val="24"/>
        </w:rPr>
        <w:t xml:space="preserve"> для учащихся с ЗПР </w:t>
      </w:r>
      <w:r w:rsidRPr="00A56CD6">
        <w:rPr>
          <w:rFonts w:ascii="Times New Roman" w:eastAsia="Calibri" w:hAnsi="Times New Roman" w:cs="Times New Roman"/>
          <w:b/>
          <w:iCs/>
          <w:sz w:val="24"/>
          <w:szCs w:val="24"/>
        </w:rPr>
        <w:t>на всех этапах реализации требований стандарта.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671"/>
        <w:gridCol w:w="2671"/>
      </w:tblGrid>
      <w:tr w:rsidR="00C63BBB" w:rsidRPr="00A56CD6" w:rsidTr="00266170">
        <w:trPr>
          <w:trHeight w:val="245"/>
        </w:trPr>
        <w:tc>
          <w:tcPr>
            <w:tcW w:w="436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b/>
                <w:bCs/>
                <w:sz w:val="24"/>
                <w:szCs w:val="24"/>
              </w:rPr>
              <w:t xml:space="preserve">Мероприятие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b/>
                <w:bCs/>
                <w:sz w:val="24"/>
                <w:szCs w:val="24"/>
              </w:rPr>
              <w:t xml:space="preserve">Сроки исполнения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b/>
                <w:bCs/>
                <w:sz w:val="24"/>
                <w:szCs w:val="24"/>
              </w:rPr>
              <w:t xml:space="preserve">Подведение итогов, обсуждение результатов </w:t>
            </w:r>
          </w:p>
        </w:tc>
      </w:tr>
      <w:tr w:rsidR="00C63BBB" w:rsidRPr="00A56CD6" w:rsidTr="00266170">
        <w:trPr>
          <w:trHeight w:val="523"/>
        </w:trPr>
        <w:tc>
          <w:tcPr>
            <w:tcW w:w="436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Заседания методических объединений учителей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Раз в четверть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Протоколы МО </w:t>
            </w:r>
          </w:p>
        </w:tc>
      </w:tr>
      <w:tr w:rsidR="00C63BBB" w:rsidRPr="00A56CD6" w:rsidTr="00266170">
        <w:trPr>
          <w:trHeight w:val="661"/>
        </w:trPr>
        <w:tc>
          <w:tcPr>
            <w:tcW w:w="436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Участие педагогов в оценке эффективности работы в условиях внедрения ФГОС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2016-2020 учебный год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Рекомендации. </w:t>
            </w:r>
          </w:p>
        </w:tc>
      </w:tr>
      <w:tr w:rsidR="00C63BBB" w:rsidRPr="00A56CD6" w:rsidTr="00266170">
        <w:trPr>
          <w:trHeight w:val="385"/>
        </w:trPr>
        <w:tc>
          <w:tcPr>
            <w:tcW w:w="436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Участие педагогов в проведении мастер-классов, «открытых» </w:t>
            </w:r>
          </w:p>
          <w:p w:rsidR="00C63BBB" w:rsidRPr="00A56CD6" w:rsidRDefault="00C63BBB" w:rsidP="00266170">
            <w:pPr>
              <w:pStyle w:val="Default"/>
              <w:rPr>
                <w:color w:val="auto"/>
              </w:rPr>
            </w:pPr>
            <w:r w:rsidRPr="00A56CD6">
              <w:rPr>
                <w:color w:val="auto"/>
              </w:rPr>
              <w:t xml:space="preserve">уроков, внеурочных занятий и мероприятий по отдельным направлениям введения и реализации ФГОС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В течение года </w:t>
            </w:r>
          </w:p>
        </w:tc>
        <w:tc>
          <w:tcPr>
            <w:tcW w:w="2671" w:type="dxa"/>
          </w:tcPr>
          <w:p w:rsidR="00C63BBB" w:rsidRPr="00A56CD6" w:rsidRDefault="00C63BBB" w:rsidP="00266170">
            <w:pPr>
              <w:autoSpaceDE w:val="0"/>
              <w:autoSpaceDN w:val="0"/>
              <w:adjustRightInd w:val="0"/>
              <w:spacing w:after="0" w:line="240" w:lineRule="auto"/>
              <w:rPr>
                <w:rFonts w:ascii="Times New Roman" w:eastAsia="Calibri" w:hAnsi="Times New Roman" w:cs="Times New Roman"/>
                <w:sz w:val="24"/>
                <w:szCs w:val="24"/>
              </w:rPr>
            </w:pPr>
            <w:r w:rsidRPr="00A56CD6">
              <w:rPr>
                <w:rFonts w:ascii="Times New Roman" w:eastAsia="Calibri" w:hAnsi="Times New Roman" w:cs="Times New Roman"/>
                <w:sz w:val="24"/>
                <w:szCs w:val="24"/>
              </w:rPr>
              <w:t xml:space="preserve">Рекомендации </w:t>
            </w:r>
          </w:p>
        </w:tc>
      </w:tr>
    </w:tbl>
    <w:p w:rsidR="007E343A" w:rsidRDefault="007E343A" w:rsidP="007E343A">
      <w:pPr>
        <w:autoSpaceDE w:val="0"/>
        <w:autoSpaceDN w:val="0"/>
        <w:adjustRightInd w:val="0"/>
        <w:spacing w:after="0" w:line="240" w:lineRule="auto"/>
        <w:jc w:val="center"/>
        <w:rPr>
          <w:rStyle w:val="95"/>
          <w:sz w:val="24"/>
          <w:szCs w:val="24"/>
        </w:rPr>
      </w:pPr>
    </w:p>
    <w:p w:rsidR="007534B9" w:rsidRPr="007E343A" w:rsidRDefault="00BD1E82" w:rsidP="007E343A">
      <w:pPr>
        <w:autoSpaceDE w:val="0"/>
        <w:autoSpaceDN w:val="0"/>
        <w:adjustRightInd w:val="0"/>
        <w:spacing w:after="0" w:line="240" w:lineRule="auto"/>
        <w:jc w:val="center"/>
        <w:rPr>
          <w:rStyle w:val="95"/>
          <w:sz w:val="24"/>
          <w:szCs w:val="24"/>
        </w:rPr>
      </w:pPr>
      <w:r w:rsidRPr="007E343A">
        <w:rPr>
          <w:rStyle w:val="95"/>
          <w:sz w:val="24"/>
          <w:szCs w:val="24"/>
        </w:rPr>
        <w:t>Материально-технические условия реализации адаптированной основной общеобразовательной программы начального общего образования</w:t>
      </w:r>
    </w:p>
    <w:p w:rsidR="007534B9" w:rsidRDefault="007534B9" w:rsidP="007534B9">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УКП «РДБ» имеет определённую возможность обеспечить реализацию </w:t>
      </w:r>
      <w:r w:rsidRPr="00D53E0D">
        <w:rPr>
          <w:rFonts w:ascii="Times New Roman" w:hAnsi="Times New Roman" w:cs="Times New Roman"/>
          <w:sz w:val="24"/>
          <w:szCs w:val="24"/>
        </w:rPr>
        <w:t>адаптированной основной общеобразовательной программы</w:t>
      </w:r>
      <w:r>
        <w:rPr>
          <w:rFonts w:ascii="Times New Roman" w:hAnsi="Times New Roman" w:cs="Times New Roman"/>
          <w:sz w:val="24"/>
          <w:szCs w:val="24"/>
        </w:rPr>
        <w:t xml:space="preserve"> и создать соответствующую образовательную и социальную среду.</w:t>
      </w:r>
    </w:p>
    <w:p w:rsidR="007534B9" w:rsidRDefault="007534B9" w:rsidP="007534B9">
      <w:pPr>
        <w:pStyle w:val="14TexstOSNOVA1012"/>
        <w:spacing w:line="240" w:lineRule="auto"/>
        <w:ind w:firstLine="709"/>
        <w:rPr>
          <w:rFonts w:ascii="Times New Roman" w:hAnsi="Times New Roman"/>
          <w:sz w:val="24"/>
          <w:szCs w:val="24"/>
        </w:rPr>
      </w:pPr>
      <w:r w:rsidRPr="00580462">
        <w:rPr>
          <w:rFonts w:ascii="Times New Roman" w:hAnsi="Times New Roman"/>
          <w:sz w:val="24"/>
          <w:szCs w:val="24"/>
        </w:rPr>
        <w:t xml:space="preserve">В УКП «РДБ» </w:t>
      </w:r>
      <w:r>
        <w:rPr>
          <w:rFonts w:ascii="Times New Roman" w:hAnsi="Times New Roman"/>
          <w:sz w:val="24"/>
          <w:szCs w:val="24"/>
        </w:rPr>
        <w:t>при организации образовательной деятельности используются:</w:t>
      </w:r>
    </w:p>
    <w:p w:rsidR="007534B9" w:rsidRDefault="007534B9" w:rsidP="007534B9">
      <w:pPr>
        <w:pStyle w:val="14TexstOSNOVA1012"/>
        <w:spacing w:line="240" w:lineRule="auto"/>
        <w:ind w:firstLine="709"/>
        <w:rPr>
          <w:rFonts w:ascii="Times New Roman" w:hAnsi="Times New Roman"/>
          <w:sz w:val="24"/>
          <w:szCs w:val="24"/>
        </w:rPr>
      </w:pPr>
    </w:p>
    <w:tbl>
      <w:tblPr>
        <w:tblW w:w="9525" w:type="dxa"/>
        <w:tblInd w:w="30" w:type="dxa"/>
        <w:tblLayout w:type="fixed"/>
        <w:tblCellMar>
          <w:left w:w="30" w:type="dxa"/>
          <w:right w:w="30" w:type="dxa"/>
        </w:tblCellMar>
        <w:tblLook w:val="04A0"/>
      </w:tblPr>
      <w:tblGrid>
        <w:gridCol w:w="1528"/>
        <w:gridCol w:w="1448"/>
        <w:gridCol w:w="1385"/>
        <w:gridCol w:w="1700"/>
        <w:gridCol w:w="1700"/>
        <w:gridCol w:w="991"/>
        <w:gridCol w:w="773"/>
      </w:tblGrid>
      <w:tr w:rsidR="007534B9" w:rsidTr="00C53D8E">
        <w:trPr>
          <w:trHeight w:val="290"/>
        </w:trPr>
        <w:tc>
          <w:tcPr>
            <w:tcW w:w="1528"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Количество мультимедиа проекторов, шт.</w:t>
            </w:r>
          </w:p>
        </w:tc>
        <w:tc>
          <w:tcPr>
            <w:tcW w:w="1448"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 xml:space="preserve">Количество </w:t>
            </w:r>
            <w:proofErr w:type="spellStart"/>
            <w:r>
              <w:rPr>
                <w:rFonts w:ascii="Times New Roman" w:hAnsi="Times New Roman" w:cs="Times New Roman"/>
                <w:bCs/>
                <w:color w:val="000000"/>
                <w:sz w:val="24"/>
                <w:szCs w:val="24"/>
              </w:rPr>
              <w:t>интеракт</w:t>
            </w:r>
            <w:proofErr w:type="spellEnd"/>
            <w:r>
              <w:rPr>
                <w:rFonts w:ascii="Times New Roman" w:hAnsi="Times New Roman" w:cs="Times New Roman"/>
                <w:bCs/>
                <w:color w:val="000000"/>
                <w:sz w:val="24"/>
                <w:szCs w:val="24"/>
              </w:rPr>
              <w:t xml:space="preserve">. досок/ </w:t>
            </w:r>
            <w:proofErr w:type="spellStart"/>
            <w:r>
              <w:rPr>
                <w:rFonts w:ascii="Times New Roman" w:hAnsi="Times New Roman" w:cs="Times New Roman"/>
                <w:bCs/>
                <w:color w:val="000000"/>
                <w:sz w:val="24"/>
                <w:szCs w:val="24"/>
              </w:rPr>
              <w:t>интеракт</w:t>
            </w:r>
            <w:proofErr w:type="spellEnd"/>
            <w:r>
              <w:rPr>
                <w:rFonts w:ascii="Times New Roman" w:hAnsi="Times New Roman" w:cs="Times New Roman"/>
                <w:bCs/>
                <w:color w:val="000000"/>
                <w:sz w:val="24"/>
                <w:szCs w:val="24"/>
              </w:rPr>
              <w:t>. приставок, шт.</w:t>
            </w:r>
          </w:p>
        </w:tc>
        <w:tc>
          <w:tcPr>
            <w:tcW w:w="1385"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Количество принтеров, шт.</w:t>
            </w:r>
          </w:p>
        </w:tc>
        <w:tc>
          <w:tcPr>
            <w:tcW w:w="1700"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Количество многофункциональных устройств (МФУ), шт.</w:t>
            </w:r>
          </w:p>
        </w:tc>
        <w:tc>
          <w:tcPr>
            <w:tcW w:w="1700"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Общее число компьютеров, шт.</w:t>
            </w:r>
          </w:p>
        </w:tc>
        <w:tc>
          <w:tcPr>
            <w:tcW w:w="991" w:type="dxa"/>
            <w:tcBorders>
              <w:top w:val="single" w:sz="4" w:space="0" w:color="000000"/>
              <w:left w:val="single" w:sz="4" w:space="0" w:color="000000"/>
              <w:bottom w:val="nil"/>
              <w:right w:val="nil"/>
            </w:tcBorders>
            <w:hideMark/>
          </w:tcPr>
          <w:p w:rsidR="007534B9" w:rsidRDefault="007534B9" w:rsidP="00C53D8E">
            <w:pPr>
              <w:autoSpaceDE w:val="0"/>
              <w:snapToGrid w:val="0"/>
              <w:spacing w:after="0" w:line="240" w:lineRule="auto"/>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Телефон, шт.</w:t>
            </w:r>
          </w:p>
        </w:tc>
        <w:tc>
          <w:tcPr>
            <w:tcW w:w="773" w:type="dxa"/>
            <w:tcBorders>
              <w:top w:val="single" w:sz="4" w:space="0" w:color="000000"/>
              <w:left w:val="single" w:sz="4" w:space="0" w:color="000000"/>
              <w:bottom w:val="nil"/>
              <w:right w:val="single" w:sz="4" w:space="0" w:color="000000"/>
            </w:tcBorders>
            <w:hideMark/>
          </w:tcPr>
          <w:p w:rsidR="007534B9" w:rsidRDefault="007534B9" w:rsidP="00C53D8E">
            <w:pPr>
              <w:autoSpaceDE w:val="0"/>
              <w:snapToGrid w:val="0"/>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Факс, шт.</w:t>
            </w:r>
          </w:p>
        </w:tc>
      </w:tr>
      <w:tr w:rsidR="007534B9" w:rsidTr="00C53D8E">
        <w:trPr>
          <w:trHeight w:val="290"/>
        </w:trPr>
        <w:tc>
          <w:tcPr>
            <w:tcW w:w="1528"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2</w:t>
            </w:r>
          </w:p>
        </w:tc>
        <w:tc>
          <w:tcPr>
            <w:tcW w:w="1448"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w:t>
            </w:r>
          </w:p>
        </w:tc>
        <w:tc>
          <w:tcPr>
            <w:tcW w:w="1385"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1</w:t>
            </w:r>
          </w:p>
        </w:tc>
        <w:tc>
          <w:tcPr>
            <w:tcW w:w="1700"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1</w:t>
            </w:r>
          </w:p>
        </w:tc>
        <w:tc>
          <w:tcPr>
            <w:tcW w:w="1700"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8</w:t>
            </w:r>
          </w:p>
        </w:tc>
        <w:tc>
          <w:tcPr>
            <w:tcW w:w="991" w:type="dxa"/>
            <w:tcBorders>
              <w:top w:val="single" w:sz="4" w:space="0" w:color="000000"/>
              <w:left w:val="single" w:sz="4" w:space="0" w:color="000000"/>
              <w:bottom w:val="nil"/>
              <w:right w:val="nil"/>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1</w:t>
            </w:r>
          </w:p>
        </w:tc>
        <w:tc>
          <w:tcPr>
            <w:tcW w:w="773" w:type="dxa"/>
            <w:tcBorders>
              <w:top w:val="single" w:sz="4" w:space="0" w:color="000000"/>
              <w:left w:val="single" w:sz="4" w:space="0" w:color="000000"/>
              <w:bottom w:val="nil"/>
              <w:right w:val="single" w:sz="4" w:space="0" w:color="000000"/>
            </w:tcBorders>
            <w:hideMark/>
          </w:tcPr>
          <w:p w:rsidR="007534B9" w:rsidRPr="00947A6D" w:rsidRDefault="007534B9" w:rsidP="00C53D8E">
            <w:pPr>
              <w:autoSpaceDE w:val="0"/>
              <w:snapToGrid w:val="0"/>
              <w:spacing w:after="0" w:line="240" w:lineRule="auto"/>
              <w:jc w:val="center"/>
              <w:rPr>
                <w:rFonts w:ascii="Times New Roman" w:hAnsi="Times New Roman" w:cs="Times New Roman"/>
                <w:bCs/>
                <w:color w:val="000000"/>
                <w:sz w:val="24"/>
                <w:szCs w:val="24"/>
              </w:rPr>
            </w:pPr>
            <w:r w:rsidRPr="00947A6D">
              <w:rPr>
                <w:rFonts w:ascii="Times New Roman" w:hAnsi="Times New Roman" w:cs="Times New Roman"/>
                <w:bCs/>
                <w:color w:val="000000"/>
                <w:sz w:val="24"/>
                <w:szCs w:val="24"/>
              </w:rPr>
              <w:t>1</w:t>
            </w:r>
          </w:p>
        </w:tc>
      </w:tr>
      <w:tr w:rsidR="007534B9" w:rsidTr="00C53D8E">
        <w:trPr>
          <w:trHeight w:val="80"/>
        </w:trPr>
        <w:tc>
          <w:tcPr>
            <w:tcW w:w="1528"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rPr>
                <w:rFonts w:ascii="Times New Roman" w:eastAsia="Calibri" w:hAnsi="Times New Roman" w:cs="Times New Roman"/>
                <w:b/>
                <w:bCs/>
                <w:color w:val="000000"/>
                <w:sz w:val="24"/>
                <w:szCs w:val="24"/>
              </w:rPr>
            </w:pPr>
          </w:p>
        </w:tc>
        <w:tc>
          <w:tcPr>
            <w:tcW w:w="1448"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rPr>
                <w:rFonts w:ascii="Times New Roman" w:eastAsia="Calibri" w:hAnsi="Times New Roman" w:cs="Times New Roman"/>
                <w:b/>
                <w:bCs/>
                <w:color w:val="000000"/>
                <w:sz w:val="24"/>
                <w:szCs w:val="24"/>
              </w:rPr>
            </w:pPr>
          </w:p>
        </w:tc>
        <w:tc>
          <w:tcPr>
            <w:tcW w:w="1385"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1700"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1700"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jc w:val="center"/>
              <w:rPr>
                <w:rFonts w:ascii="Times New Roman" w:eastAsia="Calibri" w:hAnsi="Times New Roman" w:cs="Times New Roman"/>
                <w:b/>
                <w:bCs/>
                <w:color w:val="000000"/>
                <w:sz w:val="24"/>
                <w:szCs w:val="24"/>
              </w:rPr>
            </w:pPr>
          </w:p>
        </w:tc>
        <w:tc>
          <w:tcPr>
            <w:tcW w:w="991" w:type="dxa"/>
            <w:tcBorders>
              <w:top w:val="nil"/>
              <w:left w:val="single" w:sz="4" w:space="0" w:color="000000"/>
              <w:bottom w:val="single" w:sz="4" w:space="0" w:color="000000"/>
              <w:right w:val="nil"/>
            </w:tcBorders>
          </w:tcPr>
          <w:p w:rsidR="007534B9" w:rsidRPr="00947A6D" w:rsidRDefault="007534B9" w:rsidP="00C53D8E">
            <w:pPr>
              <w:autoSpaceDE w:val="0"/>
              <w:snapToGrid w:val="0"/>
              <w:spacing w:after="0" w:line="240" w:lineRule="auto"/>
              <w:jc w:val="right"/>
              <w:rPr>
                <w:rFonts w:ascii="Times New Roman" w:eastAsia="Calibri" w:hAnsi="Times New Roman" w:cs="Times New Roman"/>
                <w:b/>
                <w:bCs/>
                <w:color w:val="000000"/>
                <w:sz w:val="24"/>
                <w:szCs w:val="24"/>
              </w:rPr>
            </w:pPr>
          </w:p>
        </w:tc>
        <w:tc>
          <w:tcPr>
            <w:tcW w:w="773" w:type="dxa"/>
            <w:tcBorders>
              <w:top w:val="nil"/>
              <w:left w:val="single" w:sz="4" w:space="0" w:color="000000"/>
              <w:bottom w:val="single" w:sz="4" w:space="0" w:color="000000"/>
              <w:right w:val="single" w:sz="4" w:space="0" w:color="000000"/>
            </w:tcBorders>
          </w:tcPr>
          <w:p w:rsidR="007534B9" w:rsidRPr="00947A6D" w:rsidRDefault="007534B9" w:rsidP="00C53D8E">
            <w:pPr>
              <w:autoSpaceDE w:val="0"/>
              <w:snapToGrid w:val="0"/>
              <w:spacing w:after="0" w:line="240" w:lineRule="auto"/>
              <w:rPr>
                <w:rFonts w:ascii="Times New Roman" w:eastAsia="Calibri" w:hAnsi="Times New Roman" w:cs="Times New Roman"/>
                <w:b/>
                <w:bCs/>
                <w:color w:val="000000"/>
                <w:sz w:val="24"/>
                <w:szCs w:val="24"/>
              </w:rPr>
            </w:pPr>
          </w:p>
        </w:tc>
      </w:tr>
    </w:tbl>
    <w:p w:rsidR="007534B9" w:rsidRDefault="007534B9" w:rsidP="007534B9">
      <w:pPr>
        <w:widowControl w:val="0"/>
        <w:autoSpaceDE w:val="0"/>
        <w:autoSpaceDN w:val="0"/>
        <w:adjustRightInd w:val="0"/>
        <w:spacing w:after="0" w:line="240" w:lineRule="auto"/>
        <w:jc w:val="both"/>
        <w:rPr>
          <w:rFonts w:ascii="Times New Roman" w:hAnsi="Times New Roman" w:cs="Times New Roman"/>
          <w:sz w:val="24"/>
          <w:szCs w:val="24"/>
        </w:rPr>
      </w:pPr>
    </w:p>
    <w:p w:rsidR="007534B9" w:rsidRDefault="007534B9" w:rsidP="007534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материально-технических условий реализации </w:t>
      </w:r>
      <w:r w:rsidRPr="00D53E0D">
        <w:rPr>
          <w:rFonts w:ascii="Times New Roman" w:hAnsi="Times New Roman" w:cs="Times New Roman"/>
          <w:sz w:val="24"/>
          <w:szCs w:val="24"/>
        </w:rPr>
        <w:t>адаптированной основной общеобразовательной программы</w:t>
      </w:r>
      <w:r>
        <w:rPr>
          <w:rFonts w:ascii="Times New Roman" w:hAnsi="Times New Roman" w:cs="Times New Roman"/>
          <w:sz w:val="24"/>
          <w:szCs w:val="24"/>
        </w:rPr>
        <w:t xml:space="preserve">  в  УКП «РДБ»</w:t>
      </w:r>
    </w:p>
    <w:tbl>
      <w:tblPr>
        <w:tblW w:w="9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227"/>
        <w:gridCol w:w="1560"/>
      </w:tblGrid>
      <w:tr w:rsidR="007534B9" w:rsidRPr="00580462" w:rsidTr="00C53D8E">
        <w:tc>
          <w:tcPr>
            <w:tcW w:w="709"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napToGrid w:val="0"/>
              <w:spacing w:after="0" w:line="240" w:lineRule="auto"/>
              <w:ind w:right="-10"/>
              <w:jc w:val="center"/>
              <w:rPr>
                <w:rFonts w:ascii="Times New Roman" w:eastAsia="Calibri" w:hAnsi="Times New Roman" w:cs="Times New Roman"/>
                <w:sz w:val="24"/>
                <w:szCs w:val="24"/>
              </w:rPr>
            </w:pPr>
            <w:r w:rsidRPr="00580462">
              <w:rPr>
                <w:rFonts w:ascii="Times New Roman" w:hAnsi="Times New Roman" w:cs="Times New Roman"/>
                <w:sz w:val="24"/>
                <w:szCs w:val="24"/>
                <w:lang w:eastAsia="ru-RU"/>
              </w:rPr>
              <w:t xml:space="preserve">№ </w:t>
            </w:r>
            <w:proofErr w:type="spellStart"/>
            <w:proofErr w:type="gramStart"/>
            <w:r w:rsidRPr="00580462">
              <w:rPr>
                <w:rFonts w:ascii="Times New Roman" w:hAnsi="Times New Roman" w:cs="Times New Roman"/>
                <w:sz w:val="24"/>
                <w:szCs w:val="24"/>
                <w:lang w:eastAsia="ru-RU"/>
              </w:rPr>
              <w:t>п</w:t>
            </w:r>
            <w:proofErr w:type="spellEnd"/>
            <w:proofErr w:type="gramEnd"/>
            <w:r w:rsidRPr="00580462">
              <w:rPr>
                <w:rFonts w:ascii="Times New Roman" w:hAnsi="Times New Roman" w:cs="Times New Roman"/>
                <w:sz w:val="24"/>
                <w:szCs w:val="24"/>
                <w:lang w:eastAsia="ru-RU"/>
              </w:rPr>
              <w:t>/</w:t>
            </w:r>
            <w:proofErr w:type="spellStart"/>
            <w:r w:rsidRPr="00580462">
              <w:rPr>
                <w:rFonts w:ascii="Times New Roman" w:hAnsi="Times New Roman" w:cs="Times New Roman"/>
                <w:sz w:val="24"/>
                <w:szCs w:val="24"/>
                <w:lang w:eastAsia="ru-RU"/>
              </w:rPr>
              <w:t>п</w:t>
            </w:r>
            <w:proofErr w:type="spellEnd"/>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napToGrid w:val="0"/>
              <w:spacing w:after="0" w:line="240" w:lineRule="auto"/>
              <w:ind w:right="-10"/>
              <w:jc w:val="center"/>
              <w:rPr>
                <w:rFonts w:ascii="Times New Roman" w:eastAsia="Calibri" w:hAnsi="Times New Roman" w:cs="Times New Roman"/>
                <w:sz w:val="24"/>
                <w:szCs w:val="24"/>
              </w:rPr>
            </w:pPr>
            <w:r w:rsidRPr="00580462">
              <w:rPr>
                <w:rFonts w:ascii="Times New Roman" w:hAnsi="Times New Roman" w:cs="Times New Roman"/>
                <w:sz w:val="24"/>
                <w:szCs w:val="24"/>
                <w:lang w:eastAsia="ru-RU"/>
              </w:rPr>
              <w:t>Требования ФГОС, нормативных и локальных актов</w:t>
            </w:r>
          </w:p>
        </w:tc>
        <w:tc>
          <w:tcPr>
            <w:tcW w:w="1560"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napToGrid w:val="0"/>
              <w:spacing w:after="0" w:line="240" w:lineRule="auto"/>
              <w:jc w:val="center"/>
              <w:rPr>
                <w:rFonts w:ascii="Times New Roman" w:eastAsia="Calibri" w:hAnsi="Times New Roman" w:cs="Times New Roman"/>
                <w:sz w:val="24"/>
                <w:szCs w:val="24"/>
              </w:rPr>
            </w:pPr>
            <w:proofErr w:type="spellStart"/>
            <w:r w:rsidRPr="00580462">
              <w:rPr>
                <w:rFonts w:ascii="Times New Roman" w:hAnsi="Times New Roman" w:cs="Times New Roman"/>
                <w:sz w:val="24"/>
                <w:szCs w:val="24"/>
                <w:lang w:eastAsia="ru-RU"/>
              </w:rPr>
              <w:t>Необх</w:t>
            </w:r>
            <w:proofErr w:type="spellEnd"/>
            <w:r w:rsidRPr="0058046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580462">
              <w:rPr>
                <w:rFonts w:ascii="Times New Roman" w:hAnsi="Times New Roman" w:cs="Times New Roman"/>
                <w:sz w:val="24"/>
                <w:szCs w:val="24"/>
                <w:lang w:eastAsia="ru-RU"/>
              </w:rPr>
              <w:t>имеется в наличии</w:t>
            </w:r>
          </w:p>
        </w:tc>
      </w:tr>
      <w:tr w:rsidR="007534B9" w:rsidRPr="00580462" w:rsidTr="00C53D8E">
        <w:trPr>
          <w:trHeight w:val="828"/>
        </w:trPr>
        <w:tc>
          <w:tcPr>
            <w:tcW w:w="709"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sz w:val="24"/>
                <w:szCs w:val="24"/>
              </w:rPr>
            </w:pPr>
            <w:r w:rsidRPr="00580462">
              <w:rPr>
                <w:rFonts w:ascii="Times New Roman" w:hAnsi="Times New Roman" w:cs="Times New Roman"/>
                <w:sz w:val="24"/>
                <w:szCs w:val="24"/>
                <w:lang w:eastAsia="ru-RU"/>
              </w:rPr>
              <w:t>1.</w:t>
            </w:r>
          </w:p>
        </w:tc>
        <w:tc>
          <w:tcPr>
            <w:tcW w:w="7227" w:type="dxa"/>
            <w:tcBorders>
              <w:top w:val="single" w:sz="4" w:space="0" w:color="auto"/>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rPr>
              <w:t>Оборудованные учебные классы  во всех отделениях государственных медицинских организациях РК (УКП «РДБ»</w:t>
            </w:r>
            <w:r>
              <w:rPr>
                <w:rFonts w:ascii="Times New Roman" w:hAnsi="Times New Roman" w:cs="Times New Roman"/>
                <w:sz w:val="24"/>
                <w:szCs w:val="24"/>
              </w:rPr>
              <w:t xml:space="preserve"> </w:t>
            </w:r>
            <w:proofErr w:type="gramStart"/>
            <w:r w:rsidRPr="00580462">
              <w:rPr>
                <w:rFonts w:ascii="Times New Roman" w:hAnsi="Times New Roman" w:cs="Times New Roman"/>
                <w:sz w:val="24"/>
                <w:szCs w:val="24"/>
              </w:rPr>
              <w:t>-д</w:t>
            </w:r>
            <w:proofErr w:type="gramEnd"/>
            <w:r w:rsidRPr="00580462">
              <w:rPr>
                <w:rFonts w:ascii="Times New Roman" w:hAnsi="Times New Roman" w:cs="Times New Roman"/>
                <w:sz w:val="24"/>
                <w:szCs w:val="24"/>
              </w:rPr>
              <w:t>етское отделение психиатрической больницы)</w:t>
            </w:r>
          </w:p>
        </w:tc>
        <w:tc>
          <w:tcPr>
            <w:tcW w:w="1560" w:type="dxa"/>
            <w:tcBorders>
              <w:top w:val="single" w:sz="4" w:space="0" w:color="auto"/>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sz w:val="24"/>
                <w:szCs w:val="24"/>
              </w:rPr>
            </w:pPr>
            <w:r w:rsidRPr="00580462">
              <w:rPr>
                <w:rFonts w:ascii="Times New Roman" w:hAnsi="Times New Roman" w:cs="Times New Roman"/>
                <w:sz w:val="24"/>
                <w:szCs w:val="24"/>
              </w:rPr>
              <w:t>4/4</w:t>
            </w:r>
          </w:p>
        </w:tc>
      </w:tr>
      <w:tr w:rsidR="007534B9" w:rsidRPr="00580462" w:rsidTr="00DE6CA4">
        <w:trPr>
          <w:trHeight w:val="238"/>
        </w:trPr>
        <w:tc>
          <w:tcPr>
            <w:tcW w:w="709" w:type="dxa"/>
            <w:vMerge w:val="restart"/>
            <w:tcBorders>
              <w:top w:val="single" w:sz="4" w:space="0" w:color="auto"/>
              <w:left w:val="single" w:sz="4" w:space="0" w:color="auto"/>
              <w:right w:val="single" w:sz="4" w:space="0" w:color="auto"/>
            </w:tcBorders>
            <w:vAlign w:val="center"/>
            <w:hideMark/>
          </w:tcPr>
          <w:p w:rsidR="007534B9" w:rsidRPr="00580462" w:rsidRDefault="007534B9" w:rsidP="00C53D8E">
            <w:pPr>
              <w:widowControl w:val="0"/>
              <w:autoSpaceDE w:val="0"/>
              <w:autoSpaceDN w:val="0"/>
              <w:adjustRightInd w:val="0"/>
              <w:jc w:val="center"/>
              <w:rPr>
                <w:rFonts w:ascii="Times New Roman" w:hAnsi="Times New Roman" w:cs="Times New Roman"/>
                <w:sz w:val="24"/>
                <w:szCs w:val="24"/>
              </w:rPr>
            </w:pPr>
            <w:r w:rsidRPr="00580462">
              <w:rPr>
                <w:rFonts w:ascii="Times New Roman" w:hAnsi="Times New Roman" w:cs="Times New Roman"/>
                <w:sz w:val="24"/>
                <w:szCs w:val="24"/>
                <w:lang w:eastAsia="ru-RU"/>
              </w:rPr>
              <w:t>2.</w:t>
            </w: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napToGri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Нормативные документы, программно-методическое обеспечение, локальные акты:</w:t>
            </w:r>
          </w:p>
        </w:tc>
        <w:tc>
          <w:tcPr>
            <w:tcW w:w="1560" w:type="dxa"/>
            <w:vMerge w:val="restart"/>
            <w:tcBorders>
              <w:top w:val="single" w:sz="4" w:space="0" w:color="auto"/>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120" w:line="240" w:lineRule="auto"/>
              <w:rPr>
                <w:rFonts w:eastAsiaTheme="minorEastAsia"/>
                <w:sz w:val="24"/>
                <w:szCs w:val="24"/>
                <w:lang w:eastAsia="ru-RU"/>
              </w:rPr>
            </w:pPr>
            <w:r w:rsidRPr="00580462">
              <w:rPr>
                <w:rFonts w:ascii="Times New Roman" w:hAnsi="Times New Roman" w:cs="Times New Roman"/>
                <w:sz w:val="24"/>
                <w:szCs w:val="24"/>
              </w:rPr>
              <w:t>Имеются в          наличии</w:t>
            </w:r>
          </w:p>
        </w:tc>
      </w:tr>
      <w:tr w:rsidR="007534B9" w:rsidRPr="00580462" w:rsidTr="00DE6CA4">
        <w:trPr>
          <w:trHeight w:val="437"/>
        </w:trPr>
        <w:tc>
          <w:tcPr>
            <w:tcW w:w="709" w:type="dxa"/>
            <w:vMerge/>
            <w:tcBorders>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napToGrid w:val="0"/>
              <w:spacing w:after="0" w:line="240" w:lineRule="auto"/>
              <w:ind w:right="132"/>
              <w:rPr>
                <w:rFonts w:ascii="Times New Roman" w:hAnsi="Times New Roman" w:cs="Times New Roman"/>
                <w:b/>
                <w:sz w:val="24"/>
                <w:szCs w:val="24"/>
              </w:rPr>
            </w:pPr>
            <w:r w:rsidRPr="00580462">
              <w:rPr>
                <w:rFonts w:ascii="Times New Roman" w:hAnsi="Times New Roman" w:cs="Times New Roman"/>
                <w:sz w:val="24"/>
                <w:szCs w:val="24"/>
                <w:lang w:eastAsia="ru-RU"/>
              </w:rPr>
              <w:t>1. Положение об УКП «РДБ» государственного общеобразовательного учреждения  Республики Коми «Республиканский центр образования»</w:t>
            </w:r>
          </w:p>
        </w:tc>
        <w:tc>
          <w:tcPr>
            <w:tcW w:w="1560" w:type="dxa"/>
            <w:vMerge/>
            <w:tcBorders>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12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lang w:eastAsia="ru-RU"/>
              </w:rPr>
              <w:t>2. Инструкция о ведении классных журналов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lang w:eastAsia="ru-RU"/>
              </w:rPr>
              <w:t>3. Правила приема  учащихся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lang w:eastAsia="ru-RU"/>
              </w:rPr>
              <w:t xml:space="preserve">4. Порядок возникновения, приостановления, изменения и прекращения  отношений между УКП «РДБ» ГОУ РК «РЦО»  и </w:t>
            </w:r>
            <w:r w:rsidRPr="00580462">
              <w:rPr>
                <w:rFonts w:ascii="Times New Roman" w:hAnsi="Times New Roman" w:cs="Times New Roman"/>
                <w:sz w:val="24"/>
                <w:szCs w:val="24"/>
                <w:lang w:eastAsia="ru-RU"/>
              </w:rPr>
              <w:lastRenderedPageBreak/>
              <w:t>учащимися и (или) родителями</w:t>
            </w:r>
            <w:r>
              <w:rPr>
                <w:rFonts w:ascii="Times New Roman" w:hAnsi="Times New Roman" w:cs="Times New Roman"/>
                <w:sz w:val="24"/>
                <w:szCs w:val="24"/>
                <w:lang w:eastAsia="ru-RU"/>
              </w:rPr>
              <w:t xml:space="preserve"> </w:t>
            </w:r>
            <w:r w:rsidRPr="00580462">
              <w:rPr>
                <w:rFonts w:ascii="Times New Roman" w:hAnsi="Times New Roman" w:cs="Times New Roman"/>
                <w:sz w:val="24"/>
                <w:szCs w:val="24"/>
                <w:lang w:eastAsia="ru-RU"/>
              </w:rPr>
              <w:t>(законными представителями) несовершеннолетних учащихся.</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lang w:eastAsia="ru-RU"/>
              </w:rPr>
              <w:t xml:space="preserve">5. Положение о </w:t>
            </w:r>
            <w:proofErr w:type="spellStart"/>
            <w:r w:rsidRPr="00580462">
              <w:rPr>
                <w:rFonts w:ascii="Times New Roman" w:hAnsi="Times New Roman" w:cs="Times New Roman"/>
                <w:sz w:val="24"/>
                <w:szCs w:val="24"/>
                <w:lang w:eastAsia="ru-RU"/>
              </w:rPr>
              <w:t>внутришкольном</w:t>
            </w:r>
            <w:proofErr w:type="spellEnd"/>
            <w:r w:rsidRPr="00580462">
              <w:rPr>
                <w:rFonts w:ascii="Times New Roman" w:hAnsi="Times New Roman" w:cs="Times New Roman"/>
                <w:sz w:val="24"/>
                <w:szCs w:val="24"/>
                <w:lang w:eastAsia="ru-RU"/>
              </w:rPr>
              <w:t xml:space="preserve">  контроле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bCs/>
                <w:sz w:val="24"/>
                <w:szCs w:val="24"/>
                <w:lang w:eastAsia="ru-RU"/>
              </w:rPr>
              <w:t xml:space="preserve">7. Положение о ведении тетрадей и порядке письменных работ в                 </w:t>
            </w:r>
            <w:proofErr w:type="spellStart"/>
            <w:r w:rsidRPr="00580462">
              <w:rPr>
                <w:rFonts w:ascii="Times New Roman" w:hAnsi="Times New Roman" w:cs="Times New Roman"/>
                <w:sz w:val="24"/>
                <w:szCs w:val="24"/>
                <w:lang w:eastAsia="ru-RU"/>
              </w:rPr>
              <w:t>Лозымском</w:t>
            </w:r>
            <w:proofErr w:type="spellEnd"/>
            <w:r w:rsidRPr="00580462">
              <w:rPr>
                <w:rFonts w:ascii="Times New Roman" w:hAnsi="Times New Roman" w:cs="Times New Roman"/>
                <w:sz w:val="24"/>
                <w:szCs w:val="24"/>
                <w:lang w:eastAsia="ru-RU"/>
              </w:rPr>
              <w:t xml:space="preserve">  филиале,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pStyle w:val="affb"/>
              <w:rPr>
                <w:rFonts w:eastAsia="Calibri"/>
                <w:lang w:eastAsia="ru-RU"/>
              </w:rPr>
            </w:pPr>
            <w:r w:rsidRPr="00580462">
              <w:rPr>
                <w:lang w:eastAsia="ru-RU"/>
              </w:rPr>
              <w:t xml:space="preserve">8. Положение о текущем контроле и  промежуточной аттестации </w:t>
            </w:r>
          </w:p>
          <w:p w:rsidR="007534B9" w:rsidRPr="00580462" w:rsidRDefault="007534B9" w:rsidP="00C53D8E">
            <w:pPr>
              <w:widowControl w:val="0"/>
              <w:autoSpaceDE w:val="0"/>
              <w:autoSpaceDN w:val="0"/>
              <w:adjustRightInd w:val="0"/>
              <w:spacing w:after="0" w:line="240" w:lineRule="auto"/>
              <w:rPr>
                <w:rFonts w:ascii="Times New Roman" w:eastAsia="Calibri" w:hAnsi="Times New Roman" w:cs="Times New Roman"/>
                <w:bCs/>
                <w:color w:val="FF0000"/>
                <w:sz w:val="24"/>
                <w:szCs w:val="24"/>
              </w:rPr>
            </w:pPr>
            <w:r w:rsidRPr="00580462">
              <w:rPr>
                <w:rFonts w:ascii="Times New Roman" w:hAnsi="Times New Roman" w:cs="Times New Roman"/>
                <w:sz w:val="24"/>
                <w:szCs w:val="24"/>
                <w:lang w:eastAsia="ru-RU"/>
              </w:rPr>
              <w:t>обучающихся 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9. Правила внутреннего распорядка учащихся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eastAsia="Calibri" w:hAnsi="Times New Roman" w:cs="Times New Roman"/>
                <w:bCs/>
                <w:sz w:val="24"/>
                <w:szCs w:val="24"/>
              </w:rPr>
            </w:pPr>
            <w:r w:rsidRPr="00580462">
              <w:rPr>
                <w:rFonts w:ascii="Times New Roman" w:hAnsi="Times New Roman" w:cs="Times New Roman"/>
                <w:bCs/>
                <w:sz w:val="24"/>
                <w:szCs w:val="24"/>
                <w:lang w:eastAsia="ru-RU"/>
              </w:rPr>
              <w:t>10. Положение о внутренней системе оценки качества образования 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11. Положение об объёме и содержании домашнего задания 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 xml:space="preserve">12. Положение о внеурочных мероприятиях в </w:t>
            </w:r>
            <w:r w:rsidRPr="00580462">
              <w:rPr>
                <w:rFonts w:ascii="Times New Roman" w:hAnsi="Times New Roman" w:cs="Times New Roman"/>
                <w:bCs/>
                <w:sz w:val="24"/>
                <w:szCs w:val="24"/>
                <w:lang w:eastAsia="ru-RU"/>
              </w:rPr>
              <w:t xml:space="preserve">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13. Прядок организации получения образования учащимися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 xml:space="preserve">15. Положение о Методическом  совете </w:t>
            </w:r>
            <w:proofErr w:type="spellStart"/>
            <w:r w:rsidRPr="00580462">
              <w:rPr>
                <w:rFonts w:ascii="Times New Roman" w:hAnsi="Times New Roman" w:cs="Times New Roman"/>
                <w:sz w:val="24"/>
                <w:szCs w:val="24"/>
                <w:lang w:eastAsia="ru-RU"/>
              </w:rPr>
              <w:t>Лозымского</w:t>
            </w:r>
            <w:proofErr w:type="spellEnd"/>
            <w:r w:rsidRPr="00580462">
              <w:rPr>
                <w:rFonts w:ascii="Times New Roman" w:hAnsi="Times New Roman" w:cs="Times New Roman"/>
                <w:sz w:val="24"/>
                <w:szCs w:val="24"/>
                <w:lang w:eastAsia="ru-RU"/>
              </w:rPr>
              <w:t xml:space="preserve"> филиала,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16. Положение о методическом  объединении учителей-предметников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17. Положение об учёте учащихся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18. Положение об учителе, ответственного за класс  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 xml:space="preserve">19. Положение  </w:t>
            </w:r>
            <w:proofErr w:type="gramStart"/>
            <w:r w:rsidRPr="00580462">
              <w:rPr>
                <w:rFonts w:ascii="Times New Roman" w:hAnsi="Times New Roman" w:cs="Times New Roman"/>
                <w:sz w:val="24"/>
                <w:szCs w:val="24"/>
                <w:lang w:eastAsia="ru-RU"/>
              </w:rPr>
              <w:t>программах</w:t>
            </w:r>
            <w:proofErr w:type="gramEnd"/>
            <w:r w:rsidRPr="00580462">
              <w:rPr>
                <w:rFonts w:ascii="Times New Roman" w:hAnsi="Times New Roman" w:cs="Times New Roman"/>
                <w:sz w:val="24"/>
                <w:szCs w:val="24"/>
                <w:lang w:eastAsia="ru-RU"/>
              </w:rPr>
              <w:t xml:space="preserve"> самообразования учителей,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20. Положение о справке успеваемости учащихся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23. Положение  о смотре классов в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lang w:eastAsia="ru-RU"/>
              </w:rPr>
              <w:t xml:space="preserve">25. Положение о предметной олимпиаде в </w:t>
            </w:r>
            <w:proofErr w:type="spellStart"/>
            <w:r w:rsidRPr="00580462">
              <w:rPr>
                <w:rFonts w:ascii="Times New Roman" w:hAnsi="Times New Roman" w:cs="Times New Roman"/>
                <w:sz w:val="24"/>
                <w:szCs w:val="24"/>
                <w:lang w:eastAsia="ru-RU"/>
              </w:rPr>
              <w:t>Лозымском</w:t>
            </w:r>
            <w:proofErr w:type="spellEnd"/>
            <w:r w:rsidRPr="00580462">
              <w:rPr>
                <w:rFonts w:ascii="Times New Roman" w:hAnsi="Times New Roman" w:cs="Times New Roman"/>
                <w:sz w:val="24"/>
                <w:szCs w:val="24"/>
                <w:lang w:eastAsia="ru-RU"/>
              </w:rPr>
              <w:t xml:space="preserve">  филиале, УКП «РДБ» ГОУ РК  «РЦО»</w:t>
            </w:r>
          </w:p>
        </w:tc>
        <w:tc>
          <w:tcPr>
            <w:tcW w:w="1560" w:type="dxa"/>
            <w:vMerge/>
            <w:tcBorders>
              <w:left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DE6CA4">
        <w:tc>
          <w:tcPr>
            <w:tcW w:w="709" w:type="dxa"/>
            <w:vMerge/>
            <w:tcBorders>
              <w:left w:val="single" w:sz="4" w:space="0" w:color="auto"/>
              <w:bottom w:val="single" w:sz="4" w:space="0" w:color="auto"/>
              <w:right w:val="single" w:sz="4" w:space="0" w:color="auto"/>
            </w:tcBorders>
            <w:vAlign w:val="center"/>
            <w:hideMark/>
          </w:tcPr>
          <w:p w:rsidR="007534B9" w:rsidRPr="00580462" w:rsidRDefault="007534B9" w:rsidP="00C53D8E">
            <w:pPr>
              <w:spacing w:after="0" w:line="240" w:lineRule="auto"/>
              <w:rPr>
                <w:rFonts w:eastAsiaTheme="minorEastAsia"/>
                <w:sz w:val="24"/>
                <w:szCs w:val="24"/>
                <w:lang w:eastAsia="ru-RU"/>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7534B9" w:rsidRDefault="007534B9" w:rsidP="00C53D8E">
            <w:pPr>
              <w:pStyle w:val="affb"/>
              <w:rPr>
                <w:spacing w:val="-7"/>
              </w:rPr>
            </w:pPr>
            <w:r w:rsidRPr="00580462">
              <w:t xml:space="preserve">27. Положение </w:t>
            </w:r>
            <w:r w:rsidRPr="00580462">
              <w:rPr>
                <w:spacing w:val="-7"/>
              </w:rPr>
              <w:t xml:space="preserve">о классах для лиц с ограниченными возможностями здоровья, реализующих адаптированную </w:t>
            </w:r>
            <w:r w:rsidRPr="00580462">
              <w:t xml:space="preserve"> образовательную программу, </w:t>
            </w:r>
            <w:r w:rsidRPr="00580462">
              <w:rPr>
                <w:spacing w:val="-6"/>
              </w:rPr>
              <w:t>в УКП «РДБ» ГОУ РК «РЦО»</w:t>
            </w:r>
          </w:p>
        </w:tc>
        <w:tc>
          <w:tcPr>
            <w:tcW w:w="1560" w:type="dxa"/>
            <w:vMerge/>
            <w:tcBorders>
              <w:left w:val="single" w:sz="4" w:space="0" w:color="auto"/>
              <w:bottom w:val="single" w:sz="4" w:space="0" w:color="000000"/>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C53D8E">
        <w:tc>
          <w:tcPr>
            <w:tcW w:w="709" w:type="dxa"/>
            <w:vMerge w:val="restart"/>
            <w:tcBorders>
              <w:top w:val="single" w:sz="4" w:space="0" w:color="auto"/>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3.</w:t>
            </w: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ind w:right="132"/>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Учебно-методические материалы: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rPr>
                <w:rFonts w:ascii="Times New Roman" w:hAnsi="Times New Roman" w:cs="Times New Roman"/>
                <w:b/>
                <w:sz w:val="24"/>
                <w:szCs w:val="24"/>
              </w:rPr>
            </w:pPr>
            <w:r w:rsidRPr="00580462">
              <w:rPr>
                <w:rFonts w:ascii="Times New Roman" w:hAnsi="Times New Roman" w:cs="Times New Roman"/>
                <w:sz w:val="24"/>
                <w:szCs w:val="24"/>
              </w:rPr>
              <w:t>Имеются в           наличии</w:t>
            </w:r>
          </w:p>
        </w:tc>
      </w:tr>
      <w:tr w:rsidR="007534B9" w:rsidRPr="00580462" w:rsidTr="00C53D8E">
        <w:trPr>
          <w:trHeight w:val="421"/>
        </w:trPr>
        <w:tc>
          <w:tcPr>
            <w:tcW w:w="709" w:type="dxa"/>
            <w:vMerge/>
            <w:tcBorders>
              <w:left w:val="single" w:sz="4" w:space="0" w:color="auto"/>
              <w:right w:val="single" w:sz="4" w:space="0" w:color="auto"/>
            </w:tcBorders>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Методические рекомендации для педагогов, работающих с детьми, находящимися на длительном лечении в больницах и санатории.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C53D8E">
        <w:trPr>
          <w:trHeight w:val="238"/>
        </w:trPr>
        <w:tc>
          <w:tcPr>
            <w:tcW w:w="709" w:type="dxa"/>
            <w:vMerge/>
            <w:tcBorders>
              <w:left w:val="single" w:sz="4" w:space="0" w:color="auto"/>
              <w:right w:val="single" w:sz="4" w:space="0" w:color="auto"/>
            </w:tcBorders>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Рекомендации по принципам лечебной педагогики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C53D8E">
        <w:trPr>
          <w:trHeight w:val="273"/>
        </w:trPr>
        <w:tc>
          <w:tcPr>
            <w:tcW w:w="709" w:type="dxa"/>
            <w:vMerge/>
            <w:tcBorders>
              <w:left w:val="single" w:sz="4" w:space="0" w:color="auto"/>
              <w:right w:val="single" w:sz="4" w:space="0" w:color="auto"/>
            </w:tcBorders>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 xml:space="preserve">Рекомендации по проведению </w:t>
            </w:r>
            <w:proofErr w:type="spellStart"/>
            <w:r w:rsidRPr="00580462">
              <w:rPr>
                <w:rFonts w:ascii="Times New Roman" w:hAnsi="Times New Roman" w:cs="Times New Roman"/>
                <w:sz w:val="24"/>
                <w:szCs w:val="24"/>
                <w:lang w:eastAsia="ru-RU"/>
              </w:rPr>
              <w:t>физминуток</w:t>
            </w:r>
            <w:proofErr w:type="spellEnd"/>
            <w:r w:rsidRPr="00580462">
              <w:rPr>
                <w:rFonts w:ascii="Times New Roman" w:hAnsi="Times New Roman" w:cs="Times New Roman"/>
                <w:sz w:val="24"/>
                <w:szCs w:val="24"/>
                <w:lang w:eastAsia="ru-RU"/>
              </w:rPr>
              <w:t xml:space="preserve"> с учащимися 1-4 классов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C53D8E">
        <w:tc>
          <w:tcPr>
            <w:tcW w:w="709" w:type="dxa"/>
            <w:vMerge/>
            <w:tcBorders>
              <w:left w:val="single" w:sz="4" w:space="0" w:color="auto"/>
              <w:bottom w:val="single" w:sz="4" w:space="0" w:color="auto"/>
              <w:right w:val="single" w:sz="4" w:space="0" w:color="auto"/>
            </w:tcBorders>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rPr>
                <w:rFonts w:ascii="Times New Roman" w:eastAsia="Calibri" w:hAnsi="Times New Roman" w:cs="Times New Roman"/>
                <w:bCs/>
                <w:sz w:val="24"/>
                <w:szCs w:val="24"/>
              </w:rPr>
            </w:pPr>
            <w:r w:rsidRPr="00580462">
              <w:rPr>
                <w:rFonts w:ascii="Times New Roman" w:hAnsi="Times New Roman" w:cs="Times New Roman"/>
                <w:sz w:val="24"/>
                <w:szCs w:val="24"/>
                <w:lang w:eastAsia="ru-RU"/>
              </w:rPr>
              <w:t>Методические рекомендации по написанию психолого-педагогических    характеристик</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34B9" w:rsidRPr="00580462" w:rsidRDefault="007534B9" w:rsidP="00C53D8E">
            <w:pPr>
              <w:spacing w:after="0" w:line="240" w:lineRule="auto"/>
              <w:rPr>
                <w:rFonts w:ascii="Times New Roman" w:hAnsi="Times New Roman" w:cs="Times New Roman"/>
                <w:b/>
                <w:sz w:val="24"/>
                <w:szCs w:val="24"/>
              </w:rPr>
            </w:pPr>
          </w:p>
        </w:tc>
      </w:tr>
      <w:tr w:rsidR="007534B9" w:rsidRPr="00580462" w:rsidTr="00C53D8E">
        <w:trPr>
          <w:trHeight w:val="270"/>
        </w:trPr>
        <w:tc>
          <w:tcPr>
            <w:tcW w:w="709" w:type="dxa"/>
            <w:tcBorders>
              <w:top w:val="single" w:sz="4" w:space="0" w:color="auto"/>
              <w:left w:val="single" w:sz="4" w:space="0" w:color="auto"/>
              <w:right w:val="single" w:sz="4" w:space="0" w:color="auto"/>
            </w:tcBorders>
            <w:hideMark/>
          </w:tcPr>
          <w:p w:rsidR="007534B9" w:rsidRPr="00580462" w:rsidRDefault="007534B9" w:rsidP="00C53D8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227" w:type="dxa"/>
            <w:tcBorders>
              <w:top w:val="single" w:sz="4" w:space="0" w:color="auto"/>
              <w:left w:val="single" w:sz="4" w:space="0" w:color="auto"/>
              <w:bottom w:val="single" w:sz="4" w:space="0" w:color="auto"/>
              <w:right w:val="single" w:sz="4" w:space="0" w:color="auto"/>
            </w:tcBorders>
            <w:hideMark/>
          </w:tcPr>
          <w:p w:rsidR="007534B9" w:rsidRPr="00580462" w:rsidRDefault="007534B9" w:rsidP="00C53D8E">
            <w:pPr>
              <w:spacing w:after="0" w:line="240" w:lineRule="auto"/>
              <w:rPr>
                <w:rFonts w:ascii="Times New Roman" w:eastAsia="Calibri" w:hAnsi="Times New Roman"/>
                <w:bCs/>
                <w:color w:val="FF0000"/>
                <w:sz w:val="24"/>
                <w:szCs w:val="24"/>
                <w:lang w:eastAsia="ru-RU"/>
              </w:rPr>
            </w:pPr>
            <w:r w:rsidRPr="00580462">
              <w:rPr>
                <w:rFonts w:ascii="Times New Roman" w:hAnsi="Times New Roman" w:cs="Times New Roman"/>
                <w:sz w:val="24"/>
                <w:szCs w:val="24"/>
                <w:lang w:eastAsia="ru-RU"/>
              </w:rPr>
              <w:t>УМК  для реализации а</w:t>
            </w:r>
            <w:r w:rsidRPr="00580462">
              <w:rPr>
                <w:rFonts w:ascii="Times New Roman" w:hAnsi="Times New Roman" w:cs="Times New Roman"/>
                <w:sz w:val="24"/>
                <w:szCs w:val="24"/>
              </w:rPr>
              <w:t xml:space="preserve">даптированной основной общеобразовательной программы </w:t>
            </w:r>
            <w:r>
              <w:rPr>
                <w:rFonts w:ascii="Times New Roman" w:hAnsi="Times New Roman" w:cs="Times New Roman"/>
                <w:sz w:val="24"/>
                <w:szCs w:val="24"/>
              </w:rPr>
              <w:t xml:space="preserve">начального общего образования </w:t>
            </w:r>
            <w:r w:rsidRPr="00580462">
              <w:rPr>
                <w:rFonts w:ascii="Times New Roman" w:hAnsi="Times New Roman" w:cs="Times New Roman"/>
                <w:sz w:val="24"/>
                <w:szCs w:val="24"/>
              </w:rPr>
              <w:t>обуч</w:t>
            </w:r>
            <w:r>
              <w:rPr>
                <w:rFonts w:ascii="Times New Roman" w:hAnsi="Times New Roman" w:cs="Times New Roman"/>
                <w:sz w:val="24"/>
                <w:szCs w:val="24"/>
              </w:rPr>
              <w:t>ающихся с задержкой психического развития</w:t>
            </w:r>
            <w:r w:rsidRPr="00580462">
              <w:rPr>
                <w:rFonts w:ascii="Times New Roman" w:hAnsi="Times New Roman"/>
                <w:sz w:val="24"/>
                <w:szCs w:val="24"/>
              </w:rPr>
              <w:t xml:space="preserve"> (ВАРИАНТ </w:t>
            </w:r>
            <w:r>
              <w:rPr>
                <w:rFonts w:ascii="Times New Roman" w:hAnsi="Times New Roman"/>
                <w:sz w:val="24"/>
                <w:szCs w:val="24"/>
              </w:rPr>
              <w:t>7.</w:t>
            </w:r>
            <w:r w:rsidRPr="00580462">
              <w:rPr>
                <w:rFonts w:ascii="Times New Roman" w:hAnsi="Times New Roman"/>
                <w:sz w:val="24"/>
                <w:szCs w:val="24"/>
              </w:rPr>
              <w:t>1):</w:t>
            </w:r>
          </w:p>
        </w:tc>
        <w:tc>
          <w:tcPr>
            <w:tcW w:w="1560" w:type="dxa"/>
            <w:tcBorders>
              <w:top w:val="single" w:sz="4" w:space="0" w:color="auto"/>
              <w:left w:val="single" w:sz="4" w:space="0" w:color="auto"/>
              <w:right w:val="single" w:sz="4" w:space="0" w:color="auto"/>
            </w:tcBorders>
            <w:hideMark/>
          </w:tcPr>
          <w:p w:rsidR="007534B9" w:rsidRPr="00580462" w:rsidRDefault="007534B9" w:rsidP="00C53D8E">
            <w:pPr>
              <w:spacing w:after="0" w:line="240" w:lineRule="auto"/>
              <w:rPr>
                <w:rFonts w:ascii="Times New Roman" w:hAnsi="Times New Roman" w:cs="Times New Roman"/>
                <w:sz w:val="24"/>
                <w:szCs w:val="24"/>
                <w:lang w:eastAsia="ru-RU"/>
              </w:rPr>
            </w:pPr>
            <w:r w:rsidRPr="00580462">
              <w:rPr>
                <w:rFonts w:ascii="Times New Roman" w:hAnsi="Times New Roman" w:cs="Times New Roman"/>
                <w:sz w:val="24"/>
                <w:szCs w:val="24"/>
              </w:rPr>
              <w:t>Имеются в           наличии</w:t>
            </w:r>
          </w:p>
        </w:tc>
      </w:tr>
    </w:tbl>
    <w:p w:rsidR="007534B9" w:rsidRPr="00580462" w:rsidRDefault="007534B9" w:rsidP="007534B9">
      <w:pPr>
        <w:spacing w:after="0" w:line="240" w:lineRule="auto"/>
        <w:jc w:val="center"/>
        <w:rPr>
          <w:rFonts w:ascii="Times New Roman" w:hAnsi="Times New Roman" w:cs="Times New Roman"/>
          <w:b/>
          <w:sz w:val="24"/>
          <w:szCs w:val="24"/>
        </w:rPr>
      </w:pPr>
    </w:p>
    <w:p w:rsidR="007534B9" w:rsidRDefault="007534B9" w:rsidP="007534B9">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Характеристика площадей, занятых под образовательный  процесс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8"/>
        <w:gridCol w:w="2264"/>
        <w:gridCol w:w="2119"/>
      </w:tblGrid>
      <w:tr w:rsidR="007534B9" w:rsidTr="00C53D8E">
        <w:tc>
          <w:tcPr>
            <w:tcW w:w="5078"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jc w:val="center"/>
              <w:rPr>
                <w:b/>
                <w:bCs/>
              </w:rPr>
            </w:pPr>
            <w:r>
              <w:t>Учебные помещения</w:t>
            </w:r>
          </w:p>
        </w:tc>
        <w:tc>
          <w:tcPr>
            <w:tcW w:w="2264"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jc w:val="center"/>
              <w:rPr>
                <w:b/>
                <w:bCs/>
              </w:rPr>
            </w:pPr>
            <w:r>
              <w:t>Количество</w:t>
            </w:r>
          </w:p>
        </w:tc>
        <w:tc>
          <w:tcPr>
            <w:tcW w:w="2119"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jc w:val="center"/>
              <w:rPr>
                <w:b/>
                <w:bCs/>
              </w:rPr>
            </w:pPr>
            <w:r>
              <w:t>Общая   площадь</w:t>
            </w:r>
          </w:p>
        </w:tc>
      </w:tr>
      <w:tr w:rsidR="007534B9" w:rsidTr="00C53D8E">
        <w:tc>
          <w:tcPr>
            <w:tcW w:w="5078"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rPr>
                <w:b/>
                <w:bCs/>
              </w:rPr>
            </w:pPr>
            <w:r>
              <w:t>Всего учебных помещений, используемых в образовательном процессе</w:t>
            </w:r>
          </w:p>
        </w:tc>
        <w:tc>
          <w:tcPr>
            <w:tcW w:w="2264"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jc w:val="center"/>
              <w:rPr>
                <w:bCs/>
              </w:rPr>
            </w:pPr>
            <w:r>
              <w:rPr>
                <w:bCs/>
              </w:rPr>
              <w:t>4</w:t>
            </w:r>
          </w:p>
        </w:tc>
        <w:tc>
          <w:tcPr>
            <w:tcW w:w="2119"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jc w:val="center"/>
              <w:rPr>
                <w:b/>
                <w:bCs/>
              </w:rPr>
            </w:pPr>
            <w:r>
              <w:rPr>
                <w:sz w:val="36"/>
                <w:szCs w:val="36"/>
                <w:vertAlign w:val="superscript"/>
              </w:rPr>
              <w:t>95</w:t>
            </w:r>
            <w:r>
              <w:rPr>
                <w:vertAlign w:val="superscript"/>
              </w:rPr>
              <w:t xml:space="preserve"> м</w:t>
            </w:r>
            <w:proofErr w:type="gramStart"/>
            <w:r>
              <w:rPr>
                <w:vertAlign w:val="superscript"/>
              </w:rPr>
              <w:t>2</w:t>
            </w:r>
            <w:proofErr w:type="gramEnd"/>
          </w:p>
        </w:tc>
      </w:tr>
      <w:tr w:rsidR="007534B9" w:rsidTr="00C53D8E">
        <w:tc>
          <w:tcPr>
            <w:tcW w:w="5078"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pPr>
            <w:r>
              <w:lastRenderedPageBreak/>
              <w:t>Организация питания</w:t>
            </w:r>
          </w:p>
        </w:tc>
        <w:tc>
          <w:tcPr>
            <w:tcW w:w="2264"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pPr>
            <w:r>
              <w:t>Нет необходимости</w:t>
            </w:r>
          </w:p>
        </w:tc>
        <w:tc>
          <w:tcPr>
            <w:tcW w:w="2119" w:type="dxa"/>
            <w:tcBorders>
              <w:top w:val="single" w:sz="4" w:space="0" w:color="auto"/>
              <w:left w:val="single" w:sz="4" w:space="0" w:color="auto"/>
              <w:bottom w:val="single" w:sz="4" w:space="0" w:color="auto"/>
              <w:right w:val="single" w:sz="4" w:space="0" w:color="auto"/>
            </w:tcBorders>
          </w:tcPr>
          <w:p w:rsidR="007534B9" w:rsidRDefault="007534B9" w:rsidP="00C53D8E">
            <w:pPr>
              <w:pStyle w:val="affb"/>
              <w:spacing w:line="276" w:lineRule="auto"/>
              <w:rPr>
                <w:b/>
                <w:bCs/>
              </w:rPr>
            </w:pPr>
          </w:p>
        </w:tc>
      </w:tr>
      <w:tr w:rsidR="007534B9" w:rsidTr="00C53D8E">
        <w:tc>
          <w:tcPr>
            <w:tcW w:w="5078"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rPr>
                <w:b/>
                <w:bCs/>
              </w:rPr>
            </w:pPr>
            <w:r>
              <w:t>Медицинское обеспечение</w:t>
            </w:r>
          </w:p>
        </w:tc>
        <w:tc>
          <w:tcPr>
            <w:tcW w:w="2264"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rPr>
                <w:b/>
                <w:bCs/>
              </w:rPr>
            </w:pPr>
            <w:r>
              <w:t>Нет необходимости</w:t>
            </w:r>
          </w:p>
        </w:tc>
        <w:tc>
          <w:tcPr>
            <w:tcW w:w="2119" w:type="dxa"/>
            <w:tcBorders>
              <w:top w:val="single" w:sz="4" w:space="0" w:color="auto"/>
              <w:left w:val="single" w:sz="4" w:space="0" w:color="auto"/>
              <w:bottom w:val="single" w:sz="4" w:space="0" w:color="auto"/>
              <w:right w:val="single" w:sz="4" w:space="0" w:color="auto"/>
            </w:tcBorders>
          </w:tcPr>
          <w:p w:rsidR="007534B9" w:rsidRDefault="007534B9" w:rsidP="00C53D8E">
            <w:pPr>
              <w:pStyle w:val="affb"/>
              <w:spacing w:line="276" w:lineRule="auto"/>
              <w:rPr>
                <w:b/>
                <w:bCs/>
              </w:rPr>
            </w:pPr>
          </w:p>
        </w:tc>
      </w:tr>
      <w:tr w:rsidR="007534B9" w:rsidTr="00C53D8E">
        <w:tc>
          <w:tcPr>
            <w:tcW w:w="5078"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rPr>
                <w:b/>
                <w:bCs/>
              </w:rPr>
            </w:pPr>
            <w:r>
              <w:t>Библиотечно-информационное обеспечение образовательного процесса</w:t>
            </w:r>
          </w:p>
        </w:tc>
        <w:tc>
          <w:tcPr>
            <w:tcW w:w="2264" w:type="dxa"/>
            <w:tcBorders>
              <w:top w:val="single" w:sz="4" w:space="0" w:color="auto"/>
              <w:left w:val="single" w:sz="4" w:space="0" w:color="auto"/>
              <w:bottom w:val="single" w:sz="4" w:space="0" w:color="auto"/>
              <w:right w:val="single" w:sz="4" w:space="0" w:color="auto"/>
            </w:tcBorders>
            <w:hideMark/>
          </w:tcPr>
          <w:p w:rsidR="007534B9" w:rsidRDefault="007534B9" w:rsidP="00C53D8E">
            <w:pPr>
              <w:pStyle w:val="affb"/>
              <w:spacing w:line="276" w:lineRule="auto"/>
              <w:rPr>
                <w:b/>
                <w:bCs/>
              </w:rPr>
            </w:pPr>
            <w:r>
              <w:t xml:space="preserve">Частично </w:t>
            </w:r>
          </w:p>
        </w:tc>
        <w:tc>
          <w:tcPr>
            <w:tcW w:w="2119" w:type="dxa"/>
            <w:tcBorders>
              <w:top w:val="single" w:sz="4" w:space="0" w:color="auto"/>
              <w:left w:val="single" w:sz="4" w:space="0" w:color="auto"/>
              <w:bottom w:val="single" w:sz="4" w:space="0" w:color="auto"/>
              <w:right w:val="single" w:sz="4" w:space="0" w:color="auto"/>
            </w:tcBorders>
          </w:tcPr>
          <w:p w:rsidR="007534B9" w:rsidRDefault="007534B9" w:rsidP="00C53D8E">
            <w:pPr>
              <w:pStyle w:val="affb"/>
              <w:spacing w:line="276" w:lineRule="auto"/>
              <w:rPr>
                <w:b/>
                <w:bCs/>
              </w:rPr>
            </w:pPr>
          </w:p>
        </w:tc>
      </w:tr>
    </w:tbl>
    <w:p w:rsidR="001839E0" w:rsidRDefault="001839E0" w:rsidP="001839E0">
      <w:pPr>
        <w:pStyle w:val="1d"/>
        <w:jc w:val="both"/>
        <w:rPr>
          <w:rFonts w:ascii="Times New Roman" w:hAnsi="Times New Roman"/>
          <w:sz w:val="24"/>
          <w:szCs w:val="24"/>
        </w:rPr>
      </w:pPr>
    </w:p>
    <w:p w:rsidR="007534B9" w:rsidRPr="001839E0" w:rsidRDefault="001839E0" w:rsidP="001839E0">
      <w:pPr>
        <w:pStyle w:val="1d"/>
        <w:ind w:firstLine="708"/>
        <w:jc w:val="both"/>
        <w:rPr>
          <w:rFonts w:ascii="Times New Roman" w:hAnsi="Times New Roman"/>
          <w:b/>
          <w:sz w:val="24"/>
          <w:szCs w:val="24"/>
        </w:rPr>
      </w:pPr>
      <w:r w:rsidRPr="001839E0">
        <w:rPr>
          <w:rFonts w:ascii="Times New Roman" w:hAnsi="Times New Roman"/>
          <w:sz w:val="24"/>
          <w:szCs w:val="24"/>
        </w:rPr>
        <w:t>Рабочие программы</w:t>
      </w:r>
      <w:r>
        <w:rPr>
          <w:rFonts w:ascii="Times New Roman" w:hAnsi="Times New Roman"/>
          <w:sz w:val="24"/>
          <w:szCs w:val="24"/>
        </w:rPr>
        <w:t xml:space="preserve"> для учащихся с ОВЗ составлены</w:t>
      </w:r>
      <w:r w:rsidRPr="001839E0">
        <w:rPr>
          <w:rFonts w:ascii="Times New Roman" w:hAnsi="Times New Roman"/>
          <w:sz w:val="24"/>
          <w:szCs w:val="24"/>
        </w:rPr>
        <w:t xml:space="preserve"> на основе примерных программ по предметам на основе программы «Школа России». Они соответствуют требованию ФГОС НОО.</w:t>
      </w:r>
      <w:r w:rsidRPr="001839E0">
        <w:rPr>
          <w:rFonts w:ascii="Times New Roman" w:hAnsi="Times New Roman"/>
          <w:color w:val="FF0000"/>
          <w:sz w:val="24"/>
          <w:szCs w:val="24"/>
        </w:rPr>
        <w:t xml:space="preserve"> </w:t>
      </w:r>
      <w:r w:rsidRPr="001839E0">
        <w:rPr>
          <w:rFonts w:ascii="Times New Roman" w:hAnsi="Times New Roman"/>
          <w:sz w:val="24"/>
          <w:szCs w:val="24"/>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7534B9" w:rsidRPr="007534B9" w:rsidRDefault="007534B9" w:rsidP="007534B9">
      <w:pPr>
        <w:autoSpaceDE w:val="0"/>
        <w:autoSpaceDN w:val="0"/>
        <w:adjustRightInd w:val="0"/>
        <w:spacing w:after="0" w:line="240" w:lineRule="auto"/>
        <w:rPr>
          <w:rStyle w:val="95"/>
          <w:sz w:val="32"/>
          <w:szCs w:val="32"/>
        </w:rPr>
      </w:pPr>
    </w:p>
    <w:p w:rsidR="00BD1E82" w:rsidRPr="00A56CD6" w:rsidRDefault="00BD1E82" w:rsidP="007E343A">
      <w:pPr>
        <w:autoSpaceDE w:val="0"/>
        <w:autoSpaceDN w:val="0"/>
        <w:adjustRightInd w:val="0"/>
        <w:spacing w:after="0" w:line="240" w:lineRule="auto"/>
        <w:ind w:firstLine="720"/>
        <w:jc w:val="center"/>
        <w:rPr>
          <w:rStyle w:val="95"/>
          <w:sz w:val="24"/>
          <w:szCs w:val="24"/>
        </w:rPr>
      </w:pPr>
      <w:r w:rsidRPr="00A56CD6">
        <w:rPr>
          <w:rStyle w:val="95"/>
          <w:sz w:val="24"/>
          <w:szCs w:val="24"/>
        </w:rPr>
        <w:t>Требования к организации временного режима обучения</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A56CD6">
        <w:rPr>
          <w:rStyle w:val="95"/>
          <w:b w:val="0"/>
          <w:sz w:val="24"/>
          <w:szCs w:val="24"/>
        </w:rPr>
        <w:t>СанПиН</w:t>
      </w:r>
      <w:proofErr w:type="spellEnd"/>
      <w:r w:rsidRPr="00A56CD6">
        <w:rPr>
          <w:rStyle w:val="95"/>
          <w:b w:val="0"/>
          <w:sz w:val="24"/>
          <w:szCs w:val="24"/>
        </w:rPr>
        <w:t>, приказы Министерства образования и др.), а также локальными актами образовательной организации.</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Организация временного режима обучения детей с ЗПР соответствует их особым образовательным </w:t>
      </w:r>
      <w:proofErr w:type="gramStart"/>
      <w:r w:rsidRPr="00A56CD6">
        <w:rPr>
          <w:rStyle w:val="95"/>
          <w:b w:val="0"/>
          <w:sz w:val="24"/>
          <w:szCs w:val="24"/>
        </w:rPr>
        <w:t>потребностям</w:t>
      </w:r>
      <w:proofErr w:type="gramEnd"/>
      <w:r w:rsidRPr="00A56CD6">
        <w:rPr>
          <w:rStyle w:val="95"/>
          <w:b w:val="0"/>
          <w:sz w:val="24"/>
          <w:szCs w:val="24"/>
        </w:rPr>
        <w:t xml:space="preserve"> и учитывать их индивидуальные возможности.</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Сроки освоения АОП НОО </w:t>
      </w:r>
      <w:proofErr w:type="gramStart"/>
      <w:r w:rsidRPr="00A56CD6">
        <w:rPr>
          <w:rStyle w:val="95"/>
          <w:b w:val="0"/>
          <w:sz w:val="24"/>
          <w:szCs w:val="24"/>
        </w:rPr>
        <w:t>обучающимися</w:t>
      </w:r>
      <w:proofErr w:type="gramEnd"/>
      <w:r w:rsidRPr="00A56CD6">
        <w:rPr>
          <w:rStyle w:val="95"/>
          <w:b w:val="0"/>
          <w:sz w:val="24"/>
          <w:szCs w:val="24"/>
        </w:rPr>
        <w:t xml:space="preserve"> с ЗПР составляют 4 года (1-4 классы).</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Устанавливается следующая продолжительность учебного года:</w:t>
      </w:r>
      <w:r w:rsidR="001839E0" w:rsidRPr="00A56CD6">
        <w:rPr>
          <w:rStyle w:val="95"/>
          <w:b w:val="0"/>
          <w:sz w:val="24"/>
          <w:szCs w:val="24"/>
        </w:rPr>
        <w:t xml:space="preserve"> </w:t>
      </w:r>
      <w:r w:rsidRPr="00A56CD6">
        <w:rPr>
          <w:rStyle w:val="95"/>
          <w:b w:val="0"/>
          <w:sz w:val="24"/>
          <w:szCs w:val="24"/>
        </w:rPr>
        <w:t xml:space="preserve">1 классы - 33 </w:t>
      </w:r>
      <w:proofErr w:type="gramStart"/>
      <w:r w:rsidRPr="00A56CD6">
        <w:rPr>
          <w:rStyle w:val="95"/>
          <w:b w:val="0"/>
          <w:sz w:val="24"/>
          <w:szCs w:val="24"/>
        </w:rPr>
        <w:t>учебных</w:t>
      </w:r>
      <w:proofErr w:type="gramEnd"/>
      <w:r w:rsidRPr="00A56CD6">
        <w:rPr>
          <w:rStyle w:val="95"/>
          <w:b w:val="0"/>
          <w:sz w:val="24"/>
          <w:szCs w:val="24"/>
        </w:rPr>
        <w:t xml:space="preserve"> недели; 2 - 4 классы - 34 учебных недели.</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Для профилактики переутомления обучающихся с в календарном учебном плане </w:t>
      </w:r>
      <w:proofErr w:type="gramStart"/>
      <w:r w:rsidRPr="00A56CD6">
        <w:rPr>
          <w:rStyle w:val="95"/>
          <w:b w:val="0"/>
          <w:sz w:val="24"/>
          <w:szCs w:val="24"/>
        </w:rPr>
        <w:t>рекомендуется</w:t>
      </w:r>
      <w:proofErr w:type="gramEnd"/>
      <w:r w:rsidRPr="00A56CD6">
        <w:rPr>
          <w:rStyle w:val="95"/>
          <w:b w:val="0"/>
          <w:sz w:val="24"/>
          <w:szCs w:val="24"/>
        </w:rPr>
        <w:t xml:space="preserve"> предусматривается равномерное распределение периодов учебного времени и каникул. </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A56CD6">
        <w:rPr>
          <w:rStyle w:val="95"/>
          <w:b w:val="0"/>
          <w:sz w:val="24"/>
          <w:szCs w:val="24"/>
        </w:rPr>
        <w:t>СанПиН</w:t>
      </w:r>
      <w:proofErr w:type="spellEnd"/>
      <w:r w:rsidRPr="00A56CD6">
        <w:rPr>
          <w:rStyle w:val="95"/>
          <w:b w:val="0"/>
          <w:sz w:val="24"/>
          <w:szCs w:val="24"/>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A56CD6">
        <w:rPr>
          <w:rStyle w:val="95"/>
          <w:b w:val="0"/>
          <w:sz w:val="24"/>
          <w:szCs w:val="24"/>
        </w:rPr>
        <w:t>здоровьесбережению</w:t>
      </w:r>
      <w:proofErr w:type="spellEnd"/>
      <w:r w:rsidRPr="00A56CD6">
        <w:rPr>
          <w:rStyle w:val="95"/>
          <w:b w:val="0"/>
          <w:sz w:val="24"/>
          <w:szCs w:val="24"/>
        </w:rPr>
        <w:t xml:space="preserve"> (регулируется объем нагрузки по реализации АОП НОО, время на самостоятельную учебную работу, время отдыха, удовлетворение потребностей обучающихся в двигательной активности).  </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Учебный день включает в себя специально организованные занятия / уроки и внеурочную деятельность.</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Обучение и воспитание происходит, как в ходе занятий / уроков, так и во время внеурочной деятельности обучающегося в течение учебного дня. </w:t>
      </w:r>
    </w:p>
    <w:p w:rsidR="00BD1E82" w:rsidRPr="00A56CD6" w:rsidRDefault="00BD1E82" w:rsidP="001839E0">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Учебные занятия начинаются не ранее 8 часов. Проведение нулевых уроков не допускается. </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Продолжительность учебных занятий не превышает 40 минут. </w:t>
      </w:r>
      <w:proofErr w:type="gramStart"/>
      <w:r w:rsidRPr="00A56CD6">
        <w:rPr>
          <w:rStyle w:val="95"/>
          <w:b w:val="0"/>
          <w:sz w:val="24"/>
          <w:szCs w:val="24"/>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BD1E82" w:rsidRPr="00A56CD6" w:rsidRDefault="00BD1E82" w:rsidP="00BD1E82">
      <w:pPr>
        <w:autoSpaceDE w:val="0"/>
        <w:autoSpaceDN w:val="0"/>
        <w:adjustRightInd w:val="0"/>
        <w:spacing w:after="0" w:line="240" w:lineRule="auto"/>
        <w:ind w:firstLine="720"/>
        <w:jc w:val="both"/>
        <w:rPr>
          <w:rStyle w:val="95"/>
          <w:b w:val="0"/>
          <w:i/>
          <w:sz w:val="24"/>
          <w:szCs w:val="24"/>
        </w:rPr>
      </w:pPr>
      <w:r w:rsidRPr="00A56CD6">
        <w:rPr>
          <w:rStyle w:val="95"/>
          <w:b w:val="0"/>
          <w:sz w:val="24"/>
          <w:szCs w:val="24"/>
        </w:rPr>
        <w:t xml:space="preserve">Продолжительность перемен между уроками составляет не менее 10 минут, большой перемены (после 2-го или 3-го уроков) - 20  минут. Вместо одной большой перемены допускается после 2-го и 3-го уроков устанавливать перемены по 20 минут каждая. </w:t>
      </w:r>
      <w:r w:rsidRPr="00A56CD6">
        <w:rPr>
          <w:rStyle w:val="95"/>
          <w:b w:val="0"/>
          <w:i/>
          <w:sz w:val="24"/>
          <w:szCs w:val="24"/>
        </w:rPr>
        <w:t>Требования к техническим средствам обучения</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lastRenderedPageBreak/>
        <w:t xml:space="preserve">Технические средства обучения (включая компьютерные инструменты обучения, </w:t>
      </w:r>
      <w:proofErr w:type="spellStart"/>
      <w:r w:rsidRPr="00A56CD6">
        <w:rPr>
          <w:rStyle w:val="95"/>
          <w:b w:val="0"/>
          <w:sz w:val="24"/>
          <w:szCs w:val="24"/>
        </w:rPr>
        <w:t>мультимедийные</w:t>
      </w:r>
      <w:proofErr w:type="spellEnd"/>
      <w:r w:rsidRPr="00A56CD6">
        <w:rPr>
          <w:rStyle w:val="95"/>
          <w:b w:val="0"/>
          <w:sz w:val="24"/>
          <w:szCs w:val="24"/>
        </w:rPr>
        <w:t xml:space="preserve"> средства) дают возможность удовлетворить особые образовательные потребности </w:t>
      </w:r>
      <w:proofErr w:type="gramStart"/>
      <w:r w:rsidRPr="00A56CD6">
        <w:rPr>
          <w:rStyle w:val="95"/>
          <w:b w:val="0"/>
          <w:sz w:val="24"/>
          <w:szCs w:val="24"/>
        </w:rPr>
        <w:t>обучающихся</w:t>
      </w:r>
      <w:proofErr w:type="gramEnd"/>
      <w:r w:rsidRPr="00A56CD6">
        <w:rPr>
          <w:rStyle w:val="95"/>
          <w:b w:val="0"/>
          <w:sz w:val="24"/>
          <w:szCs w:val="24"/>
        </w:rPr>
        <w:t xml:space="preserve"> с ЗПР, способствуют мотивации учебной деятельности, развивают познавательную активность обучающихся. </w:t>
      </w:r>
    </w:p>
    <w:p w:rsidR="00BD1E82" w:rsidRPr="00A56CD6"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 xml:space="preserve">Технические средства обучения обучающихся с ЗПР, ориентированным на их особые образовательные потребности, имеются: компьютеры </w:t>
      </w:r>
      <w:proofErr w:type="spellStart"/>
      <w:r w:rsidRPr="00A56CD6">
        <w:rPr>
          <w:rStyle w:val="95"/>
          <w:b w:val="0"/>
          <w:sz w:val="24"/>
          <w:szCs w:val="24"/>
        </w:rPr>
        <w:t>c</w:t>
      </w:r>
      <w:proofErr w:type="spellEnd"/>
      <w:r w:rsidRPr="00A56CD6">
        <w:rPr>
          <w:rStyle w:val="95"/>
          <w:b w:val="0"/>
          <w:sz w:val="24"/>
          <w:szCs w:val="24"/>
        </w:rPr>
        <w:t xml:space="preserve"> колонками и выходом в </w:t>
      </w:r>
      <w:proofErr w:type="spellStart"/>
      <w:r w:rsidRPr="00A56CD6">
        <w:rPr>
          <w:rStyle w:val="95"/>
          <w:b w:val="0"/>
          <w:sz w:val="24"/>
          <w:szCs w:val="24"/>
        </w:rPr>
        <w:t>Internet</w:t>
      </w:r>
      <w:proofErr w:type="spellEnd"/>
      <w:r w:rsidRPr="00A56CD6">
        <w:rPr>
          <w:rStyle w:val="95"/>
          <w:b w:val="0"/>
          <w:sz w:val="24"/>
          <w:szCs w:val="24"/>
        </w:rPr>
        <w:t xml:space="preserve">, принтер, сканер, </w:t>
      </w:r>
      <w:proofErr w:type="spellStart"/>
      <w:r w:rsidRPr="00A56CD6">
        <w:rPr>
          <w:rStyle w:val="95"/>
          <w:b w:val="0"/>
          <w:sz w:val="24"/>
          <w:szCs w:val="24"/>
        </w:rPr>
        <w:t>мультимедийные</w:t>
      </w:r>
      <w:proofErr w:type="spellEnd"/>
      <w:r w:rsidRPr="00A56CD6">
        <w:rPr>
          <w:rStyle w:val="95"/>
          <w:b w:val="0"/>
          <w:sz w:val="24"/>
          <w:szCs w:val="24"/>
        </w:rPr>
        <w:t xml:space="preserve"> проекторы с экранами, коммуникационные каналы, программные продукты, средства для хранения и переноса информации (USB накопители)</w:t>
      </w:r>
      <w:r w:rsidR="00443A05" w:rsidRPr="00A56CD6">
        <w:rPr>
          <w:rStyle w:val="95"/>
          <w:b w:val="0"/>
          <w:sz w:val="24"/>
          <w:szCs w:val="24"/>
        </w:rPr>
        <w:t>, в</w:t>
      </w:r>
      <w:r w:rsidRPr="00A56CD6">
        <w:rPr>
          <w:rStyle w:val="95"/>
          <w:b w:val="0"/>
          <w:sz w:val="24"/>
          <w:szCs w:val="24"/>
        </w:rPr>
        <w:t xml:space="preserve"> наличи</w:t>
      </w:r>
      <w:r w:rsidR="00443A05" w:rsidRPr="00A56CD6">
        <w:rPr>
          <w:rStyle w:val="95"/>
          <w:b w:val="0"/>
          <w:sz w:val="24"/>
          <w:szCs w:val="24"/>
        </w:rPr>
        <w:t>и</w:t>
      </w:r>
      <w:r w:rsidRPr="00A56CD6">
        <w:rPr>
          <w:rStyle w:val="95"/>
          <w:b w:val="0"/>
          <w:sz w:val="24"/>
          <w:szCs w:val="24"/>
        </w:rPr>
        <w:t xml:space="preserve"> </w:t>
      </w:r>
      <w:r w:rsidR="00443A05" w:rsidRPr="00A56CD6">
        <w:rPr>
          <w:rStyle w:val="95"/>
          <w:b w:val="0"/>
          <w:sz w:val="24"/>
          <w:szCs w:val="24"/>
        </w:rPr>
        <w:t xml:space="preserve"> </w:t>
      </w:r>
      <w:r w:rsidRPr="00A56CD6">
        <w:rPr>
          <w:rStyle w:val="95"/>
          <w:b w:val="0"/>
          <w:sz w:val="24"/>
          <w:szCs w:val="24"/>
        </w:rPr>
        <w:t xml:space="preserve"> 1 - музыкальный центр с набором аудиодисков со звуками живой и неживой природы, музыкальными записями, аудиокнигами и </w:t>
      </w:r>
      <w:proofErr w:type="spellStart"/>
      <w:proofErr w:type="gramStart"/>
      <w:r w:rsidRPr="00A56CD6">
        <w:rPr>
          <w:rStyle w:val="95"/>
          <w:b w:val="0"/>
          <w:sz w:val="24"/>
          <w:szCs w:val="24"/>
        </w:rPr>
        <w:t>др</w:t>
      </w:r>
      <w:proofErr w:type="spellEnd"/>
      <w:proofErr w:type="gramEnd"/>
      <w:r w:rsidRPr="00A56CD6">
        <w:rPr>
          <w:rStyle w:val="95"/>
          <w:b w:val="0"/>
          <w:sz w:val="24"/>
          <w:szCs w:val="24"/>
        </w:rPr>
        <w:t xml:space="preserve">, </w:t>
      </w:r>
      <w:r w:rsidR="00443A05" w:rsidRPr="00A56CD6">
        <w:rPr>
          <w:rStyle w:val="95"/>
          <w:b w:val="0"/>
          <w:sz w:val="24"/>
          <w:szCs w:val="24"/>
        </w:rPr>
        <w:t xml:space="preserve"> </w:t>
      </w:r>
    </w:p>
    <w:p w:rsidR="00BD1E82" w:rsidRPr="00A56CD6" w:rsidRDefault="00BD1E82" w:rsidP="00BD1E82">
      <w:pPr>
        <w:autoSpaceDE w:val="0"/>
        <w:autoSpaceDN w:val="0"/>
        <w:adjustRightInd w:val="0"/>
        <w:spacing w:after="0" w:line="240" w:lineRule="auto"/>
        <w:ind w:firstLine="720"/>
        <w:rPr>
          <w:rStyle w:val="95"/>
          <w:b w:val="0"/>
          <w:i/>
          <w:sz w:val="24"/>
          <w:szCs w:val="24"/>
        </w:rPr>
      </w:pPr>
      <w:r w:rsidRPr="00A56CD6">
        <w:rPr>
          <w:rStyle w:val="95"/>
          <w:b w:val="0"/>
          <w:i/>
          <w:sz w:val="24"/>
          <w:szCs w:val="24"/>
        </w:rPr>
        <w:t>Учебный и дидактический материал</w:t>
      </w:r>
    </w:p>
    <w:p w:rsidR="00BD1E82" w:rsidRPr="00A56CD6" w:rsidRDefault="00BD1E82" w:rsidP="00A56CD6">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w:t>
      </w:r>
      <w:r w:rsidR="001839E0" w:rsidRPr="00A56CD6">
        <w:rPr>
          <w:rStyle w:val="95"/>
          <w:b w:val="0"/>
          <w:sz w:val="24"/>
          <w:szCs w:val="24"/>
        </w:rPr>
        <w:t>и и дидактическими материалами.</w:t>
      </w:r>
      <w:r w:rsidRPr="00A56CD6">
        <w:rPr>
          <w:rStyle w:val="95"/>
          <w:b w:val="0"/>
          <w:sz w:val="24"/>
          <w:szCs w:val="24"/>
        </w:rPr>
        <w:t xml:space="preserve">  </w:t>
      </w:r>
    </w:p>
    <w:p w:rsidR="00BD1E82" w:rsidRDefault="00BD1E82" w:rsidP="00BD1E82">
      <w:pPr>
        <w:autoSpaceDE w:val="0"/>
        <w:autoSpaceDN w:val="0"/>
        <w:adjustRightInd w:val="0"/>
        <w:spacing w:after="0" w:line="240" w:lineRule="auto"/>
        <w:ind w:firstLine="720"/>
        <w:jc w:val="both"/>
        <w:rPr>
          <w:rStyle w:val="95"/>
          <w:b w:val="0"/>
          <w:sz w:val="24"/>
          <w:szCs w:val="24"/>
        </w:rPr>
      </w:pPr>
      <w:r w:rsidRPr="00A56CD6">
        <w:rPr>
          <w:rStyle w:val="95"/>
          <w:b w:val="0"/>
          <w:sz w:val="24"/>
          <w:szCs w:val="24"/>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w:t>
      </w:r>
    </w:p>
    <w:p w:rsidR="007E343A" w:rsidRPr="00A56CD6" w:rsidRDefault="007E343A" w:rsidP="00BD1E82">
      <w:pPr>
        <w:autoSpaceDE w:val="0"/>
        <w:autoSpaceDN w:val="0"/>
        <w:adjustRightInd w:val="0"/>
        <w:spacing w:after="0" w:line="240" w:lineRule="auto"/>
        <w:ind w:firstLine="720"/>
        <w:jc w:val="both"/>
        <w:rPr>
          <w:rStyle w:val="95"/>
          <w:b w:val="0"/>
          <w:sz w:val="24"/>
          <w:szCs w:val="24"/>
        </w:rPr>
      </w:pPr>
    </w:p>
    <w:p w:rsidR="00BE32F6" w:rsidRPr="007E343A" w:rsidRDefault="00BE32F6" w:rsidP="007E343A">
      <w:pPr>
        <w:pStyle w:val="a6"/>
        <w:tabs>
          <w:tab w:val="left" w:pos="707"/>
        </w:tabs>
        <w:spacing w:after="0" w:line="360" w:lineRule="auto"/>
        <w:jc w:val="center"/>
        <w:rPr>
          <w:b/>
        </w:rPr>
      </w:pPr>
      <w:r w:rsidRPr="007E343A">
        <w:rPr>
          <w:b/>
        </w:rPr>
        <w:t>Информационное обеспечение</w:t>
      </w:r>
      <w:r w:rsidR="007E343A">
        <w:rPr>
          <w:b/>
        </w:rPr>
        <w:t>:</w:t>
      </w:r>
    </w:p>
    <w:p w:rsidR="00BE32F6" w:rsidRPr="00A56CD6" w:rsidRDefault="00BE32F6" w:rsidP="00A56CD6">
      <w:pPr>
        <w:pStyle w:val="1d"/>
        <w:jc w:val="both"/>
        <w:rPr>
          <w:rFonts w:ascii="Times New Roman" w:hAnsi="Times New Roman"/>
          <w:i/>
          <w:sz w:val="24"/>
          <w:szCs w:val="24"/>
        </w:rPr>
      </w:pPr>
      <w:r w:rsidRPr="00A56CD6">
        <w:rPr>
          <w:rFonts w:ascii="Times New Roman" w:hAnsi="Times New Roman"/>
          <w:sz w:val="24"/>
          <w:szCs w:val="24"/>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E32F6" w:rsidRDefault="00BE32F6" w:rsidP="007E343A">
      <w:pPr>
        <w:pStyle w:val="1d"/>
        <w:jc w:val="both"/>
        <w:rPr>
          <w:rFonts w:ascii="Times New Roman" w:hAnsi="Times New Roman"/>
          <w:sz w:val="24"/>
          <w:szCs w:val="24"/>
        </w:rPr>
      </w:pPr>
      <w:r w:rsidRPr="00A56CD6">
        <w:rPr>
          <w:rFonts w:ascii="Times New Roman" w:hAnsi="Times New Roman"/>
          <w:sz w:val="24"/>
          <w:szCs w:val="24"/>
        </w:rPr>
        <w:t xml:space="preserve">-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A56CD6">
        <w:rPr>
          <w:rFonts w:ascii="Times New Roman" w:hAnsi="Times New Roman"/>
          <w:sz w:val="24"/>
          <w:szCs w:val="24"/>
        </w:rPr>
        <w:t>мультимедийных</w:t>
      </w:r>
      <w:proofErr w:type="spellEnd"/>
      <w:r w:rsidRPr="00A56CD6">
        <w:rPr>
          <w:rFonts w:ascii="Times New Roman" w:hAnsi="Times New Roman"/>
          <w:sz w:val="24"/>
          <w:szCs w:val="24"/>
        </w:rPr>
        <w:t>, аудио- и видеоматериалов.</w:t>
      </w:r>
    </w:p>
    <w:p w:rsidR="007E343A" w:rsidRPr="007E343A" w:rsidRDefault="007E343A" w:rsidP="007E343A">
      <w:pPr>
        <w:pStyle w:val="1d"/>
        <w:jc w:val="both"/>
        <w:rPr>
          <w:rFonts w:ascii="Times New Roman" w:hAnsi="Times New Roman"/>
          <w:sz w:val="24"/>
          <w:szCs w:val="24"/>
        </w:rPr>
      </w:pPr>
    </w:p>
    <w:p w:rsidR="00BE32F6" w:rsidRPr="007E343A" w:rsidRDefault="00BE32F6" w:rsidP="007E343A">
      <w:pPr>
        <w:pStyle w:val="1d"/>
        <w:jc w:val="center"/>
        <w:rPr>
          <w:rFonts w:ascii="Times New Roman" w:hAnsi="Times New Roman"/>
          <w:b/>
          <w:sz w:val="24"/>
          <w:szCs w:val="24"/>
        </w:rPr>
      </w:pPr>
      <w:r w:rsidRPr="007E343A">
        <w:rPr>
          <w:rFonts w:ascii="Times New Roman" w:hAnsi="Times New Roman"/>
          <w:b/>
          <w:kern w:val="28"/>
          <w:sz w:val="24"/>
          <w:szCs w:val="24"/>
        </w:rPr>
        <w:t>Финансовые условия</w:t>
      </w:r>
    </w:p>
    <w:p w:rsidR="001839E0" w:rsidRPr="007E343A" w:rsidRDefault="001839E0" w:rsidP="007E343A">
      <w:pPr>
        <w:pStyle w:val="1d"/>
        <w:ind w:firstLine="708"/>
        <w:jc w:val="both"/>
        <w:rPr>
          <w:rFonts w:ascii="Times New Roman" w:hAnsi="Times New Roman"/>
          <w:sz w:val="24"/>
          <w:szCs w:val="24"/>
        </w:rPr>
      </w:pPr>
      <w:r w:rsidRPr="007E343A">
        <w:rPr>
          <w:rFonts w:ascii="Times New Roman" w:hAnsi="Times New Roman"/>
          <w:sz w:val="24"/>
          <w:szCs w:val="24"/>
        </w:rPr>
        <w:t xml:space="preserve">УКП «РДБ» </w:t>
      </w:r>
      <w:r w:rsidRPr="007E343A">
        <w:rPr>
          <w:rFonts w:ascii="Times New Roman" w:hAnsi="Times New Roman"/>
          <w:sz w:val="24"/>
          <w:szCs w:val="24"/>
          <w:shd w:val="clear" w:color="auto" w:fill="FFFFFF"/>
        </w:rPr>
        <w:t xml:space="preserve">финансируется Учредителем в соответствии с планом финансово-хозяйственной деятельности. Финансирование осуществляется на основе государственных нормативов в расчете на одного обучающегося. </w:t>
      </w:r>
      <w:r w:rsidRPr="007E343A">
        <w:rPr>
          <w:rFonts w:ascii="Times New Roman" w:hAnsi="Times New Roman"/>
          <w:sz w:val="24"/>
          <w:szCs w:val="24"/>
        </w:rPr>
        <w:t xml:space="preserve">Источниками финансирования являются средства республиканского бюджета, выделяемые в виде субсидий в соответствии с государственным заданием. </w:t>
      </w:r>
    </w:p>
    <w:p w:rsidR="001839E0" w:rsidRDefault="001839E0" w:rsidP="007E343A">
      <w:pPr>
        <w:pStyle w:val="1d"/>
        <w:jc w:val="both"/>
        <w:rPr>
          <w:rFonts w:ascii="Times New Roman" w:hAnsi="Times New Roman"/>
          <w:sz w:val="24"/>
          <w:szCs w:val="24"/>
        </w:rPr>
      </w:pPr>
      <w:r w:rsidRPr="007E343A">
        <w:rPr>
          <w:rFonts w:ascii="Times New Roman" w:hAnsi="Times New Roman"/>
          <w:sz w:val="24"/>
          <w:szCs w:val="24"/>
        </w:rPr>
        <w:tab/>
        <w:t>Внебюджетных источников финансирования  УКП «РДБ» не имеет.</w:t>
      </w:r>
    </w:p>
    <w:p w:rsidR="007E343A" w:rsidRPr="007E343A" w:rsidRDefault="007E343A" w:rsidP="007E343A">
      <w:pPr>
        <w:pStyle w:val="1d"/>
        <w:jc w:val="both"/>
        <w:rPr>
          <w:rFonts w:ascii="Times New Roman" w:eastAsia="Calibri" w:hAnsi="Times New Roman"/>
          <w:sz w:val="24"/>
          <w:szCs w:val="24"/>
        </w:rPr>
      </w:pPr>
    </w:p>
    <w:p w:rsidR="007675DD" w:rsidRPr="00A56CD6" w:rsidRDefault="007675DD" w:rsidP="007E343A">
      <w:pPr>
        <w:autoSpaceDE w:val="0"/>
        <w:autoSpaceDN w:val="0"/>
        <w:adjustRightInd w:val="0"/>
        <w:spacing w:after="0" w:line="240" w:lineRule="auto"/>
        <w:ind w:firstLine="540"/>
        <w:jc w:val="center"/>
        <w:rPr>
          <w:rFonts w:ascii="Times New Roman" w:hAnsi="Times New Roman" w:cs="Times New Roman"/>
          <w:b/>
          <w:bCs/>
          <w:sz w:val="24"/>
          <w:szCs w:val="24"/>
        </w:rPr>
      </w:pPr>
      <w:r w:rsidRPr="00A56CD6">
        <w:rPr>
          <w:rFonts w:ascii="Times New Roman" w:hAnsi="Times New Roman" w:cs="Times New Roman"/>
          <w:b/>
          <w:bCs/>
          <w:iCs/>
          <w:sz w:val="24"/>
          <w:szCs w:val="24"/>
        </w:rPr>
        <w:t>Обоснование необходимых изменений в имеющихся условиях в соответствии с приоритетами А</w:t>
      </w:r>
      <w:r w:rsidR="00BD1E82" w:rsidRPr="00A56CD6">
        <w:rPr>
          <w:rFonts w:ascii="Times New Roman" w:hAnsi="Times New Roman" w:cs="Times New Roman"/>
          <w:b/>
          <w:bCs/>
          <w:iCs/>
          <w:sz w:val="24"/>
          <w:szCs w:val="24"/>
        </w:rPr>
        <w:t>О</w:t>
      </w:r>
      <w:r w:rsidRPr="00A56CD6">
        <w:rPr>
          <w:rFonts w:ascii="Times New Roman" w:hAnsi="Times New Roman" w:cs="Times New Roman"/>
          <w:b/>
          <w:bCs/>
          <w:iCs/>
          <w:sz w:val="24"/>
          <w:szCs w:val="24"/>
        </w:rPr>
        <w:t>ОП НОО</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Достижение запланированных личностных, </w:t>
      </w:r>
      <w:proofErr w:type="spellStart"/>
      <w:r w:rsidRPr="00A56CD6">
        <w:rPr>
          <w:rFonts w:ascii="Times New Roman" w:hAnsi="Times New Roman" w:cs="Times New Roman"/>
          <w:bCs/>
          <w:sz w:val="24"/>
          <w:szCs w:val="24"/>
        </w:rPr>
        <w:t>метапредметных</w:t>
      </w:r>
      <w:proofErr w:type="spellEnd"/>
      <w:r w:rsidRPr="00A56CD6">
        <w:rPr>
          <w:rFonts w:ascii="Times New Roman" w:hAnsi="Times New Roman" w:cs="Times New Roman"/>
          <w:bCs/>
          <w:sz w:val="24"/>
          <w:szCs w:val="24"/>
        </w:rPr>
        <w:t xml:space="preserve">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А</w:t>
      </w:r>
      <w:r w:rsidR="00BD1E82" w:rsidRPr="00A56CD6">
        <w:rPr>
          <w:rFonts w:ascii="Times New Roman" w:hAnsi="Times New Roman" w:cs="Times New Roman"/>
          <w:bCs/>
          <w:sz w:val="24"/>
          <w:szCs w:val="24"/>
        </w:rPr>
        <w:t>О</w:t>
      </w:r>
      <w:r w:rsidRPr="00A56CD6">
        <w:rPr>
          <w:rFonts w:ascii="Times New Roman" w:hAnsi="Times New Roman" w:cs="Times New Roman"/>
          <w:bCs/>
          <w:sz w:val="24"/>
          <w:szCs w:val="24"/>
        </w:rPr>
        <w:t xml:space="preserve">ОП НОО образовательной организации.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В соответствии с приоритетами А</w:t>
      </w:r>
      <w:r w:rsidR="00BD1E82" w:rsidRPr="00A56CD6">
        <w:rPr>
          <w:rFonts w:ascii="Times New Roman" w:hAnsi="Times New Roman" w:cs="Times New Roman"/>
          <w:bCs/>
          <w:sz w:val="24"/>
          <w:szCs w:val="24"/>
        </w:rPr>
        <w:t>О</w:t>
      </w:r>
      <w:r w:rsidRPr="00A56CD6">
        <w:rPr>
          <w:rFonts w:ascii="Times New Roman" w:hAnsi="Times New Roman" w:cs="Times New Roman"/>
          <w:bCs/>
          <w:sz w:val="24"/>
          <w:szCs w:val="24"/>
        </w:rPr>
        <w:t xml:space="preserve">ОП НОО требуются дополнительные усилия для решения ряда проблем. Среди них: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-недостаточный уровень профессиональной компетенции некоторой части педагогов, в частности, вновь принимаемых на работу, в вопросах реализации федеральных государственных образовательных стандартов;</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не полное соответствие материальной базы организации требованиям ФГОС.</w:t>
      </w:r>
    </w:p>
    <w:p w:rsidR="007675DD" w:rsidRPr="00E011DC" w:rsidRDefault="007675DD" w:rsidP="007675DD">
      <w:pPr>
        <w:autoSpaceDE w:val="0"/>
        <w:autoSpaceDN w:val="0"/>
        <w:adjustRightInd w:val="0"/>
        <w:spacing w:after="0" w:line="240" w:lineRule="auto"/>
        <w:ind w:firstLine="720"/>
        <w:jc w:val="both"/>
        <w:rPr>
          <w:rFonts w:ascii="Times New Roman" w:hAnsi="Times New Roman" w:cs="Times New Roman"/>
          <w:bCs/>
          <w:sz w:val="32"/>
          <w:szCs w:val="32"/>
        </w:rPr>
      </w:pPr>
    </w:p>
    <w:p w:rsidR="007675DD" w:rsidRPr="00A56CD6" w:rsidRDefault="007675DD" w:rsidP="007E343A">
      <w:pPr>
        <w:autoSpaceDE w:val="0"/>
        <w:autoSpaceDN w:val="0"/>
        <w:adjustRightInd w:val="0"/>
        <w:spacing w:after="0" w:line="240" w:lineRule="auto"/>
        <w:ind w:firstLine="540"/>
        <w:jc w:val="center"/>
        <w:rPr>
          <w:rFonts w:ascii="Times New Roman" w:hAnsi="Times New Roman" w:cs="Times New Roman"/>
          <w:b/>
          <w:bCs/>
          <w:sz w:val="24"/>
          <w:szCs w:val="24"/>
        </w:rPr>
      </w:pPr>
      <w:r w:rsidRPr="00A56CD6">
        <w:rPr>
          <w:rFonts w:ascii="Times New Roman" w:hAnsi="Times New Roman" w:cs="Times New Roman"/>
          <w:b/>
          <w:bCs/>
          <w:iCs/>
          <w:sz w:val="24"/>
          <w:szCs w:val="24"/>
        </w:rPr>
        <w:t>Механизмы достижения целевых ориентиров в системе условий реализации А</w:t>
      </w:r>
      <w:r w:rsidR="00BD1E82" w:rsidRPr="00A56CD6">
        <w:rPr>
          <w:rFonts w:ascii="Times New Roman" w:hAnsi="Times New Roman" w:cs="Times New Roman"/>
          <w:b/>
          <w:bCs/>
          <w:iCs/>
          <w:sz w:val="24"/>
          <w:szCs w:val="24"/>
        </w:rPr>
        <w:t>О</w:t>
      </w:r>
      <w:r w:rsidRPr="00A56CD6">
        <w:rPr>
          <w:rFonts w:ascii="Times New Roman" w:hAnsi="Times New Roman" w:cs="Times New Roman"/>
          <w:b/>
          <w:bCs/>
          <w:iCs/>
          <w:sz w:val="24"/>
          <w:szCs w:val="24"/>
        </w:rPr>
        <w:t>ОП НОО</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lastRenderedPageBreak/>
        <w:t>Целью настоящего раздела программы является внедрение модели функционирования школы, обеспечивающей своевременную разработку и внедрение системы управления в соответствии с новыми требованиями, кроме того, обеспечивающими достижение целевых ориентиров в системе условий реализации А</w:t>
      </w:r>
      <w:r w:rsidR="00BD1E82" w:rsidRPr="00A56CD6">
        <w:rPr>
          <w:rFonts w:ascii="Times New Roman" w:hAnsi="Times New Roman" w:cs="Times New Roman"/>
          <w:bCs/>
          <w:sz w:val="24"/>
          <w:szCs w:val="24"/>
        </w:rPr>
        <w:t>О</w:t>
      </w:r>
      <w:r w:rsidRPr="00A56CD6">
        <w:rPr>
          <w:rFonts w:ascii="Times New Roman" w:hAnsi="Times New Roman" w:cs="Times New Roman"/>
          <w:bCs/>
          <w:sz w:val="24"/>
          <w:szCs w:val="24"/>
        </w:rPr>
        <w:t xml:space="preserve">ОП НОО </w:t>
      </w:r>
    </w:p>
    <w:p w:rsidR="007675DD" w:rsidRPr="00A56CD6" w:rsidRDefault="007675DD" w:rsidP="00A56CD6">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Для выполнения поставленной задачи в организации  сформирован управленческий механизм, обеспечивающий организационную поддержку реализации инноваций всех типов.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Целью структурного механизма является поддержание организационных форм, в наибольшей степени соответствующих структуре и динамике организации и внешней среды. (Одним из основных механизмов достижения целевых ориентиров в системе условий реализации ООП НОО является оптимально выстроенное взаимодействие участников образовательных отношений)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Основной целью механизма принятия решений является поиск, отбор и внедрение необходимых инноваций, в частности, путем отбора, необходимого для развития потенциально ценных ресурсов и способностей школы. (Создание организационного, кадрового, материально - технического обеспечения введения и реализации ФГОС НОО)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Информационный механизм опосредует функционирование вышеперечисленных механизмов за счет организации адекватного по объему, структуре и времени информационного обеспечения их деятельности. (Создание нормативно-правовой базы, обеспечивающей введение ФГОС НОО, </w:t>
      </w:r>
      <w:proofErr w:type="gramStart"/>
      <w:r w:rsidRPr="00A56CD6">
        <w:rPr>
          <w:rFonts w:ascii="Times New Roman" w:hAnsi="Times New Roman" w:cs="Times New Roman"/>
          <w:bCs/>
          <w:sz w:val="24"/>
          <w:szCs w:val="24"/>
        </w:rPr>
        <w:t>контроль за</w:t>
      </w:r>
      <w:proofErr w:type="gramEnd"/>
      <w:r w:rsidRPr="00A56CD6">
        <w:rPr>
          <w:rFonts w:ascii="Times New Roman" w:hAnsi="Times New Roman" w:cs="Times New Roman"/>
          <w:bCs/>
          <w:sz w:val="24"/>
          <w:szCs w:val="24"/>
        </w:rPr>
        <w:t xml:space="preserve"> состоянием системы условий)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Вышеперечисленные механизмы нашли отражение в Сетевом графике по формированию необходимой системы условий</w:t>
      </w:r>
      <w:r w:rsidR="00A56CD6" w:rsidRPr="00A56CD6">
        <w:rPr>
          <w:rFonts w:ascii="Times New Roman" w:hAnsi="Times New Roman" w:cs="Times New Roman"/>
          <w:bCs/>
          <w:sz w:val="24"/>
          <w:szCs w:val="24"/>
        </w:rPr>
        <w:t>.</w:t>
      </w:r>
      <w:r w:rsidRPr="00A56CD6">
        <w:rPr>
          <w:rFonts w:ascii="Times New Roman" w:hAnsi="Times New Roman" w:cs="Times New Roman"/>
          <w:bCs/>
          <w:sz w:val="24"/>
          <w:szCs w:val="24"/>
        </w:rPr>
        <w:t xml:space="preserve"> </w:t>
      </w:r>
    </w:p>
    <w:p w:rsidR="007675DD" w:rsidRPr="00A56CD6" w:rsidRDefault="007675DD" w:rsidP="007675DD">
      <w:pPr>
        <w:autoSpaceDE w:val="0"/>
        <w:autoSpaceDN w:val="0"/>
        <w:adjustRightInd w:val="0"/>
        <w:spacing w:after="0" w:line="240" w:lineRule="auto"/>
        <w:ind w:firstLine="720"/>
        <w:jc w:val="both"/>
        <w:rPr>
          <w:rFonts w:ascii="Times New Roman" w:hAnsi="Times New Roman" w:cs="Times New Roman"/>
          <w:bCs/>
          <w:sz w:val="24"/>
          <w:szCs w:val="24"/>
        </w:rPr>
      </w:pPr>
      <w:r w:rsidRPr="00A56CD6">
        <w:rPr>
          <w:rFonts w:ascii="Times New Roman" w:hAnsi="Times New Roman" w:cs="Times New Roman"/>
          <w:bCs/>
          <w:sz w:val="24"/>
          <w:szCs w:val="24"/>
        </w:rPr>
        <w:t xml:space="preserve">Одним из основных механизмов достижения целевых ориентиров в системе условий реализации ООП НОО является оптимально выстроенное взаимодействие участников образовательной организации. Такое взаимодействие включает: </w:t>
      </w:r>
    </w:p>
    <w:p w:rsidR="007675DD" w:rsidRPr="00A56CD6" w:rsidRDefault="007675DD" w:rsidP="00CB3280">
      <w:pPr>
        <w:numPr>
          <w:ilvl w:val="0"/>
          <w:numId w:val="25"/>
        </w:numPr>
        <w:autoSpaceDE w:val="0"/>
        <w:autoSpaceDN w:val="0"/>
        <w:adjustRightInd w:val="0"/>
        <w:spacing w:after="0" w:line="240" w:lineRule="auto"/>
        <w:jc w:val="both"/>
        <w:rPr>
          <w:rFonts w:ascii="Times New Roman" w:hAnsi="Times New Roman" w:cs="Times New Roman"/>
          <w:bCs/>
          <w:sz w:val="24"/>
          <w:szCs w:val="24"/>
        </w:rPr>
      </w:pPr>
      <w:proofErr w:type="spellStart"/>
      <w:r w:rsidRPr="00A56CD6">
        <w:rPr>
          <w:rFonts w:ascii="Times New Roman" w:hAnsi="Times New Roman" w:cs="Times New Roman"/>
          <w:bCs/>
          <w:sz w:val="24"/>
          <w:szCs w:val="24"/>
        </w:rPr>
        <w:t>психолого-медико-педагогическое</w:t>
      </w:r>
      <w:proofErr w:type="spellEnd"/>
      <w:r w:rsidRPr="00A56CD6">
        <w:rPr>
          <w:rFonts w:ascii="Times New Roman" w:hAnsi="Times New Roman" w:cs="Times New Roman"/>
          <w:bCs/>
          <w:sz w:val="24"/>
          <w:szCs w:val="24"/>
        </w:rPr>
        <w:t xml:space="preserve"> сопровождение </w:t>
      </w:r>
      <w:proofErr w:type="gramStart"/>
      <w:r w:rsidRPr="00A56CD6">
        <w:rPr>
          <w:rFonts w:ascii="Times New Roman" w:hAnsi="Times New Roman" w:cs="Times New Roman"/>
          <w:bCs/>
          <w:sz w:val="24"/>
          <w:szCs w:val="24"/>
        </w:rPr>
        <w:t>обучающихся</w:t>
      </w:r>
      <w:proofErr w:type="gramEnd"/>
      <w:r w:rsidRPr="00A56CD6">
        <w:rPr>
          <w:rFonts w:ascii="Times New Roman" w:hAnsi="Times New Roman" w:cs="Times New Roman"/>
          <w:bCs/>
          <w:sz w:val="24"/>
          <w:szCs w:val="24"/>
        </w:rPr>
        <w:t xml:space="preserve">; </w:t>
      </w:r>
    </w:p>
    <w:p w:rsidR="007675DD" w:rsidRPr="00A56CD6" w:rsidRDefault="007675DD" w:rsidP="00CB3280">
      <w:pPr>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A56CD6">
        <w:rPr>
          <w:rFonts w:ascii="Times New Roman" w:hAnsi="Times New Roman" w:cs="Times New Roman"/>
          <w:bCs/>
          <w:sz w:val="24"/>
          <w:szCs w:val="24"/>
        </w:rPr>
        <w:t xml:space="preserve">взаимодействие с социальными партнёрами </w:t>
      </w:r>
    </w:p>
    <w:p w:rsidR="00443A05" w:rsidRDefault="007675DD" w:rsidP="00CB3280">
      <w:pPr>
        <w:numPr>
          <w:ilvl w:val="0"/>
          <w:numId w:val="25"/>
        </w:numPr>
        <w:autoSpaceDE w:val="0"/>
        <w:autoSpaceDN w:val="0"/>
        <w:adjustRightInd w:val="0"/>
        <w:spacing w:after="0" w:line="240" w:lineRule="auto"/>
        <w:jc w:val="both"/>
        <w:rPr>
          <w:rFonts w:ascii="Times New Roman" w:hAnsi="Times New Roman" w:cs="Times New Roman"/>
          <w:bCs/>
          <w:sz w:val="24"/>
          <w:szCs w:val="24"/>
        </w:rPr>
      </w:pPr>
      <w:r w:rsidRPr="00A56CD6">
        <w:rPr>
          <w:rFonts w:ascii="Times New Roman" w:hAnsi="Times New Roman" w:cs="Times New Roman"/>
          <w:bCs/>
          <w:sz w:val="24"/>
          <w:szCs w:val="24"/>
        </w:rPr>
        <w:t xml:space="preserve">привлечение внебюджетных средств. </w:t>
      </w:r>
    </w:p>
    <w:p w:rsidR="007E343A" w:rsidRPr="007E343A" w:rsidRDefault="007E343A" w:rsidP="007E343A">
      <w:pPr>
        <w:autoSpaceDE w:val="0"/>
        <w:autoSpaceDN w:val="0"/>
        <w:adjustRightInd w:val="0"/>
        <w:spacing w:after="0" w:line="240" w:lineRule="auto"/>
        <w:ind w:left="360"/>
        <w:jc w:val="both"/>
        <w:rPr>
          <w:rFonts w:ascii="Times New Roman" w:hAnsi="Times New Roman" w:cs="Times New Roman"/>
          <w:bCs/>
          <w:sz w:val="24"/>
          <w:szCs w:val="24"/>
        </w:rPr>
      </w:pPr>
    </w:p>
    <w:p w:rsidR="007675DD" w:rsidRPr="00A56CD6" w:rsidRDefault="007675DD" w:rsidP="007E343A">
      <w:pPr>
        <w:autoSpaceDE w:val="0"/>
        <w:autoSpaceDN w:val="0"/>
        <w:adjustRightInd w:val="0"/>
        <w:spacing w:after="0" w:line="240" w:lineRule="auto"/>
        <w:ind w:firstLine="720"/>
        <w:jc w:val="center"/>
        <w:rPr>
          <w:rStyle w:val="95"/>
          <w:sz w:val="24"/>
          <w:szCs w:val="24"/>
        </w:rPr>
      </w:pPr>
      <w:r w:rsidRPr="00A56CD6">
        <w:rPr>
          <w:rStyle w:val="95"/>
          <w:sz w:val="24"/>
          <w:szCs w:val="24"/>
        </w:rPr>
        <w:t>Сетевой график (дорожная карта) по формированию необходимой системы условий реализации ОП</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376"/>
        <w:gridCol w:w="5167"/>
        <w:gridCol w:w="2096"/>
      </w:tblGrid>
      <w:tr w:rsidR="007675DD" w:rsidRPr="00A56CD6" w:rsidTr="00266170">
        <w:trPr>
          <w:trHeight w:val="500"/>
          <w:tblHeader/>
          <w:jc w:val="center"/>
        </w:trPr>
        <w:tc>
          <w:tcPr>
            <w:tcW w:w="2376" w:type="dxa"/>
            <w:tcMar>
              <w:top w:w="68" w:type="dxa"/>
              <w:left w:w="85" w:type="dxa"/>
              <w:bottom w:w="85" w:type="dxa"/>
              <w:right w:w="85" w:type="dxa"/>
            </w:tcMar>
            <w:vAlign w:val="center"/>
          </w:tcPr>
          <w:p w:rsidR="007675DD" w:rsidRPr="00A56CD6" w:rsidRDefault="007675DD" w:rsidP="00266170">
            <w:pPr>
              <w:pStyle w:val="afffffd"/>
              <w:spacing w:line="240" w:lineRule="auto"/>
              <w:jc w:val="both"/>
              <w:rPr>
                <w:rFonts w:ascii="Times New Roman" w:hAnsi="Times New Roman" w:cs="Times New Roman"/>
                <w:color w:val="auto"/>
                <w:sz w:val="24"/>
                <w:szCs w:val="24"/>
              </w:rPr>
            </w:pPr>
            <w:r w:rsidRPr="00A56CD6">
              <w:rPr>
                <w:rFonts w:ascii="Times New Roman" w:hAnsi="Times New Roman" w:cs="Times New Roman"/>
                <w:color w:val="auto"/>
                <w:sz w:val="24"/>
                <w:szCs w:val="24"/>
              </w:rPr>
              <w:t xml:space="preserve">Направление </w:t>
            </w:r>
          </w:p>
          <w:p w:rsidR="007675DD" w:rsidRPr="00A56CD6" w:rsidRDefault="007675DD" w:rsidP="00266170">
            <w:pPr>
              <w:pStyle w:val="afffffd"/>
              <w:spacing w:line="240" w:lineRule="auto"/>
              <w:jc w:val="both"/>
              <w:rPr>
                <w:rFonts w:ascii="Times New Roman" w:hAnsi="Times New Roman" w:cs="Times New Roman"/>
                <w:color w:val="auto"/>
                <w:sz w:val="24"/>
                <w:szCs w:val="24"/>
              </w:rPr>
            </w:pPr>
            <w:r w:rsidRPr="00A56CD6">
              <w:rPr>
                <w:rFonts w:ascii="Times New Roman" w:hAnsi="Times New Roman" w:cs="Times New Roman"/>
                <w:color w:val="auto"/>
                <w:sz w:val="24"/>
                <w:szCs w:val="24"/>
              </w:rPr>
              <w:t>мероприятий</w:t>
            </w:r>
          </w:p>
        </w:tc>
        <w:tc>
          <w:tcPr>
            <w:tcW w:w="5167" w:type="dxa"/>
            <w:tcMar>
              <w:top w:w="68" w:type="dxa"/>
              <w:left w:w="85" w:type="dxa"/>
              <w:bottom w:w="85" w:type="dxa"/>
              <w:right w:w="85" w:type="dxa"/>
            </w:tcMar>
            <w:vAlign w:val="center"/>
          </w:tcPr>
          <w:p w:rsidR="007675DD" w:rsidRPr="00A56CD6" w:rsidRDefault="007675DD" w:rsidP="00266170">
            <w:pPr>
              <w:pStyle w:val="afffffd"/>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Мероприятия</w:t>
            </w:r>
          </w:p>
        </w:tc>
        <w:tc>
          <w:tcPr>
            <w:tcW w:w="2096" w:type="dxa"/>
            <w:tcMar>
              <w:top w:w="68" w:type="dxa"/>
              <w:left w:w="85" w:type="dxa"/>
              <w:bottom w:w="85" w:type="dxa"/>
              <w:right w:w="85" w:type="dxa"/>
            </w:tcMar>
            <w:vAlign w:val="center"/>
          </w:tcPr>
          <w:p w:rsidR="007675DD" w:rsidRPr="00A56CD6" w:rsidRDefault="007675DD" w:rsidP="00266170">
            <w:pPr>
              <w:pStyle w:val="afffffd"/>
              <w:spacing w:line="240" w:lineRule="auto"/>
              <w:jc w:val="both"/>
              <w:rPr>
                <w:rFonts w:ascii="Times New Roman" w:hAnsi="Times New Roman" w:cs="Times New Roman"/>
                <w:color w:val="auto"/>
                <w:sz w:val="24"/>
                <w:szCs w:val="24"/>
              </w:rPr>
            </w:pPr>
            <w:r w:rsidRPr="00A56CD6">
              <w:rPr>
                <w:rFonts w:ascii="Times New Roman" w:hAnsi="Times New Roman" w:cs="Times New Roman"/>
                <w:color w:val="auto"/>
                <w:sz w:val="24"/>
                <w:szCs w:val="24"/>
              </w:rPr>
              <w:t xml:space="preserve">Сроки </w:t>
            </w:r>
          </w:p>
          <w:p w:rsidR="007675DD" w:rsidRPr="00A56CD6" w:rsidRDefault="007675DD" w:rsidP="00266170">
            <w:pPr>
              <w:pStyle w:val="afffffd"/>
              <w:spacing w:line="240" w:lineRule="auto"/>
              <w:jc w:val="both"/>
              <w:rPr>
                <w:rFonts w:ascii="Times New Roman" w:hAnsi="Times New Roman" w:cs="Times New Roman"/>
                <w:color w:val="auto"/>
                <w:sz w:val="24"/>
                <w:szCs w:val="24"/>
              </w:rPr>
            </w:pPr>
            <w:r w:rsidRPr="00A56CD6">
              <w:rPr>
                <w:rFonts w:ascii="Times New Roman" w:hAnsi="Times New Roman" w:cs="Times New Roman"/>
                <w:color w:val="auto"/>
                <w:sz w:val="24"/>
                <w:szCs w:val="24"/>
              </w:rPr>
              <w:t>реализации</w:t>
            </w:r>
          </w:p>
        </w:tc>
      </w:tr>
      <w:tr w:rsidR="007E343A" w:rsidRPr="00A56CD6" w:rsidTr="00266170">
        <w:trPr>
          <w:trHeight w:val="1043"/>
          <w:jc w:val="center"/>
        </w:trPr>
        <w:tc>
          <w:tcPr>
            <w:tcW w:w="2376" w:type="dxa"/>
            <w:vMerge w:val="restart"/>
            <w:tcMar>
              <w:top w:w="68" w:type="dxa"/>
              <w:left w:w="85" w:type="dxa"/>
              <w:bottom w:w="85"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I.</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Нормативное обеспечение  ФГОС НОО</w:t>
            </w:r>
          </w:p>
        </w:tc>
        <w:tc>
          <w:tcPr>
            <w:tcW w:w="5167" w:type="dxa"/>
            <w:tcMar>
              <w:top w:w="68" w:type="dxa"/>
              <w:left w:w="85" w:type="dxa"/>
              <w:bottom w:w="85"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1.Внесение изменений в АООП НОО на основании инструктивно-методических материалов Министерства образования и науки РФ и РК</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поступления документов</w:t>
            </w:r>
          </w:p>
        </w:tc>
      </w:tr>
      <w:tr w:rsidR="007E343A" w:rsidRPr="00A56CD6" w:rsidTr="00266170">
        <w:trPr>
          <w:trHeight w:val="688"/>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71" w:type="dxa"/>
              <w:left w:w="85" w:type="dxa"/>
              <w:bottom w:w="85"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2.</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Определение списка учебников и учеб</w:t>
            </w:r>
            <w:r w:rsidRPr="00A56CD6">
              <w:rPr>
                <w:rFonts w:ascii="Times New Roman" w:hAnsi="Times New Roman" w:cs="Times New Roman"/>
                <w:color w:val="auto"/>
                <w:spacing w:val="2"/>
                <w:sz w:val="24"/>
                <w:szCs w:val="24"/>
              </w:rPr>
              <w:t xml:space="preserve">ных пособий, используемых в образовательной деятельности в соответствии со </w:t>
            </w:r>
            <w:r w:rsidRPr="00A56CD6">
              <w:rPr>
                <w:rFonts w:ascii="Times New Roman" w:hAnsi="Times New Roman" w:cs="Times New Roman"/>
                <w:color w:val="auto"/>
                <w:sz w:val="24"/>
                <w:szCs w:val="24"/>
              </w:rPr>
              <w:t>ФГОС НОО</w:t>
            </w:r>
          </w:p>
        </w:tc>
        <w:tc>
          <w:tcPr>
            <w:tcW w:w="2096" w:type="dxa"/>
            <w:tcMar>
              <w:top w:w="71"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май</w:t>
            </w:r>
          </w:p>
        </w:tc>
      </w:tr>
      <w:tr w:rsidR="007E343A" w:rsidRPr="00A56CD6" w:rsidTr="00266170">
        <w:trPr>
          <w:trHeight w:val="1345"/>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71" w:type="dxa"/>
              <w:left w:w="85" w:type="dxa"/>
              <w:bottom w:w="85"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3.</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Разработка локальных актов, устанав</w:t>
            </w:r>
            <w:r w:rsidRPr="00A56CD6">
              <w:rPr>
                <w:rFonts w:ascii="Times New Roman" w:hAnsi="Times New Roman" w:cs="Times New Roman"/>
                <w:color w:val="auto"/>
                <w:spacing w:val="-4"/>
                <w:sz w:val="24"/>
                <w:szCs w:val="24"/>
              </w:rPr>
              <w:t>ливающих требования к различным объ</w:t>
            </w:r>
            <w:r w:rsidRPr="00A56CD6">
              <w:rPr>
                <w:rFonts w:ascii="Times New Roman" w:hAnsi="Times New Roman" w:cs="Times New Roman"/>
                <w:color w:val="auto"/>
                <w:sz w:val="24"/>
                <w:szCs w:val="24"/>
              </w:rPr>
              <w:t xml:space="preserve">ектам инфраструктуры </w:t>
            </w:r>
            <w:r w:rsidRPr="00A56CD6">
              <w:rPr>
                <w:rFonts w:ascii="Times New Roman" w:hAnsi="Times New Roman" w:cs="Times New Roman"/>
                <w:color w:val="auto"/>
                <w:spacing w:val="-4"/>
                <w:sz w:val="24"/>
                <w:szCs w:val="24"/>
              </w:rPr>
              <w:t xml:space="preserve"> образовательной </w:t>
            </w:r>
            <w:r w:rsidRPr="00A56CD6">
              <w:rPr>
                <w:rFonts w:ascii="Times New Roman" w:hAnsi="Times New Roman" w:cs="Times New Roman"/>
                <w:color w:val="auto"/>
                <w:sz w:val="24"/>
                <w:szCs w:val="24"/>
              </w:rPr>
              <w:t>организации</w:t>
            </w:r>
            <w:r w:rsidRPr="00A56CD6">
              <w:rPr>
                <w:rFonts w:ascii="Times New Roman" w:hAnsi="Times New Roman" w:cs="Times New Roman"/>
                <w:color w:val="auto"/>
                <w:spacing w:val="-4"/>
                <w:sz w:val="24"/>
                <w:szCs w:val="24"/>
              </w:rPr>
              <w:t xml:space="preserve"> с учётом требований к мини</w:t>
            </w:r>
            <w:r w:rsidRPr="00A56CD6">
              <w:rPr>
                <w:rFonts w:ascii="Times New Roman" w:hAnsi="Times New Roman" w:cs="Times New Roman"/>
                <w:color w:val="auto"/>
                <w:spacing w:val="-2"/>
                <w:sz w:val="24"/>
                <w:szCs w:val="24"/>
              </w:rPr>
              <w:t>мальной оснащённости учебной деятельности</w:t>
            </w:r>
          </w:p>
        </w:tc>
        <w:tc>
          <w:tcPr>
            <w:tcW w:w="2096" w:type="dxa"/>
            <w:tcMar>
              <w:top w:w="71"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E343A" w:rsidRPr="00A56CD6" w:rsidTr="007E343A">
        <w:trPr>
          <w:trHeight w:val="1615"/>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71" w:type="dxa"/>
              <w:left w:w="85" w:type="dxa"/>
              <w:bottom w:w="85"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4.</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Разработка:</w:t>
            </w:r>
          </w:p>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образовательных программ (индиви</w:t>
            </w:r>
            <w:r w:rsidRPr="00A56CD6">
              <w:rPr>
                <w:rFonts w:ascii="Times New Roman" w:hAnsi="Times New Roman" w:cs="Times New Roman"/>
                <w:color w:val="auto"/>
                <w:sz w:val="24"/>
                <w:szCs w:val="24"/>
              </w:rPr>
              <w:t>дуальных и</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др.);</w:t>
            </w:r>
          </w:p>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рабочих программ учебных предме</w:t>
            </w:r>
            <w:r w:rsidRPr="00A56CD6">
              <w:rPr>
                <w:rFonts w:ascii="Times New Roman" w:hAnsi="Times New Roman" w:cs="Times New Roman"/>
                <w:color w:val="auto"/>
                <w:sz w:val="24"/>
                <w:szCs w:val="24"/>
              </w:rPr>
              <w:t>тов, курсов, дисциплин, модулей;</w:t>
            </w:r>
          </w:p>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 календарного учебного гра</w:t>
            </w:r>
            <w:r w:rsidRPr="00A56CD6">
              <w:rPr>
                <w:rFonts w:ascii="Times New Roman" w:hAnsi="Times New Roman" w:cs="Times New Roman"/>
                <w:color w:val="auto"/>
                <w:sz w:val="24"/>
                <w:szCs w:val="24"/>
              </w:rPr>
              <w:t>фика;</w:t>
            </w:r>
          </w:p>
        </w:tc>
        <w:tc>
          <w:tcPr>
            <w:tcW w:w="2096" w:type="dxa"/>
            <w:tcMar>
              <w:top w:w="71"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386"/>
          <w:jc w:val="center"/>
        </w:trPr>
        <w:tc>
          <w:tcPr>
            <w:tcW w:w="2376" w:type="dxa"/>
            <w:vMerge w:val="restart"/>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II. Финансовое обеспечение введения ФГОС НОО</w:t>
            </w: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1.</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Определение объёма расходов, необ</w:t>
            </w:r>
            <w:r w:rsidRPr="00A56CD6">
              <w:rPr>
                <w:rFonts w:ascii="Times New Roman" w:hAnsi="Times New Roman" w:cs="Times New Roman"/>
                <w:color w:val="auto"/>
                <w:sz w:val="24"/>
                <w:szCs w:val="24"/>
              </w:rPr>
              <w:t>ходимых для реализации А</w:t>
            </w:r>
            <w:r w:rsidR="00443A05" w:rsidRPr="00A56CD6">
              <w:rPr>
                <w:rFonts w:ascii="Times New Roman" w:hAnsi="Times New Roman" w:cs="Times New Roman"/>
                <w:color w:val="auto"/>
                <w:sz w:val="24"/>
                <w:szCs w:val="24"/>
              </w:rPr>
              <w:t>О</w:t>
            </w:r>
            <w:r w:rsidRPr="00A56CD6">
              <w:rPr>
                <w:rFonts w:ascii="Times New Roman" w:hAnsi="Times New Roman" w:cs="Times New Roman"/>
                <w:color w:val="auto"/>
                <w:sz w:val="24"/>
                <w:szCs w:val="24"/>
              </w:rPr>
              <w:t>ОП НОО и достижения планируемых результатов</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670"/>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2.</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 xml:space="preserve">Корректировка локальных актов (внесение </w:t>
            </w:r>
            <w:r w:rsidRPr="00A56CD6">
              <w:rPr>
                <w:rFonts w:ascii="Times New Roman" w:hAnsi="Times New Roman" w:cs="Times New Roman"/>
                <w:color w:val="auto"/>
                <w:spacing w:val="2"/>
                <w:sz w:val="24"/>
                <w:szCs w:val="24"/>
              </w:rPr>
              <w:t xml:space="preserve">изменений в них), регламентирующих </w:t>
            </w:r>
            <w:r w:rsidRPr="00A56CD6">
              <w:rPr>
                <w:rFonts w:ascii="Times New Roman" w:hAnsi="Times New Roman" w:cs="Times New Roman"/>
                <w:color w:val="auto"/>
                <w:sz w:val="24"/>
                <w:szCs w:val="24"/>
              </w:rPr>
              <w:t xml:space="preserve">установление заработной платы работников образовательной организации, в том </w:t>
            </w:r>
            <w:r w:rsidRPr="00A56CD6">
              <w:rPr>
                <w:rFonts w:ascii="Times New Roman" w:hAnsi="Times New Roman" w:cs="Times New Roman"/>
                <w:color w:val="auto"/>
                <w:spacing w:val="2"/>
                <w:sz w:val="24"/>
                <w:szCs w:val="24"/>
              </w:rPr>
              <w:t>числе стимулирующих надбавок и до</w:t>
            </w:r>
            <w:r w:rsidRPr="00A56CD6">
              <w:rPr>
                <w:rFonts w:ascii="Times New Roman" w:hAnsi="Times New Roman" w:cs="Times New Roman"/>
                <w:color w:val="auto"/>
                <w:sz w:val="24"/>
                <w:szCs w:val="24"/>
              </w:rPr>
              <w:t>плат, порядка и размеров премирования</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836"/>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3.</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Заключение дополнительных соглашений к трудовому договору с педагогическими работниками</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856"/>
          <w:jc w:val="center"/>
        </w:trPr>
        <w:tc>
          <w:tcPr>
            <w:tcW w:w="2376" w:type="dxa"/>
            <w:vMerge w:val="restart"/>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III.</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Организационное обеспечение введения ФГОС НОО</w:t>
            </w:r>
          </w:p>
        </w:tc>
        <w:tc>
          <w:tcPr>
            <w:tcW w:w="5167" w:type="dxa"/>
            <w:tcMar>
              <w:top w:w="68" w:type="dxa"/>
              <w:left w:w="85" w:type="dxa"/>
              <w:bottom w:w="82" w:type="dxa"/>
              <w:right w:w="85" w:type="dxa"/>
            </w:tcMar>
          </w:tcPr>
          <w:p w:rsidR="007675DD" w:rsidRPr="00A56CD6" w:rsidRDefault="007675DD" w:rsidP="00266170">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rPr>
            </w:pPr>
            <w:r w:rsidRPr="00A56CD6">
              <w:rPr>
                <w:rFonts w:ascii="Times New Roman" w:hAnsi="Times New Roman" w:cs="Times New Roman"/>
                <w:sz w:val="24"/>
                <w:szCs w:val="24"/>
              </w:rPr>
              <w:t>1.</w:t>
            </w:r>
            <w:r w:rsidRPr="00A56CD6">
              <w:rPr>
                <w:rFonts w:ascii="Times New Roman" w:hAnsi="Times New Roman" w:cs="Times New Roman"/>
                <w:sz w:val="24"/>
                <w:szCs w:val="24"/>
              </w:rPr>
              <w:t> </w:t>
            </w:r>
            <w:r w:rsidRPr="00A56CD6">
              <w:rPr>
                <w:rFonts w:ascii="Times New Roman" w:eastAsia="MS Mincho" w:hAnsi="Times New Roman" w:cs="Times New Roman"/>
                <w:sz w:val="24"/>
                <w:szCs w:val="24"/>
              </w:rPr>
              <w:t xml:space="preserve">Обеспечение координации взаимодействия участников образовательных отношений в </w:t>
            </w:r>
            <w:r w:rsidRPr="00A56CD6">
              <w:rPr>
                <w:rFonts w:ascii="Times New Roman" w:eastAsia="MS Mincho" w:hAnsi="Times New Roman" w:cs="Times New Roman"/>
                <w:spacing w:val="2"/>
                <w:sz w:val="24"/>
                <w:szCs w:val="24"/>
              </w:rPr>
              <w:t>работе по</w:t>
            </w:r>
            <w:r w:rsidRPr="00A56CD6">
              <w:rPr>
                <w:rFonts w:ascii="Times New Roman" w:eastAsia="MS Mincho" w:hAnsi="Times New Roman" w:cs="Times New Roman"/>
                <w:sz w:val="24"/>
                <w:szCs w:val="24"/>
              </w:rPr>
              <w:t xml:space="preserve"> ФГОС НОО</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1076"/>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2.</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1076"/>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2" w:type="dxa"/>
              <w:right w:w="85" w:type="dxa"/>
            </w:tcMar>
          </w:tcPr>
          <w:p w:rsidR="007675DD" w:rsidRPr="00A56CD6" w:rsidRDefault="007675DD" w:rsidP="00443A05">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3.</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 xml:space="preserve">Разработка и реализация системы мониторинга образовательных потребностей обучающихся </w:t>
            </w:r>
            <w:r w:rsidR="00443A05" w:rsidRPr="00A56CD6">
              <w:rPr>
                <w:rFonts w:ascii="Times New Roman" w:hAnsi="Times New Roman" w:cs="Times New Roman"/>
                <w:color w:val="auto"/>
                <w:spacing w:val="-2"/>
                <w:sz w:val="24"/>
                <w:szCs w:val="24"/>
              </w:rPr>
              <w:t xml:space="preserve"> </w:t>
            </w:r>
            <w:r w:rsidRPr="00A56CD6">
              <w:rPr>
                <w:rFonts w:ascii="Times New Roman" w:hAnsi="Times New Roman" w:cs="Times New Roman"/>
                <w:color w:val="auto"/>
                <w:spacing w:val="-2"/>
                <w:sz w:val="24"/>
                <w:szCs w:val="24"/>
              </w:rPr>
              <w:t xml:space="preserve"> по использованию часов вариативной части учебного плана и внеурочной деятельности</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По мере необходимости</w:t>
            </w:r>
          </w:p>
        </w:tc>
      </w:tr>
      <w:tr w:rsidR="007675DD" w:rsidRPr="00A56CD6" w:rsidTr="00266170">
        <w:trPr>
          <w:trHeight w:val="494"/>
          <w:jc w:val="center"/>
        </w:trPr>
        <w:tc>
          <w:tcPr>
            <w:tcW w:w="2376" w:type="dxa"/>
            <w:vMerge w:val="restart"/>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IV.</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 xml:space="preserve">Кадровое обеспечение </w:t>
            </w:r>
          </w:p>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 xml:space="preserve">введения </w:t>
            </w:r>
          </w:p>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ФГОС НОО</w:t>
            </w: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1.</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Анализ кадрового обеспечения введения и реализации ФГОС НОО</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На начало учебного года</w:t>
            </w:r>
          </w:p>
        </w:tc>
      </w:tr>
      <w:tr w:rsidR="007675DD" w:rsidRPr="00A56CD6" w:rsidTr="00266170">
        <w:trPr>
          <w:trHeight w:val="1392"/>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2"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2.</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Создание (корректировка) плана­</w:t>
            </w:r>
            <w:r w:rsidRPr="00A56CD6">
              <w:rPr>
                <w:rFonts w:ascii="Times New Roman" w:hAnsi="Times New Roman" w:cs="Times New Roman"/>
                <w:color w:val="auto"/>
                <w:spacing w:val="2"/>
                <w:sz w:val="24"/>
                <w:szCs w:val="24"/>
              </w:rPr>
              <w:br/>
            </w:r>
            <w:r w:rsidRPr="00A56CD6">
              <w:rPr>
                <w:rFonts w:ascii="Times New Roman" w:hAnsi="Times New Roman" w:cs="Times New Roman"/>
                <w:color w:val="auto"/>
                <w:spacing w:val="-2"/>
                <w:sz w:val="24"/>
                <w:szCs w:val="24"/>
              </w:rPr>
              <w:t>графика повышения квалификации педа</w:t>
            </w:r>
            <w:r w:rsidRPr="00A56CD6">
              <w:rPr>
                <w:rFonts w:ascii="Times New Roman" w:hAnsi="Times New Roman" w:cs="Times New Roman"/>
                <w:color w:val="auto"/>
                <w:spacing w:val="2"/>
                <w:sz w:val="24"/>
                <w:szCs w:val="24"/>
              </w:rPr>
              <w:t xml:space="preserve">гогических и руководящих работников </w:t>
            </w:r>
          </w:p>
          <w:p w:rsidR="007675DD" w:rsidRPr="00A56CD6" w:rsidRDefault="007675DD" w:rsidP="00443A05">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образовательной организации в связи</w:t>
            </w:r>
            <w:r w:rsidR="00443A05" w:rsidRPr="00A56CD6">
              <w:rPr>
                <w:rFonts w:ascii="Times New Roman" w:hAnsi="Times New Roman" w:cs="Times New Roman"/>
                <w:color w:val="auto"/>
                <w:spacing w:val="2"/>
                <w:sz w:val="24"/>
                <w:szCs w:val="24"/>
              </w:rPr>
              <w:t xml:space="preserve"> </w:t>
            </w:r>
            <w:r w:rsidRPr="00A56CD6">
              <w:rPr>
                <w:rFonts w:ascii="Times New Roman" w:hAnsi="Times New Roman" w:cs="Times New Roman"/>
                <w:color w:val="auto"/>
                <w:sz w:val="24"/>
                <w:szCs w:val="24"/>
              </w:rPr>
              <w:t>с работой по ФГОС НОО</w:t>
            </w:r>
          </w:p>
        </w:tc>
        <w:tc>
          <w:tcPr>
            <w:tcW w:w="2096" w:type="dxa"/>
            <w:tcMar>
              <w:top w:w="68" w:type="dxa"/>
              <w:left w:w="85" w:type="dxa"/>
              <w:bottom w:w="82"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На начало учебного года</w:t>
            </w:r>
          </w:p>
        </w:tc>
      </w:tr>
      <w:tr w:rsidR="007675DD" w:rsidRPr="00A56CD6" w:rsidTr="00266170">
        <w:trPr>
          <w:trHeight w:val="1103"/>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79"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2"/>
                <w:sz w:val="24"/>
                <w:szCs w:val="24"/>
              </w:rPr>
              <w:t>3.</w:t>
            </w:r>
            <w:r w:rsidRPr="00A56CD6">
              <w:rPr>
                <w:rFonts w:ascii="Times New Roman" w:hAnsi="Times New Roman" w:cs="Times New Roman"/>
                <w:color w:val="auto"/>
                <w:spacing w:val="-2"/>
                <w:sz w:val="24"/>
                <w:szCs w:val="24"/>
              </w:rPr>
              <w:t> </w:t>
            </w:r>
            <w:r w:rsidRPr="00A56CD6">
              <w:rPr>
                <w:rFonts w:ascii="Times New Roman" w:hAnsi="Times New Roman" w:cs="Times New Roman"/>
                <w:color w:val="auto"/>
                <w:spacing w:val="-2"/>
                <w:sz w:val="24"/>
                <w:szCs w:val="24"/>
              </w:rPr>
              <w:t xml:space="preserve">Разработка (корректировка) плана </w:t>
            </w:r>
            <w:proofErr w:type="spellStart"/>
            <w:r w:rsidRPr="00A56CD6">
              <w:rPr>
                <w:rFonts w:ascii="Times New Roman" w:hAnsi="Times New Roman" w:cs="Times New Roman"/>
                <w:color w:val="auto"/>
                <w:spacing w:val="-2"/>
                <w:sz w:val="24"/>
                <w:szCs w:val="24"/>
              </w:rPr>
              <w:t>научно­методической</w:t>
            </w:r>
            <w:proofErr w:type="spellEnd"/>
            <w:r w:rsidRPr="00A56CD6">
              <w:rPr>
                <w:rFonts w:ascii="Times New Roman" w:hAnsi="Times New Roman" w:cs="Times New Roman"/>
                <w:color w:val="auto"/>
                <w:spacing w:val="-2"/>
                <w:sz w:val="24"/>
                <w:szCs w:val="24"/>
              </w:rPr>
              <w:t xml:space="preserve"> работы (</w:t>
            </w:r>
            <w:proofErr w:type="spellStart"/>
            <w:r w:rsidRPr="00A56CD6">
              <w:rPr>
                <w:rFonts w:ascii="Times New Roman" w:hAnsi="Times New Roman" w:cs="Times New Roman"/>
                <w:color w:val="auto"/>
                <w:spacing w:val="-2"/>
                <w:sz w:val="24"/>
                <w:szCs w:val="24"/>
              </w:rPr>
              <w:t>внутришкольного</w:t>
            </w:r>
            <w:proofErr w:type="spellEnd"/>
            <w:r w:rsidRPr="00A56CD6">
              <w:rPr>
                <w:rFonts w:ascii="Times New Roman" w:hAnsi="Times New Roman" w:cs="Times New Roman"/>
                <w:color w:val="auto"/>
                <w:spacing w:val="-2"/>
                <w:sz w:val="24"/>
                <w:szCs w:val="24"/>
              </w:rPr>
              <w:t xml:space="preserve"> повышения квалификации) с ориентацией на проблемы работы по  </w:t>
            </w:r>
            <w:r w:rsidRPr="00A56CD6">
              <w:rPr>
                <w:rFonts w:ascii="Times New Roman" w:hAnsi="Times New Roman" w:cs="Times New Roman"/>
                <w:color w:val="auto"/>
                <w:sz w:val="24"/>
                <w:szCs w:val="24"/>
              </w:rPr>
              <w:t>ФГОС НОО</w:t>
            </w:r>
          </w:p>
        </w:tc>
        <w:tc>
          <w:tcPr>
            <w:tcW w:w="2096" w:type="dxa"/>
            <w:tcMar>
              <w:top w:w="68" w:type="dxa"/>
              <w:left w:w="85" w:type="dxa"/>
              <w:bottom w:w="79"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На начало учебного года</w:t>
            </w:r>
          </w:p>
        </w:tc>
      </w:tr>
      <w:tr w:rsidR="007675DD" w:rsidRPr="00A56CD6" w:rsidTr="00266170">
        <w:trPr>
          <w:trHeight w:val="306"/>
          <w:jc w:val="center"/>
        </w:trPr>
        <w:tc>
          <w:tcPr>
            <w:tcW w:w="2376" w:type="dxa"/>
            <w:vMerge w:val="restart"/>
            <w:tcMar>
              <w:top w:w="68" w:type="dxa"/>
              <w:left w:w="85" w:type="dxa"/>
              <w:bottom w:w="79"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V.</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 xml:space="preserve">Информационное </w:t>
            </w:r>
            <w:r w:rsidRPr="00A56CD6">
              <w:rPr>
                <w:rFonts w:ascii="Times New Roman" w:hAnsi="Times New Roman" w:cs="Times New Roman"/>
                <w:color w:val="auto"/>
                <w:sz w:val="24"/>
                <w:szCs w:val="24"/>
              </w:rPr>
              <w:lastRenderedPageBreak/>
              <w:t>обеспечение введения ФГОС НОО</w:t>
            </w:r>
          </w:p>
        </w:tc>
        <w:tc>
          <w:tcPr>
            <w:tcW w:w="5167" w:type="dxa"/>
            <w:tcMar>
              <w:top w:w="68" w:type="dxa"/>
              <w:left w:w="85" w:type="dxa"/>
              <w:bottom w:w="79"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lastRenderedPageBreak/>
              <w:t>1.</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 xml:space="preserve">Размещение на сайте образовательной </w:t>
            </w:r>
            <w:r w:rsidRPr="00A56CD6">
              <w:rPr>
                <w:rFonts w:ascii="Times New Roman" w:hAnsi="Times New Roman" w:cs="Times New Roman"/>
                <w:color w:val="auto"/>
                <w:sz w:val="24"/>
                <w:szCs w:val="24"/>
              </w:rPr>
              <w:lastRenderedPageBreak/>
              <w:t xml:space="preserve">организации информационных материалов о </w:t>
            </w:r>
            <w:r w:rsidRPr="00A56CD6">
              <w:rPr>
                <w:rFonts w:ascii="Times New Roman" w:hAnsi="Times New Roman" w:cs="Times New Roman"/>
                <w:color w:val="auto"/>
                <w:spacing w:val="-2"/>
                <w:sz w:val="24"/>
                <w:szCs w:val="24"/>
              </w:rPr>
              <w:t xml:space="preserve"> работе  по  </w:t>
            </w:r>
            <w:r w:rsidRPr="00A56CD6">
              <w:rPr>
                <w:rFonts w:ascii="Times New Roman" w:hAnsi="Times New Roman" w:cs="Times New Roman"/>
                <w:color w:val="auto"/>
                <w:sz w:val="24"/>
                <w:szCs w:val="24"/>
              </w:rPr>
              <w:t>ФГОС НОО</w:t>
            </w:r>
          </w:p>
        </w:tc>
        <w:tc>
          <w:tcPr>
            <w:tcW w:w="2096" w:type="dxa"/>
            <w:tcMar>
              <w:top w:w="68" w:type="dxa"/>
              <w:left w:w="85" w:type="dxa"/>
              <w:bottom w:w="79"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lastRenderedPageBreak/>
              <w:t xml:space="preserve">По мере </w:t>
            </w:r>
            <w:r w:rsidRPr="00A56CD6">
              <w:rPr>
                <w:rFonts w:ascii="Times New Roman" w:hAnsi="Times New Roman" w:cs="Times New Roman"/>
                <w:color w:val="auto"/>
                <w:lang w:val="ru-RU"/>
              </w:rPr>
              <w:lastRenderedPageBreak/>
              <w:t>необходимости</w:t>
            </w:r>
          </w:p>
        </w:tc>
      </w:tr>
      <w:tr w:rsidR="007675DD" w:rsidRPr="00A56CD6" w:rsidTr="00266170">
        <w:trPr>
          <w:trHeight w:val="1216"/>
          <w:jc w:val="center"/>
        </w:trPr>
        <w:tc>
          <w:tcPr>
            <w:tcW w:w="2376" w:type="dxa"/>
            <w:vMerge/>
          </w:tcPr>
          <w:p w:rsidR="007675DD" w:rsidRPr="00A56CD6" w:rsidRDefault="007675DD"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79" w:type="dxa"/>
              <w:right w:w="85" w:type="dxa"/>
            </w:tcMar>
          </w:tcPr>
          <w:p w:rsidR="007675DD" w:rsidRPr="00A56CD6" w:rsidRDefault="007675DD"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pacing w:val="-4"/>
                <w:sz w:val="24"/>
                <w:szCs w:val="24"/>
              </w:rPr>
              <w:t>2.</w:t>
            </w:r>
            <w:r w:rsidRPr="00A56CD6">
              <w:rPr>
                <w:rFonts w:ascii="Times New Roman" w:hAnsi="Times New Roman" w:cs="Times New Roman"/>
                <w:color w:val="auto"/>
                <w:spacing w:val="-4"/>
                <w:sz w:val="24"/>
                <w:szCs w:val="24"/>
              </w:rPr>
              <w:t> </w:t>
            </w:r>
            <w:r w:rsidRPr="00A56CD6">
              <w:rPr>
                <w:rFonts w:ascii="Times New Roman" w:hAnsi="Times New Roman" w:cs="Times New Roman"/>
                <w:color w:val="auto"/>
                <w:spacing w:val="-4"/>
                <w:sz w:val="24"/>
                <w:szCs w:val="24"/>
              </w:rPr>
              <w:t xml:space="preserve">Обеспечение публичной отчётности </w:t>
            </w:r>
            <w:r w:rsidRPr="00A56CD6">
              <w:rPr>
                <w:rFonts w:ascii="Times New Roman" w:hAnsi="Times New Roman" w:cs="Times New Roman"/>
                <w:color w:val="auto"/>
                <w:sz w:val="24"/>
                <w:szCs w:val="24"/>
              </w:rPr>
              <w:t xml:space="preserve">образовательной организации </w:t>
            </w:r>
            <w:r w:rsidRPr="00A56CD6">
              <w:rPr>
                <w:rFonts w:ascii="Times New Roman" w:hAnsi="Times New Roman" w:cs="Times New Roman"/>
                <w:color w:val="auto"/>
                <w:spacing w:val="-2"/>
                <w:sz w:val="24"/>
                <w:szCs w:val="24"/>
              </w:rPr>
              <w:t>о ходе и результатах  реализации ФГОС НОО</w:t>
            </w:r>
          </w:p>
        </w:tc>
        <w:tc>
          <w:tcPr>
            <w:tcW w:w="2096" w:type="dxa"/>
            <w:tcMar>
              <w:top w:w="68" w:type="dxa"/>
              <w:left w:w="85" w:type="dxa"/>
              <w:bottom w:w="79" w:type="dxa"/>
              <w:right w:w="85" w:type="dxa"/>
            </w:tcMar>
          </w:tcPr>
          <w:p w:rsidR="007675DD" w:rsidRPr="00A56CD6" w:rsidRDefault="007675DD"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 xml:space="preserve">По  окончании учебного года </w:t>
            </w:r>
          </w:p>
        </w:tc>
      </w:tr>
      <w:tr w:rsidR="007E343A" w:rsidRPr="00A56CD6" w:rsidTr="00266170">
        <w:trPr>
          <w:trHeight w:val="306"/>
          <w:jc w:val="center"/>
        </w:trPr>
        <w:tc>
          <w:tcPr>
            <w:tcW w:w="2376" w:type="dxa"/>
            <w:vMerge w:val="restart"/>
            <w:tcMar>
              <w:top w:w="68" w:type="dxa"/>
              <w:left w:w="85" w:type="dxa"/>
              <w:bottom w:w="79"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VI.</w:t>
            </w:r>
            <w:r w:rsidRPr="00A56CD6">
              <w:rPr>
                <w:rFonts w:ascii="Times New Roman" w:hAnsi="Times New Roman" w:cs="Times New Roman"/>
                <w:color w:val="auto"/>
                <w:sz w:val="24"/>
                <w:szCs w:val="24"/>
              </w:rPr>
              <w:t> </w:t>
            </w:r>
            <w:proofErr w:type="spellStart"/>
            <w:r w:rsidRPr="00A56CD6">
              <w:rPr>
                <w:rFonts w:ascii="Times New Roman" w:hAnsi="Times New Roman" w:cs="Times New Roman"/>
                <w:color w:val="auto"/>
                <w:sz w:val="24"/>
                <w:szCs w:val="24"/>
              </w:rPr>
              <w:t>Материально­техническое</w:t>
            </w:r>
            <w:proofErr w:type="spellEnd"/>
            <w:r w:rsidRPr="00A56CD6">
              <w:rPr>
                <w:rFonts w:ascii="Times New Roman" w:hAnsi="Times New Roman" w:cs="Times New Roman"/>
                <w:color w:val="auto"/>
                <w:sz w:val="24"/>
                <w:szCs w:val="24"/>
              </w:rPr>
              <w:t xml:space="preserve"> обеспечение </w:t>
            </w:r>
          </w:p>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введения ФГОС НОО</w:t>
            </w:r>
          </w:p>
        </w:tc>
        <w:tc>
          <w:tcPr>
            <w:tcW w:w="5167" w:type="dxa"/>
            <w:tcMar>
              <w:top w:w="68" w:type="dxa"/>
              <w:left w:w="85" w:type="dxa"/>
              <w:bottom w:w="79" w:type="dxa"/>
              <w:right w:w="85" w:type="dxa"/>
            </w:tcMar>
          </w:tcPr>
          <w:p w:rsidR="007E343A" w:rsidRPr="00A56CD6" w:rsidRDefault="007E343A" w:rsidP="00266170">
            <w:pPr>
              <w:pStyle w:val="afffffc"/>
              <w:spacing w:line="240" w:lineRule="auto"/>
              <w:rPr>
                <w:rFonts w:ascii="Times New Roman" w:hAnsi="Times New Roman" w:cs="Times New Roman"/>
                <w:color w:val="auto"/>
                <w:sz w:val="24"/>
                <w:szCs w:val="24"/>
              </w:rPr>
            </w:pPr>
            <w:r w:rsidRPr="00A56CD6">
              <w:rPr>
                <w:rFonts w:ascii="Times New Roman" w:hAnsi="Times New Roman" w:cs="Times New Roman"/>
                <w:color w:val="auto"/>
                <w:sz w:val="24"/>
                <w:szCs w:val="24"/>
              </w:rPr>
              <w:t>1.</w:t>
            </w:r>
            <w:r w:rsidRPr="00A56CD6">
              <w:rPr>
                <w:rFonts w:ascii="Times New Roman" w:hAnsi="Times New Roman" w:cs="Times New Roman"/>
                <w:color w:val="auto"/>
                <w:sz w:val="24"/>
                <w:szCs w:val="24"/>
              </w:rPr>
              <w:t> </w:t>
            </w:r>
            <w:r w:rsidRPr="00A56CD6">
              <w:rPr>
                <w:rFonts w:ascii="Times New Roman" w:hAnsi="Times New Roman" w:cs="Times New Roman"/>
                <w:color w:val="auto"/>
                <w:sz w:val="24"/>
                <w:szCs w:val="24"/>
              </w:rPr>
              <w:t xml:space="preserve">Анализ </w:t>
            </w:r>
            <w:proofErr w:type="spellStart"/>
            <w:r w:rsidRPr="00A56CD6">
              <w:rPr>
                <w:rFonts w:ascii="Times New Roman" w:hAnsi="Times New Roman" w:cs="Times New Roman"/>
                <w:color w:val="auto"/>
                <w:sz w:val="24"/>
                <w:szCs w:val="24"/>
              </w:rPr>
              <w:t>материально­технического</w:t>
            </w:r>
            <w:proofErr w:type="spellEnd"/>
            <w:r w:rsidRPr="00A56CD6">
              <w:rPr>
                <w:rFonts w:ascii="Times New Roman" w:hAnsi="Times New Roman" w:cs="Times New Roman"/>
                <w:color w:val="auto"/>
                <w:sz w:val="24"/>
                <w:szCs w:val="24"/>
              </w:rPr>
              <w:t xml:space="preserve"> обеспечения реализации ФГОС НОО начального общего образования</w:t>
            </w:r>
          </w:p>
        </w:tc>
        <w:tc>
          <w:tcPr>
            <w:tcW w:w="2096" w:type="dxa"/>
            <w:tcMar>
              <w:top w:w="68" w:type="dxa"/>
              <w:left w:w="85" w:type="dxa"/>
              <w:bottom w:w="79"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lang w:val="ru-RU"/>
              </w:rPr>
              <w:t xml:space="preserve"> Начало учебного  года</w:t>
            </w:r>
          </w:p>
        </w:tc>
      </w:tr>
      <w:tr w:rsidR="007E343A" w:rsidRPr="00A56CD6" w:rsidTr="00266170">
        <w:trPr>
          <w:trHeight w:val="306"/>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79"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2.</w:t>
            </w:r>
            <w:r w:rsidRPr="007E343A">
              <w:rPr>
                <w:rFonts w:ascii="Times New Roman" w:hAnsi="Times New Roman"/>
                <w:sz w:val="24"/>
                <w:szCs w:val="24"/>
              </w:rPr>
              <w:t> </w:t>
            </w:r>
            <w:r w:rsidRPr="007E343A">
              <w:rPr>
                <w:rFonts w:ascii="Times New Roman" w:hAnsi="Times New Roman"/>
                <w:sz w:val="24"/>
                <w:szCs w:val="24"/>
              </w:rPr>
              <w:t xml:space="preserve">Обеспечение соответствия </w:t>
            </w:r>
            <w:proofErr w:type="spellStart"/>
            <w:r w:rsidRPr="007E343A">
              <w:rPr>
                <w:rFonts w:ascii="Times New Roman" w:hAnsi="Times New Roman"/>
                <w:sz w:val="24"/>
                <w:szCs w:val="24"/>
              </w:rPr>
              <w:t>материаль</w:t>
            </w:r>
            <w:r w:rsidRPr="007E343A">
              <w:rPr>
                <w:rFonts w:ascii="Times New Roman" w:hAnsi="Times New Roman"/>
                <w:spacing w:val="2"/>
                <w:sz w:val="24"/>
                <w:szCs w:val="24"/>
              </w:rPr>
              <w:t>но­технической</w:t>
            </w:r>
            <w:proofErr w:type="spellEnd"/>
            <w:r w:rsidRPr="007E343A">
              <w:rPr>
                <w:rFonts w:ascii="Times New Roman" w:hAnsi="Times New Roman"/>
                <w:spacing w:val="2"/>
                <w:sz w:val="24"/>
                <w:szCs w:val="24"/>
              </w:rPr>
              <w:t xml:space="preserve"> базы </w:t>
            </w:r>
            <w:r w:rsidRPr="007E343A">
              <w:rPr>
                <w:rFonts w:ascii="Times New Roman" w:hAnsi="Times New Roman"/>
                <w:sz w:val="24"/>
                <w:szCs w:val="24"/>
              </w:rPr>
              <w:t>образовательной организации</w:t>
            </w:r>
            <w:r w:rsidRPr="007E343A">
              <w:rPr>
                <w:rFonts w:ascii="Times New Roman" w:hAnsi="Times New Roman"/>
                <w:spacing w:val="2"/>
                <w:sz w:val="24"/>
                <w:szCs w:val="24"/>
              </w:rPr>
              <w:t xml:space="preserve"> требованиям </w:t>
            </w:r>
            <w:r w:rsidRPr="007E343A">
              <w:rPr>
                <w:rFonts w:ascii="Times New Roman" w:hAnsi="Times New Roman"/>
                <w:sz w:val="24"/>
                <w:szCs w:val="24"/>
              </w:rPr>
              <w:t>ФГОС НОО</w:t>
            </w:r>
          </w:p>
        </w:tc>
        <w:tc>
          <w:tcPr>
            <w:tcW w:w="2096" w:type="dxa"/>
            <w:tcMar>
              <w:top w:w="68" w:type="dxa"/>
              <w:left w:w="85" w:type="dxa"/>
              <w:bottom w:w="79"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694"/>
          <w:jc w:val="center"/>
        </w:trPr>
        <w:tc>
          <w:tcPr>
            <w:tcW w:w="2376" w:type="dxa"/>
            <w:vMerge/>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3.</w:t>
            </w:r>
            <w:r w:rsidRPr="007E343A">
              <w:rPr>
                <w:rFonts w:ascii="Times New Roman" w:hAnsi="Times New Roman"/>
                <w:sz w:val="24"/>
                <w:szCs w:val="24"/>
              </w:rPr>
              <w:t> </w:t>
            </w:r>
            <w:r w:rsidRPr="007E343A">
              <w:rPr>
                <w:rFonts w:ascii="Times New Roman" w:hAnsi="Times New Roman"/>
                <w:sz w:val="24"/>
                <w:szCs w:val="24"/>
              </w:rPr>
              <w:t xml:space="preserve">Обеспечение соответствия </w:t>
            </w:r>
            <w:proofErr w:type="spellStart"/>
            <w:r w:rsidRPr="007E343A">
              <w:rPr>
                <w:rFonts w:ascii="Times New Roman" w:hAnsi="Times New Roman"/>
                <w:sz w:val="24"/>
                <w:szCs w:val="24"/>
              </w:rPr>
              <w:t>санитарно­гигиенических</w:t>
            </w:r>
            <w:proofErr w:type="spellEnd"/>
            <w:r w:rsidRPr="007E343A">
              <w:rPr>
                <w:rFonts w:ascii="Times New Roman" w:hAnsi="Times New Roman"/>
                <w:sz w:val="24"/>
                <w:szCs w:val="24"/>
              </w:rPr>
              <w:t xml:space="preserve"> условий требованиям ФГОС НОО</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888"/>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4.</w:t>
            </w:r>
            <w:r w:rsidRPr="007E343A">
              <w:rPr>
                <w:rFonts w:ascii="Times New Roman" w:hAnsi="Times New Roman"/>
                <w:sz w:val="24"/>
                <w:szCs w:val="24"/>
              </w:rPr>
              <w:t> </w:t>
            </w:r>
            <w:r w:rsidRPr="007E343A">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694"/>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5.</w:t>
            </w:r>
            <w:r w:rsidRPr="007E343A">
              <w:rPr>
                <w:rFonts w:ascii="Times New Roman" w:hAnsi="Times New Roman"/>
                <w:sz w:val="24"/>
                <w:szCs w:val="24"/>
              </w:rPr>
              <w:t> </w:t>
            </w:r>
            <w:r w:rsidRPr="007E343A">
              <w:rPr>
                <w:rFonts w:ascii="Times New Roman" w:hAnsi="Times New Roman"/>
                <w:sz w:val="24"/>
                <w:szCs w:val="24"/>
              </w:rPr>
              <w:t xml:space="preserve">Обеспечение соответствия </w:t>
            </w:r>
            <w:proofErr w:type="spellStart"/>
            <w:r w:rsidRPr="007E343A">
              <w:rPr>
                <w:rFonts w:ascii="Times New Roman" w:hAnsi="Times New Roman"/>
                <w:sz w:val="24"/>
                <w:szCs w:val="24"/>
              </w:rPr>
              <w:t>информационно­образовательной</w:t>
            </w:r>
            <w:proofErr w:type="spellEnd"/>
            <w:r w:rsidRPr="007E343A">
              <w:rPr>
                <w:rFonts w:ascii="Times New Roman" w:hAnsi="Times New Roman"/>
                <w:sz w:val="24"/>
                <w:szCs w:val="24"/>
              </w:rPr>
              <w:t xml:space="preserve"> среды требованиям ФГОС НОО:</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306"/>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6.</w:t>
            </w:r>
            <w:r w:rsidRPr="007E343A">
              <w:rPr>
                <w:rFonts w:ascii="Times New Roman" w:hAnsi="Times New Roman"/>
                <w:sz w:val="24"/>
                <w:szCs w:val="24"/>
              </w:rPr>
              <w:t> </w:t>
            </w:r>
            <w:r w:rsidRPr="007E343A">
              <w:rPr>
                <w:rFonts w:ascii="Times New Roman" w:hAnsi="Times New Roman"/>
                <w:sz w:val="24"/>
                <w:szCs w:val="24"/>
              </w:rPr>
              <w:t>Обеспечение укомплектованности  печатными и электронными образовательными ресурсами:</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888"/>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7.</w:t>
            </w:r>
            <w:r w:rsidRPr="007E343A">
              <w:rPr>
                <w:rFonts w:ascii="Times New Roman" w:hAnsi="Times New Roman"/>
                <w:sz w:val="24"/>
                <w:szCs w:val="24"/>
              </w:rPr>
              <w:t> </w:t>
            </w:r>
            <w:r w:rsidRPr="007E343A">
              <w:rPr>
                <w:rFonts w:ascii="Times New Roman"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r w:rsidR="007E343A" w:rsidRPr="00A56CD6" w:rsidTr="00266170">
        <w:trPr>
          <w:trHeight w:val="306"/>
          <w:jc w:val="center"/>
        </w:trPr>
        <w:tc>
          <w:tcPr>
            <w:tcW w:w="2376" w:type="dxa"/>
            <w:vMerge/>
          </w:tcPr>
          <w:p w:rsidR="007E343A" w:rsidRPr="00A56CD6" w:rsidRDefault="007E343A" w:rsidP="00266170">
            <w:pPr>
              <w:pStyle w:val="NoParagraphStyle"/>
              <w:spacing w:line="240" w:lineRule="auto"/>
              <w:rPr>
                <w:rFonts w:ascii="Times New Roman" w:hAnsi="Times New Roman" w:cs="Times New Roman"/>
                <w:color w:val="auto"/>
                <w:lang w:val="ru-RU"/>
              </w:rPr>
            </w:pPr>
          </w:p>
        </w:tc>
        <w:tc>
          <w:tcPr>
            <w:tcW w:w="5167" w:type="dxa"/>
            <w:tcMar>
              <w:top w:w="68" w:type="dxa"/>
              <w:left w:w="85" w:type="dxa"/>
              <w:bottom w:w="85" w:type="dxa"/>
              <w:right w:w="85" w:type="dxa"/>
            </w:tcMar>
          </w:tcPr>
          <w:p w:rsidR="007E343A" w:rsidRPr="007E343A" w:rsidRDefault="007E343A" w:rsidP="007E343A">
            <w:pPr>
              <w:pStyle w:val="1d"/>
              <w:rPr>
                <w:rFonts w:ascii="Times New Roman" w:hAnsi="Times New Roman"/>
                <w:sz w:val="24"/>
                <w:szCs w:val="24"/>
              </w:rPr>
            </w:pPr>
            <w:r w:rsidRPr="007E343A">
              <w:rPr>
                <w:rFonts w:ascii="Times New Roman" w:hAnsi="Times New Roman"/>
                <w:sz w:val="24"/>
                <w:szCs w:val="24"/>
              </w:rPr>
              <w:t>8.</w:t>
            </w:r>
            <w:r w:rsidRPr="007E343A">
              <w:rPr>
                <w:rFonts w:ascii="Times New Roman" w:hAnsi="Times New Roman"/>
                <w:sz w:val="24"/>
                <w:szCs w:val="24"/>
              </w:rPr>
              <w:t> </w:t>
            </w:r>
            <w:r w:rsidRPr="007E343A">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096" w:type="dxa"/>
            <w:tcMar>
              <w:top w:w="68" w:type="dxa"/>
              <w:left w:w="85" w:type="dxa"/>
              <w:bottom w:w="85" w:type="dxa"/>
              <w:right w:w="85" w:type="dxa"/>
            </w:tcMar>
          </w:tcPr>
          <w:p w:rsidR="007E343A" w:rsidRPr="00A56CD6" w:rsidRDefault="007E343A" w:rsidP="00266170">
            <w:pPr>
              <w:pStyle w:val="NoParagraphStyle"/>
              <w:spacing w:line="240" w:lineRule="auto"/>
              <w:rPr>
                <w:rFonts w:ascii="Times New Roman" w:hAnsi="Times New Roman" w:cs="Times New Roman"/>
                <w:color w:val="auto"/>
                <w:lang w:val="ru-RU"/>
              </w:rPr>
            </w:pPr>
            <w:r w:rsidRPr="00A56CD6">
              <w:rPr>
                <w:rFonts w:ascii="Times New Roman" w:hAnsi="Times New Roman" w:cs="Times New Roman"/>
                <w:color w:val="auto"/>
              </w:rPr>
              <w:t xml:space="preserve">в </w:t>
            </w:r>
            <w:proofErr w:type="spellStart"/>
            <w:r w:rsidRPr="00A56CD6">
              <w:rPr>
                <w:rFonts w:ascii="Times New Roman" w:hAnsi="Times New Roman" w:cs="Times New Roman"/>
                <w:color w:val="auto"/>
              </w:rPr>
              <w:t>течение</w:t>
            </w:r>
            <w:proofErr w:type="spellEnd"/>
            <w:r w:rsidRPr="00A56CD6">
              <w:rPr>
                <w:rFonts w:ascii="Times New Roman" w:hAnsi="Times New Roman" w:cs="Times New Roman"/>
                <w:color w:val="auto"/>
              </w:rPr>
              <w:t xml:space="preserve"> </w:t>
            </w:r>
            <w:proofErr w:type="spellStart"/>
            <w:r w:rsidRPr="00A56CD6">
              <w:rPr>
                <w:rFonts w:ascii="Times New Roman" w:hAnsi="Times New Roman" w:cs="Times New Roman"/>
                <w:color w:val="auto"/>
              </w:rPr>
              <w:t>года</w:t>
            </w:r>
            <w:proofErr w:type="spellEnd"/>
          </w:p>
        </w:tc>
      </w:tr>
    </w:tbl>
    <w:p w:rsidR="007675DD" w:rsidRPr="00A56CD6" w:rsidRDefault="007675DD" w:rsidP="007675DD">
      <w:pPr>
        <w:pStyle w:val="a8"/>
        <w:tabs>
          <w:tab w:val="left" w:pos="993"/>
        </w:tabs>
        <w:spacing w:after="0" w:line="240" w:lineRule="auto"/>
        <w:ind w:left="0" w:firstLine="709"/>
        <w:jc w:val="both"/>
        <w:rPr>
          <w:rFonts w:ascii="Times New Roman" w:hAnsi="Times New Roman"/>
          <w:b/>
          <w:bCs/>
          <w:sz w:val="24"/>
          <w:szCs w:val="24"/>
        </w:rPr>
      </w:pPr>
    </w:p>
    <w:p w:rsidR="007675DD" w:rsidRPr="00A56CD6" w:rsidRDefault="007675DD" w:rsidP="007E343A">
      <w:pPr>
        <w:autoSpaceDE w:val="0"/>
        <w:autoSpaceDN w:val="0"/>
        <w:adjustRightInd w:val="0"/>
        <w:spacing w:after="0" w:line="240" w:lineRule="auto"/>
        <w:jc w:val="center"/>
        <w:rPr>
          <w:rFonts w:ascii="Times New Roman" w:hAnsi="Times New Roman" w:cs="Times New Roman"/>
          <w:b/>
          <w:sz w:val="24"/>
          <w:szCs w:val="24"/>
        </w:rPr>
      </w:pPr>
      <w:proofErr w:type="gramStart"/>
      <w:r w:rsidRPr="00A56CD6">
        <w:rPr>
          <w:rFonts w:ascii="Times New Roman" w:hAnsi="Times New Roman" w:cs="Times New Roman"/>
          <w:b/>
          <w:iCs/>
          <w:sz w:val="24"/>
          <w:szCs w:val="24"/>
        </w:rPr>
        <w:t>Контроль за</w:t>
      </w:r>
      <w:proofErr w:type="gramEnd"/>
      <w:r w:rsidRPr="00A56CD6">
        <w:rPr>
          <w:rFonts w:ascii="Times New Roman" w:hAnsi="Times New Roman" w:cs="Times New Roman"/>
          <w:b/>
          <w:iCs/>
          <w:sz w:val="24"/>
          <w:szCs w:val="24"/>
        </w:rPr>
        <w:t xml:space="preserve"> состоянием системы условий</w:t>
      </w:r>
    </w:p>
    <w:p w:rsidR="007675DD" w:rsidRPr="00A56CD6" w:rsidRDefault="007675DD" w:rsidP="007675DD">
      <w:pPr>
        <w:pStyle w:val="a8"/>
        <w:tabs>
          <w:tab w:val="left" w:pos="993"/>
        </w:tabs>
        <w:spacing w:after="0" w:line="240" w:lineRule="auto"/>
        <w:ind w:left="0"/>
        <w:jc w:val="both"/>
        <w:rPr>
          <w:rFonts w:ascii="Times New Roman" w:hAnsi="Times New Roman"/>
          <w:sz w:val="24"/>
          <w:szCs w:val="24"/>
        </w:rPr>
      </w:pPr>
      <w:r w:rsidRPr="00A56CD6">
        <w:rPr>
          <w:rFonts w:ascii="Times New Roman" w:hAnsi="Times New Roman"/>
          <w:sz w:val="24"/>
          <w:szCs w:val="24"/>
        </w:rPr>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w:t>
      </w:r>
    </w:p>
    <w:p w:rsidR="007675DD" w:rsidRPr="00A56CD6" w:rsidRDefault="007675DD" w:rsidP="007675DD">
      <w:pPr>
        <w:pStyle w:val="a8"/>
        <w:tabs>
          <w:tab w:val="left" w:pos="993"/>
        </w:tabs>
        <w:spacing w:after="0" w:line="240" w:lineRule="auto"/>
        <w:ind w:left="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6120"/>
      </w:tblGrid>
      <w:tr w:rsidR="007675DD" w:rsidRPr="00A56CD6" w:rsidTr="00266170">
        <w:trPr>
          <w:trHeight w:val="107"/>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b/>
                <w:bCs/>
                <w:sz w:val="24"/>
                <w:szCs w:val="24"/>
              </w:rPr>
              <w:t xml:space="preserve">Объект контроля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b/>
                <w:bCs/>
                <w:sz w:val="24"/>
                <w:szCs w:val="24"/>
              </w:rPr>
              <w:t xml:space="preserve">Содержание контрольных действий </w:t>
            </w:r>
          </w:p>
        </w:tc>
      </w:tr>
      <w:tr w:rsidR="007675DD" w:rsidRPr="00A56CD6" w:rsidTr="00266170">
        <w:trPr>
          <w:trHeight w:val="744"/>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lastRenderedPageBreak/>
              <w:t xml:space="preserve">Кадровые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Оценка результативности их деятельности. </w:t>
            </w:r>
          </w:p>
        </w:tc>
      </w:tr>
      <w:tr w:rsidR="007675DD" w:rsidRPr="00A56CD6" w:rsidTr="00266170">
        <w:trPr>
          <w:trHeight w:val="1061"/>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Психолого-педагогические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Принятие решений о направлениях психолого-педагогической работы в школе.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Организация выполнения принятых решений и проверка их исполнения. </w:t>
            </w:r>
          </w:p>
        </w:tc>
      </w:tr>
      <w:tr w:rsidR="007675DD" w:rsidRPr="00A56CD6" w:rsidTr="00266170">
        <w:trPr>
          <w:trHeight w:val="427"/>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Финансово-экономические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Осуществление расчетов потребности всех протекающих в ОУ процессов в ресурсах и отражение этой потребности в бюджете учреждения. </w:t>
            </w:r>
          </w:p>
        </w:tc>
      </w:tr>
      <w:tr w:rsidR="007675DD" w:rsidRPr="00A56CD6" w:rsidTr="00266170">
        <w:trPr>
          <w:trHeight w:val="1696"/>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Материально-технические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Принятие решений о направлениях работы, корректирующих состояние материально-хозяйственной деятельности в школе.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Организация выполнения принятых решений и проверка их исполнения. </w:t>
            </w:r>
          </w:p>
        </w:tc>
      </w:tr>
      <w:tr w:rsidR="007675DD" w:rsidRPr="00A56CD6" w:rsidTr="00266170">
        <w:trPr>
          <w:trHeight w:val="902"/>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Учебно-методические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Оценка степени соответствия учебно-методического обеспечения требованиям ФГОС.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Принятие решений о направлениях работы, корректирующих состояние учебно-методического обеспечения</w:t>
            </w:r>
            <w:r w:rsidR="00443A05" w:rsidRPr="00A56CD6">
              <w:rPr>
                <w:rFonts w:ascii="Times New Roman" w:hAnsi="Times New Roman" w:cs="Times New Roman"/>
                <w:sz w:val="24"/>
                <w:szCs w:val="24"/>
              </w:rPr>
              <w:t>.</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Организация выполнения принятых решений и проверка их исполнения. </w:t>
            </w:r>
          </w:p>
        </w:tc>
      </w:tr>
      <w:tr w:rsidR="007675DD" w:rsidRPr="00A56CD6" w:rsidTr="00266170">
        <w:trPr>
          <w:trHeight w:val="1219"/>
        </w:trPr>
        <w:tc>
          <w:tcPr>
            <w:tcW w:w="3348"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Информационные условия </w:t>
            </w:r>
          </w:p>
        </w:tc>
        <w:tc>
          <w:tcPr>
            <w:tcW w:w="6120" w:type="dxa"/>
          </w:tcPr>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Оценка степени обеспеченности электронными ресурсами.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Обеспечение доступа, в том числе в Интернет, к размещаемой информации для участников образовательной деятельности, методических служб, органов управления образованием.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Принятие решений о направлениях работы, корректирующих состояние информационного обеспечения в школе. </w:t>
            </w:r>
          </w:p>
          <w:p w:rsidR="007675DD" w:rsidRPr="00A56CD6" w:rsidRDefault="007675DD" w:rsidP="00266170">
            <w:pPr>
              <w:autoSpaceDE w:val="0"/>
              <w:autoSpaceDN w:val="0"/>
              <w:adjustRightInd w:val="0"/>
              <w:spacing w:after="0" w:line="240" w:lineRule="auto"/>
              <w:rPr>
                <w:rFonts w:ascii="Times New Roman" w:hAnsi="Times New Roman" w:cs="Times New Roman"/>
                <w:sz w:val="24"/>
                <w:szCs w:val="24"/>
              </w:rPr>
            </w:pPr>
            <w:r w:rsidRPr="00A56CD6">
              <w:rPr>
                <w:rFonts w:ascii="Times New Roman" w:hAnsi="Times New Roman" w:cs="Times New Roman"/>
                <w:sz w:val="24"/>
                <w:szCs w:val="24"/>
              </w:rPr>
              <w:t xml:space="preserve">Организация выполнения принятых решений и проверка их исполнения. </w:t>
            </w:r>
          </w:p>
        </w:tc>
      </w:tr>
    </w:tbl>
    <w:p w:rsidR="007675DD" w:rsidRPr="000C4D0B" w:rsidRDefault="007675DD" w:rsidP="007675DD">
      <w:pPr>
        <w:spacing w:after="0" w:line="240" w:lineRule="auto"/>
        <w:rPr>
          <w:sz w:val="24"/>
          <w:szCs w:val="24"/>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p w:rsidR="007675DD" w:rsidRDefault="007675DD" w:rsidP="007675DD">
      <w:pPr>
        <w:pStyle w:val="83"/>
        <w:shd w:val="clear" w:color="auto" w:fill="auto"/>
        <w:tabs>
          <w:tab w:val="left" w:pos="709"/>
          <w:tab w:val="left" w:pos="9355"/>
        </w:tabs>
        <w:spacing w:before="0" w:after="0" w:line="240" w:lineRule="auto"/>
        <w:ind w:firstLine="709"/>
        <w:jc w:val="both"/>
        <w:rPr>
          <w:rFonts w:ascii="Times New Roman" w:hAnsi="Times New Roman" w:cs="Times New Roman"/>
          <w:spacing w:val="0"/>
          <w:sz w:val="32"/>
          <w:szCs w:val="32"/>
        </w:rPr>
      </w:pPr>
    </w:p>
    <w:sectPr w:rsidR="007675DD" w:rsidSect="00647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2B" w:rsidRDefault="0088792B" w:rsidP="0039282F">
      <w:pPr>
        <w:spacing w:after="0" w:line="240" w:lineRule="auto"/>
      </w:pPr>
      <w:r>
        <w:separator/>
      </w:r>
    </w:p>
  </w:endnote>
  <w:endnote w:type="continuationSeparator" w:id="0">
    <w:p w:rsidR="0088792B" w:rsidRDefault="0088792B" w:rsidP="00392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D200FDFF" w:usb2="0A042029" w:usb3="00000000" w:csb0="8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Gabriola"/>
    <w:charset w:val="CC"/>
    <w:family w:val="decorative"/>
    <w:pitch w:val="variable"/>
    <w:sig w:usb0="00000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font202">
    <w:altName w:val="Times New Roman"/>
    <w:charset w:val="CC"/>
    <w:family w:val="auto"/>
    <w:pitch w:val="variable"/>
    <w:sig w:usb0="00000000" w:usb1="00000000" w:usb2="00000000" w:usb3="00000000" w:csb0="00000000" w:csb1="00000000"/>
  </w:font>
  <w:font w:name="Komi SchoolBook">
    <w:altName w:val="Times New Roman"/>
    <w:charset w:val="CC"/>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Times NR Cyr MT">
    <w:altName w:val="Times New Roman"/>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2B" w:rsidRDefault="0088792B" w:rsidP="0039282F">
      <w:pPr>
        <w:spacing w:after="0" w:line="240" w:lineRule="auto"/>
      </w:pPr>
      <w:r>
        <w:separator/>
      </w:r>
    </w:p>
  </w:footnote>
  <w:footnote w:type="continuationSeparator" w:id="0">
    <w:p w:rsidR="0088792B" w:rsidRDefault="0088792B" w:rsidP="00392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C29E86"/>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7720A22C"/>
    <w:lvl w:ilvl="0">
      <w:numFmt w:val="bullet"/>
      <w:lvlText w:val="*"/>
      <w:lvlJc w:val="left"/>
      <w:pPr>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1C348DC"/>
    <w:multiLevelType w:val="hybridMultilevel"/>
    <w:tmpl w:val="D738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E784A"/>
    <w:multiLevelType w:val="hybridMultilevel"/>
    <w:tmpl w:val="0BB22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2D541E"/>
    <w:multiLevelType w:val="hybridMultilevel"/>
    <w:tmpl w:val="EBA0EB8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9D0553"/>
    <w:multiLevelType w:val="hybridMultilevel"/>
    <w:tmpl w:val="026C2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DC7F2F"/>
    <w:multiLevelType w:val="hybridMultilevel"/>
    <w:tmpl w:val="EBA0EB8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867A2"/>
    <w:multiLevelType w:val="hybridMultilevel"/>
    <w:tmpl w:val="DCBC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36A4A"/>
    <w:multiLevelType w:val="hybridMultilevel"/>
    <w:tmpl w:val="71F42D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0F10DA"/>
    <w:multiLevelType w:val="hybridMultilevel"/>
    <w:tmpl w:val="3CB2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F02C95"/>
    <w:multiLevelType w:val="hybridMultilevel"/>
    <w:tmpl w:val="166CB4E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1">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2">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9D737B"/>
    <w:multiLevelType w:val="hybridMultilevel"/>
    <w:tmpl w:val="2474C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21B6D5E"/>
    <w:multiLevelType w:val="hybridMultilevel"/>
    <w:tmpl w:val="D278D0B8"/>
    <w:lvl w:ilvl="0" w:tplc="C5A6F4B4">
      <w:start w:val="1"/>
      <w:numFmt w:val="decimal"/>
      <w:lvlText w:val="%1."/>
      <w:lvlJc w:val="left"/>
      <w:pPr>
        <w:ind w:left="870" w:hanging="510"/>
      </w:pPr>
      <w:rPr>
        <w:rFonts w:hint="default"/>
      </w:rPr>
    </w:lvl>
    <w:lvl w:ilvl="1" w:tplc="CD04BB38">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nsid w:val="6A3831B7"/>
    <w:multiLevelType w:val="hybridMultilevel"/>
    <w:tmpl w:val="0838985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3DD300E"/>
    <w:multiLevelType w:val="hybridMultilevel"/>
    <w:tmpl w:val="5838B12E"/>
    <w:lvl w:ilvl="0" w:tplc="38CE8B52">
      <w:start w:val="1"/>
      <w:numFmt w:val="bullet"/>
      <w:pStyle w:val="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740728"/>
    <w:multiLevelType w:val="multilevel"/>
    <w:tmpl w:val="0419001D"/>
    <w:styleLink w:val="2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0"/>
  </w:num>
  <w:num w:numId="3">
    <w:abstractNumId w:val="30"/>
  </w:num>
  <w:num w:numId="4">
    <w:abstractNumId w:val="0"/>
  </w:num>
  <w:num w:numId="5">
    <w:abstractNumId w:val="28"/>
  </w:num>
  <w:num w:numId="6">
    <w:abstractNumId w:val="16"/>
  </w:num>
  <w:num w:numId="7">
    <w:abstractNumId w:val="23"/>
  </w:num>
  <w:num w:numId="8">
    <w:abstractNumId w:val="2"/>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8"/>
  </w:num>
  <w:num w:numId="10">
    <w:abstractNumId w:val="15"/>
  </w:num>
  <w:num w:numId="11">
    <w:abstractNumId w:val="5"/>
  </w:num>
  <w:num w:numId="12">
    <w:abstractNumId w:val="6"/>
  </w:num>
  <w:num w:numId="13">
    <w:abstractNumId w:val="29"/>
  </w:num>
  <w:num w:numId="14">
    <w:abstractNumId w:val="13"/>
  </w:num>
  <w:num w:numId="15">
    <w:abstractNumId w:val="21"/>
  </w:num>
  <w:num w:numId="16">
    <w:abstractNumId w:val="20"/>
  </w:num>
  <w:num w:numId="17">
    <w:abstractNumId w:val="26"/>
  </w:num>
  <w:num w:numId="18">
    <w:abstractNumId w:val="19"/>
  </w:num>
  <w:num w:numId="19">
    <w:abstractNumId w:val="12"/>
  </w:num>
  <w:num w:numId="20">
    <w:abstractNumId w:val="22"/>
  </w:num>
  <w:num w:numId="21">
    <w:abstractNumId w:val="18"/>
  </w:num>
  <w:num w:numId="22">
    <w:abstractNumId w:val="17"/>
  </w:num>
  <w:num w:numId="23">
    <w:abstractNumId w:val="24"/>
  </w:num>
  <w:num w:numId="24">
    <w:abstractNumId w:val="25"/>
  </w:num>
  <w:num w:numId="25">
    <w:abstractNumId w:val="27"/>
  </w:num>
  <w:num w:numId="26">
    <w:abstractNumId w:val="7"/>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6228B"/>
    <w:rsid w:val="00002A03"/>
    <w:rsid w:val="0005255B"/>
    <w:rsid w:val="00053CDD"/>
    <w:rsid w:val="00055467"/>
    <w:rsid w:val="000658A2"/>
    <w:rsid w:val="00067C57"/>
    <w:rsid w:val="000D11C4"/>
    <w:rsid w:val="000D3D25"/>
    <w:rsid w:val="000F2196"/>
    <w:rsid w:val="000F61B0"/>
    <w:rsid w:val="000F784E"/>
    <w:rsid w:val="00102608"/>
    <w:rsid w:val="001102CA"/>
    <w:rsid w:val="001169B8"/>
    <w:rsid w:val="00171DBC"/>
    <w:rsid w:val="001839E0"/>
    <w:rsid w:val="001A3D19"/>
    <w:rsid w:val="001B3417"/>
    <w:rsid w:val="001B7765"/>
    <w:rsid w:val="001E1C5D"/>
    <w:rsid w:val="001E22DE"/>
    <w:rsid w:val="001E4729"/>
    <w:rsid w:val="001F4C21"/>
    <w:rsid w:val="00230A96"/>
    <w:rsid w:val="002551F1"/>
    <w:rsid w:val="00264EA8"/>
    <w:rsid w:val="00266170"/>
    <w:rsid w:val="002A3BEE"/>
    <w:rsid w:val="002D73E2"/>
    <w:rsid w:val="00317FC3"/>
    <w:rsid w:val="00331040"/>
    <w:rsid w:val="00344438"/>
    <w:rsid w:val="00351678"/>
    <w:rsid w:val="00383506"/>
    <w:rsid w:val="00384FED"/>
    <w:rsid w:val="0039282F"/>
    <w:rsid w:val="003A64D2"/>
    <w:rsid w:val="003B4513"/>
    <w:rsid w:val="003C29FB"/>
    <w:rsid w:val="003C6C15"/>
    <w:rsid w:val="003D063D"/>
    <w:rsid w:val="003D3171"/>
    <w:rsid w:val="003F2459"/>
    <w:rsid w:val="003F4698"/>
    <w:rsid w:val="00411CCA"/>
    <w:rsid w:val="00414600"/>
    <w:rsid w:val="00414653"/>
    <w:rsid w:val="00443A05"/>
    <w:rsid w:val="0045552D"/>
    <w:rsid w:val="004619F6"/>
    <w:rsid w:val="004668C4"/>
    <w:rsid w:val="0047512A"/>
    <w:rsid w:val="00482A30"/>
    <w:rsid w:val="00485FD7"/>
    <w:rsid w:val="00487E0C"/>
    <w:rsid w:val="00495F95"/>
    <w:rsid w:val="004B489F"/>
    <w:rsid w:val="004C7721"/>
    <w:rsid w:val="004D1C4F"/>
    <w:rsid w:val="004D24D3"/>
    <w:rsid w:val="004D5D83"/>
    <w:rsid w:val="004E35E2"/>
    <w:rsid w:val="004F4431"/>
    <w:rsid w:val="004F71AE"/>
    <w:rsid w:val="005021C4"/>
    <w:rsid w:val="00574EA7"/>
    <w:rsid w:val="005855FB"/>
    <w:rsid w:val="005D3D66"/>
    <w:rsid w:val="005E1CD2"/>
    <w:rsid w:val="0060309D"/>
    <w:rsid w:val="006124B0"/>
    <w:rsid w:val="00624559"/>
    <w:rsid w:val="00647D41"/>
    <w:rsid w:val="00656BC0"/>
    <w:rsid w:val="00666B5F"/>
    <w:rsid w:val="0068211F"/>
    <w:rsid w:val="006831B6"/>
    <w:rsid w:val="006C7612"/>
    <w:rsid w:val="00701CD4"/>
    <w:rsid w:val="00744612"/>
    <w:rsid w:val="007534B9"/>
    <w:rsid w:val="007632D7"/>
    <w:rsid w:val="007675DD"/>
    <w:rsid w:val="00774CEE"/>
    <w:rsid w:val="00782526"/>
    <w:rsid w:val="007A638C"/>
    <w:rsid w:val="007C54FB"/>
    <w:rsid w:val="007C70CF"/>
    <w:rsid w:val="007E343A"/>
    <w:rsid w:val="007E7218"/>
    <w:rsid w:val="0080429E"/>
    <w:rsid w:val="008612DD"/>
    <w:rsid w:val="00866ED9"/>
    <w:rsid w:val="008816E1"/>
    <w:rsid w:val="00883351"/>
    <w:rsid w:val="00883894"/>
    <w:rsid w:val="0088792B"/>
    <w:rsid w:val="008A0068"/>
    <w:rsid w:val="008B7282"/>
    <w:rsid w:val="008C6108"/>
    <w:rsid w:val="008E1079"/>
    <w:rsid w:val="008F176F"/>
    <w:rsid w:val="008F58FF"/>
    <w:rsid w:val="00917713"/>
    <w:rsid w:val="009330BF"/>
    <w:rsid w:val="00946B6A"/>
    <w:rsid w:val="00951E20"/>
    <w:rsid w:val="00975FE0"/>
    <w:rsid w:val="009908B0"/>
    <w:rsid w:val="009D01A0"/>
    <w:rsid w:val="00A1297B"/>
    <w:rsid w:val="00A56CD6"/>
    <w:rsid w:val="00A74C21"/>
    <w:rsid w:val="00A90CEE"/>
    <w:rsid w:val="00AB08B2"/>
    <w:rsid w:val="00AD2F9B"/>
    <w:rsid w:val="00B029F1"/>
    <w:rsid w:val="00B10FDA"/>
    <w:rsid w:val="00B26D5D"/>
    <w:rsid w:val="00B37F70"/>
    <w:rsid w:val="00B52B41"/>
    <w:rsid w:val="00B569BF"/>
    <w:rsid w:val="00B71FCA"/>
    <w:rsid w:val="00BA28D1"/>
    <w:rsid w:val="00BD1E82"/>
    <w:rsid w:val="00BD2777"/>
    <w:rsid w:val="00BE32F6"/>
    <w:rsid w:val="00BE362D"/>
    <w:rsid w:val="00BE43A8"/>
    <w:rsid w:val="00BE6CB7"/>
    <w:rsid w:val="00BE7ED0"/>
    <w:rsid w:val="00BF23D7"/>
    <w:rsid w:val="00C101D5"/>
    <w:rsid w:val="00C22B29"/>
    <w:rsid w:val="00C31051"/>
    <w:rsid w:val="00C5700E"/>
    <w:rsid w:val="00C578D8"/>
    <w:rsid w:val="00C63BBB"/>
    <w:rsid w:val="00C800D7"/>
    <w:rsid w:val="00C9226B"/>
    <w:rsid w:val="00C97684"/>
    <w:rsid w:val="00CB3280"/>
    <w:rsid w:val="00CB6849"/>
    <w:rsid w:val="00CC59F1"/>
    <w:rsid w:val="00CC7BC0"/>
    <w:rsid w:val="00CD293C"/>
    <w:rsid w:val="00CE2741"/>
    <w:rsid w:val="00D34C8A"/>
    <w:rsid w:val="00D35EA3"/>
    <w:rsid w:val="00D400FC"/>
    <w:rsid w:val="00D43916"/>
    <w:rsid w:val="00D53E92"/>
    <w:rsid w:val="00D6778E"/>
    <w:rsid w:val="00D83808"/>
    <w:rsid w:val="00D852A4"/>
    <w:rsid w:val="00DA51B4"/>
    <w:rsid w:val="00DB38B6"/>
    <w:rsid w:val="00DC1B56"/>
    <w:rsid w:val="00DC6EC0"/>
    <w:rsid w:val="00DE48A1"/>
    <w:rsid w:val="00DF1A06"/>
    <w:rsid w:val="00E011DC"/>
    <w:rsid w:val="00E16895"/>
    <w:rsid w:val="00E34944"/>
    <w:rsid w:val="00E37861"/>
    <w:rsid w:val="00E4328E"/>
    <w:rsid w:val="00E45AE7"/>
    <w:rsid w:val="00E74CC4"/>
    <w:rsid w:val="00E854B2"/>
    <w:rsid w:val="00E97D53"/>
    <w:rsid w:val="00EA392D"/>
    <w:rsid w:val="00EC534B"/>
    <w:rsid w:val="00EE1419"/>
    <w:rsid w:val="00F061C2"/>
    <w:rsid w:val="00F244BC"/>
    <w:rsid w:val="00F4731E"/>
    <w:rsid w:val="00F6228B"/>
    <w:rsid w:val="00F62F50"/>
    <w:rsid w:val="00F7213D"/>
    <w:rsid w:val="00F83D95"/>
    <w:rsid w:val="00F93899"/>
    <w:rsid w:val="00FB0F89"/>
    <w:rsid w:val="00FB72D0"/>
    <w:rsid w:val="00FC6853"/>
    <w:rsid w:val="00FD7D7E"/>
    <w:rsid w:val="00FE3076"/>
    <w:rsid w:val="00FF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29"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9F"/>
  </w:style>
  <w:style w:type="paragraph" w:styleId="1">
    <w:name w:val="heading 1"/>
    <w:basedOn w:val="a"/>
    <w:next w:val="a"/>
    <w:link w:val="10"/>
    <w:qFormat/>
    <w:rsid w:val="00F62F50"/>
    <w:pPr>
      <w:keepNext/>
      <w:spacing w:after="0" w:line="240" w:lineRule="auto"/>
      <w:jc w:val="center"/>
      <w:outlineLvl w:val="0"/>
    </w:pPr>
    <w:rPr>
      <w:rFonts w:ascii="Times New Roman" w:eastAsia="Times New Roman" w:hAnsi="Times New Roman" w:cs="Times New Roman"/>
      <w:sz w:val="20"/>
      <w:szCs w:val="20"/>
      <w:u w:val="single"/>
      <w:lang w:eastAsia="ru-RU"/>
    </w:rPr>
  </w:style>
  <w:style w:type="paragraph" w:styleId="22">
    <w:name w:val="heading 2"/>
    <w:basedOn w:val="a"/>
    <w:next w:val="a"/>
    <w:link w:val="23"/>
    <w:qFormat/>
    <w:rsid w:val="00CD293C"/>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F62F50"/>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0">
    <w:name w:val="heading 4"/>
    <w:basedOn w:val="a"/>
    <w:next w:val="a"/>
    <w:link w:val="41"/>
    <w:unhideWhenUsed/>
    <w:qFormat/>
    <w:rsid w:val="00F62F50"/>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9"/>
    <w:unhideWhenUsed/>
    <w:qFormat/>
    <w:rsid w:val="00F62F50"/>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uiPriority w:val="9"/>
    <w:unhideWhenUsed/>
    <w:qFormat/>
    <w:rsid w:val="00F62F50"/>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uiPriority w:val="9"/>
    <w:unhideWhenUsed/>
    <w:qFormat/>
    <w:rsid w:val="00F62F50"/>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uiPriority w:val="9"/>
    <w:unhideWhenUsed/>
    <w:qFormat/>
    <w:rsid w:val="00F62F50"/>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uiPriority w:val="9"/>
    <w:unhideWhenUsed/>
    <w:qFormat/>
    <w:rsid w:val="00F62F50"/>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Знак"/>
    <w:basedOn w:val="a0"/>
    <w:link w:val="22"/>
    <w:rsid w:val="00CD293C"/>
    <w:rPr>
      <w:rFonts w:ascii="Cambria" w:eastAsia="Times New Roman" w:hAnsi="Cambria" w:cs="Times New Roman"/>
      <w:b/>
      <w:bCs/>
      <w:i/>
      <w:iCs/>
      <w:sz w:val="28"/>
      <w:szCs w:val="28"/>
      <w:lang w:eastAsia="ar-SA"/>
    </w:rPr>
  </w:style>
  <w:style w:type="paragraph" w:styleId="a3">
    <w:name w:val="Body Text Indent"/>
    <w:basedOn w:val="a"/>
    <w:link w:val="a4"/>
    <w:unhideWhenUsed/>
    <w:rsid w:val="00CD293C"/>
    <w:pPr>
      <w:spacing w:after="120" w:line="240" w:lineRule="auto"/>
      <w:ind w:left="283"/>
      <w:jc w:val="both"/>
    </w:pPr>
    <w:rPr>
      <w:rFonts w:ascii="Times New Roman" w:eastAsia="Calibri" w:hAnsi="Times New Roman" w:cs="Times New Roman"/>
      <w:sz w:val="24"/>
      <w:szCs w:val="24"/>
      <w:lang w:eastAsia="ar-SA"/>
    </w:rPr>
  </w:style>
  <w:style w:type="character" w:customStyle="1" w:styleId="a4">
    <w:name w:val="Основной текст с отступом Знак"/>
    <w:basedOn w:val="a0"/>
    <w:link w:val="a3"/>
    <w:rsid w:val="00CD293C"/>
    <w:rPr>
      <w:rFonts w:ascii="Times New Roman" w:eastAsia="Calibri" w:hAnsi="Times New Roman" w:cs="Times New Roman"/>
      <w:sz w:val="24"/>
      <w:szCs w:val="24"/>
      <w:lang w:eastAsia="ar-SA"/>
    </w:rPr>
  </w:style>
  <w:style w:type="table" w:styleId="a5">
    <w:name w:val="Table Grid"/>
    <w:aliases w:val="Вредность"/>
    <w:basedOn w:val="a1"/>
    <w:uiPriority w:val="59"/>
    <w:rsid w:val="00CD293C"/>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CD293C"/>
    <w:pPr>
      <w:spacing w:after="120" w:line="240" w:lineRule="auto"/>
      <w:jc w:val="both"/>
    </w:pPr>
    <w:rPr>
      <w:rFonts w:ascii="Times New Roman" w:eastAsia="Calibri" w:hAnsi="Times New Roman" w:cs="Times New Roman"/>
      <w:sz w:val="24"/>
      <w:szCs w:val="24"/>
      <w:lang w:eastAsia="ar-SA"/>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CD293C"/>
    <w:rPr>
      <w:rFonts w:ascii="Times New Roman" w:eastAsia="Calibri" w:hAnsi="Times New Roman" w:cs="Times New Roman"/>
      <w:sz w:val="24"/>
      <w:szCs w:val="24"/>
      <w:lang w:eastAsia="ar-SA"/>
    </w:rPr>
  </w:style>
  <w:style w:type="paragraph" w:styleId="a8">
    <w:name w:val="List Paragraph"/>
    <w:basedOn w:val="a"/>
    <w:link w:val="a9"/>
    <w:uiPriority w:val="34"/>
    <w:qFormat/>
    <w:rsid w:val="00CD293C"/>
    <w:pPr>
      <w:ind w:left="720"/>
      <w:contextualSpacing/>
    </w:pPr>
    <w:rPr>
      <w:rFonts w:ascii="Calibri" w:eastAsia="Calibri" w:hAnsi="Calibri"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CD2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D293C"/>
  </w:style>
  <w:style w:type="paragraph" w:customStyle="1" w:styleId="Default">
    <w:name w:val="Default"/>
    <w:rsid w:val="00CD293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c">
    <w:name w:val="Буллит"/>
    <w:basedOn w:val="a"/>
    <w:link w:val="ad"/>
    <w:rsid w:val="00CD293C"/>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d">
    <w:name w:val="Буллит Знак"/>
    <w:basedOn w:val="a0"/>
    <w:link w:val="ac"/>
    <w:rsid w:val="00CD293C"/>
    <w:rPr>
      <w:rFonts w:ascii="NewtonCSanPin" w:eastAsia="Times New Roman" w:hAnsi="NewtonCSanPin" w:cs="NewtonCSanPin"/>
      <w:color w:val="000000"/>
      <w:sz w:val="21"/>
      <w:szCs w:val="21"/>
      <w:lang w:eastAsia="ru-RU"/>
    </w:rPr>
  </w:style>
  <w:style w:type="character" w:customStyle="1" w:styleId="a9">
    <w:name w:val="Абзац списка Знак"/>
    <w:basedOn w:val="a0"/>
    <w:link w:val="a8"/>
    <w:uiPriority w:val="99"/>
    <w:rsid w:val="00CD293C"/>
    <w:rPr>
      <w:rFonts w:ascii="Calibri" w:eastAsia="Calibri" w:hAnsi="Calibri" w:cs="Times New Roman"/>
    </w:rPr>
  </w:style>
  <w:style w:type="character" w:customStyle="1" w:styleId="10">
    <w:name w:val="Заголовок 1 Знак"/>
    <w:basedOn w:val="a0"/>
    <w:link w:val="1"/>
    <w:rsid w:val="00F62F50"/>
    <w:rPr>
      <w:rFonts w:ascii="Times New Roman" w:eastAsia="Times New Roman" w:hAnsi="Times New Roman" w:cs="Times New Roman"/>
      <w:sz w:val="20"/>
      <w:szCs w:val="20"/>
      <w:u w:val="single"/>
      <w:lang w:eastAsia="ru-RU"/>
    </w:rPr>
  </w:style>
  <w:style w:type="character" w:customStyle="1" w:styleId="30">
    <w:name w:val="Заголовок 3 Знак"/>
    <w:basedOn w:val="a0"/>
    <w:link w:val="3"/>
    <w:rsid w:val="00F62F50"/>
    <w:rPr>
      <w:rFonts w:ascii="Cambria" w:eastAsia="Times New Roman" w:hAnsi="Cambria" w:cs="Times New Roman"/>
      <w:b/>
      <w:bCs/>
      <w:sz w:val="26"/>
      <w:szCs w:val="26"/>
      <w:lang w:eastAsia="ar-SA"/>
    </w:rPr>
  </w:style>
  <w:style w:type="character" w:customStyle="1" w:styleId="41">
    <w:name w:val="Заголовок 4 Знак"/>
    <w:basedOn w:val="a0"/>
    <w:link w:val="40"/>
    <w:rsid w:val="00F62F50"/>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uiPriority w:val="99"/>
    <w:rsid w:val="00F62F50"/>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uiPriority w:val="9"/>
    <w:rsid w:val="00F62F50"/>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uiPriority w:val="9"/>
    <w:rsid w:val="00F62F50"/>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uiPriority w:val="9"/>
    <w:rsid w:val="00F62F50"/>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uiPriority w:val="9"/>
    <w:rsid w:val="00F62F50"/>
    <w:rPr>
      <w:rFonts w:asciiTheme="majorHAnsi" w:eastAsiaTheme="majorEastAsia" w:hAnsiTheme="majorHAnsi" w:cstheme="majorBidi"/>
      <w:i/>
      <w:iCs/>
      <w:color w:val="404040" w:themeColor="text1" w:themeTint="BF"/>
      <w:sz w:val="20"/>
      <w:szCs w:val="20"/>
      <w:lang w:eastAsia="ar-SA"/>
    </w:rPr>
  </w:style>
  <w:style w:type="character" w:customStyle="1" w:styleId="FontStyle23">
    <w:name w:val="Font Style23"/>
    <w:basedOn w:val="a0"/>
    <w:rsid w:val="00F62F50"/>
    <w:rPr>
      <w:rFonts w:ascii="Times New Roman" w:hAnsi="Times New Roman" w:cs="Times New Roman"/>
      <w:b/>
      <w:bCs/>
      <w:sz w:val="10"/>
      <w:szCs w:val="10"/>
    </w:rPr>
  </w:style>
  <w:style w:type="character" w:customStyle="1" w:styleId="FontStyle30">
    <w:name w:val="Font Style30"/>
    <w:basedOn w:val="a0"/>
    <w:rsid w:val="00F62F50"/>
    <w:rPr>
      <w:rFonts w:ascii="Times New Roman" w:hAnsi="Times New Roman" w:cs="Times New Roman"/>
      <w:b/>
      <w:bCs/>
      <w:i/>
      <w:iCs/>
      <w:spacing w:val="-20"/>
      <w:sz w:val="22"/>
      <w:szCs w:val="22"/>
    </w:rPr>
  </w:style>
  <w:style w:type="character" w:customStyle="1" w:styleId="FontStyle31">
    <w:name w:val="Font Style31"/>
    <w:basedOn w:val="a0"/>
    <w:rsid w:val="00F62F50"/>
    <w:rPr>
      <w:rFonts w:ascii="Times New Roman" w:hAnsi="Times New Roman" w:cs="Times New Roman"/>
      <w:sz w:val="16"/>
      <w:szCs w:val="16"/>
    </w:rPr>
  </w:style>
  <w:style w:type="character" w:customStyle="1" w:styleId="FontStyle32">
    <w:name w:val="Font Style32"/>
    <w:basedOn w:val="a0"/>
    <w:rsid w:val="00F62F50"/>
    <w:rPr>
      <w:rFonts w:ascii="Times New Roman" w:hAnsi="Times New Roman" w:cs="Times New Roman"/>
      <w:sz w:val="16"/>
      <w:szCs w:val="16"/>
    </w:rPr>
  </w:style>
  <w:style w:type="paragraph" w:customStyle="1" w:styleId="Style17">
    <w:name w:val="Style17"/>
    <w:basedOn w:val="a"/>
    <w:rsid w:val="00F62F50"/>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F62F50"/>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e">
    <w:name w:val="Emphasis"/>
    <w:basedOn w:val="a0"/>
    <w:qFormat/>
    <w:rsid w:val="00F62F50"/>
    <w:rPr>
      <w:i/>
      <w:iCs/>
    </w:rPr>
  </w:style>
  <w:style w:type="paragraph" w:styleId="af">
    <w:name w:val="header"/>
    <w:basedOn w:val="a"/>
    <w:link w:val="af0"/>
    <w:unhideWhenUsed/>
    <w:rsid w:val="00F62F50"/>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0">
    <w:name w:val="Верхний колонтитул Знак"/>
    <w:basedOn w:val="a0"/>
    <w:link w:val="af"/>
    <w:rsid w:val="00F62F50"/>
    <w:rPr>
      <w:rFonts w:ascii="Times New Roman" w:eastAsia="Calibri" w:hAnsi="Times New Roman" w:cs="Times New Roman"/>
      <w:sz w:val="24"/>
      <w:szCs w:val="24"/>
      <w:lang w:eastAsia="ar-SA"/>
    </w:rPr>
  </w:style>
  <w:style w:type="paragraph" w:styleId="af1">
    <w:name w:val="footer"/>
    <w:basedOn w:val="a"/>
    <w:link w:val="af2"/>
    <w:uiPriority w:val="99"/>
    <w:unhideWhenUsed/>
    <w:rsid w:val="00F62F50"/>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2">
    <w:name w:val="Нижний колонтитул Знак"/>
    <w:basedOn w:val="a0"/>
    <w:link w:val="af1"/>
    <w:uiPriority w:val="99"/>
    <w:rsid w:val="00F62F50"/>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F62F50"/>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Текст1"/>
    <w:basedOn w:val="a"/>
    <w:rsid w:val="00F62F50"/>
    <w:pPr>
      <w:spacing w:after="0" w:line="240" w:lineRule="auto"/>
    </w:pPr>
    <w:rPr>
      <w:rFonts w:ascii="Courier New" w:eastAsia="Times New Roman" w:hAnsi="Courier New" w:cs="Courier New"/>
      <w:sz w:val="20"/>
      <w:szCs w:val="20"/>
      <w:lang w:eastAsia="ar-SA"/>
    </w:rPr>
  </w:style>
  <w:style w:type="character" w:customStyle="1" w:styleId="af3">
    <w:name w:val="Символ сноски"/>
    <w:basedOn w:val="a0"/>
    <w:rsid w:val="00F62F50"/>
    <w:rPr>
      <w:vertAlign w:val="superscript"/>
    </w:rPr>
  </w:style>
  <w:style w:type="paragraph" w:styleId="af4">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5"/>
    <w:rsid w:val="00F62F50"/>
    <w:pPr>
      <w:spacing w:after="0" w:line="240" w:lineRule="auto"/>
      <w:jc w:val="both"/>
    </w:pPr>
    <w:rPr>
      <w:rFonts w:ascii="Times New Roman" w:eastAsia="Calibri" w:hAnsi="Times New Roman" w:cs="Times New Roman"/>
      <w:sz w:val="20"/>
      <w:szCs w:val="20"/>
      <w:lang w:eastAsia="ar-SA"/>
    </w:rPr>
  </w:style>
  <w:style w:type="character" w:customStyle="1" w:styleId="af5">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f4"/>
    <w:rsid w:val="00F62F50"/>
    <w:rPr>
      <w:rFonts w:ascii="Times New Roman" w:eastAsia="Calibri" w:hAnsi="Times New Roman" w:cs="Times New Roman"/>
      <w:sz w:val="20"/>
      <w:szCs w:val="20"/>
      <w:lang w:eastAsia="ar-SA"/>
    </w:rPr>
  </w:style>
  <w:style w:type="character" w:styleId="af6">
    <w:name w:val="footnote reference"/>
    <w:aliases w:val="Знак сноски-FN,Ciae niinee-FN"/>
    <w:basedOn w:val="a0"/>
    <w:uiPriority w:val="99"/>
    <w:rsid w:val="00F62F50"/>
    <w:rPr>
      <w:vertAlign w:val="superscript"/>
    </w:rPr>
  </w:style>
  <w:style w:type="paragraph" w:styleId="af7">
    <w:name w:val="Plain Text"/>
    <w:basedOn w:val="a"/>
    <w:link w:val="af8"/>
    <w:unhideWhenUsed/>
    <w:rsid w:val="00F62F50"/>
    <w:pPr>
      <w:spacing w:after="0" w:line="240" w:lineRule="auto"/>
    </w:pPr>
    <w:rPr>
      <w:rFonts w:ascii="Courier New" w:eastAsia="Times New Roman" w:hAnsi="Courier New" w:cs="Courier New"/>
      <w:sz w:val="24"/>
      <w:szCs w:val="24"/>
      <w:lang w:eastAsia="ru-RU"/>
    </w:rPr>
  </w:style>
  <w:style w:type="character" w:customStyle="1" w:styleId="af8">
    <w:name w:val="Текст Знак"/>
    <w:basedOn w:val="a0"/>
    <w:link w:val="af7"/>
    <w:rsid w:val="00F62F50"/>
    <w:rPr>
      <w:rFonts w:ascii="Courier New" w:eastAsia="Times New Roman" w:hAnsi="Courier New" w:cs="Courier New"/>
      <w:sz w:val="24"/>
      <w:szCs w:val="24"/>
      <w:lang w:eastAsia="ru-RU"/>
    </w:rPr>
  </w:style>
  <w:style w:type="character" w:styleId="af9">
    <w:name w:val="Hyperlink"/>
    <w:basedOn w:val="a0"/>
    <w:unhideWhenUsed/>
    <w:rsid w:val="00F62F50"/>
    <w:rPr>
      <w:strike w:val="0"/>
      <w:dstrike w:val="0"/>
      <w:color w:val="CC3314"/>
      <w:u w:val="none"/>
      <w:effect w:val="none"/>
    </w:rPr>
  </w:style>
  <w:style w:type="paragraph" w:customStyle="1" w:styleId="afa">
    <w:name w:val="Содержимое таблицы"/>
    <w:basedOn w:val="a"/>
    <w:rsid w:val="00F62F50"/>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st">
    <w:name w:val="st"/>
    <w:basedOn w:val="a"/>
    <w:rsid w:val="00F62F50"/>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b">
    <w:name w:val="Body Text First Indent"/>
    <w:basedOn w:val="a6"/>
    <w:link w:val="afc"/>
    <w:rsid w:val="00F62F50"/>
    <w:pPr>
      <w:ind w:firstLine="210"/>
      <w:jc w:val="left"/>
    </w:pPr>
    <w:rPr>
      <w:rFonts w:eastAsia="Times New Roman"/>
      <w:sz w:val="20"/>
      <w:szCs w:val="20"/>
      <w:lang w:eastAsia="ru-RU"/>
    </w:rPr>
  </w:style>
  <w:style w:type="character" w:customStyle="1" w:styleId="afc">
    <w:name w:val="Красная строка Знак"/>
    <w:basedOn w:val="a7"/>
    <w:link w:val="afb"/>
    <w:rsid w:val="00F62F50"/>
    <w:rPr>
      <w:rFonts w:ascii="Times New Roman" w:eastAsia="Times New Roman" w:hAnsi="Times New Roman" w:cs="Times New Roman"/>
      <w:sz w:val="20"/>
      <w:szCs w:val="20"/>
      <w:lang w:eastAsia="ru-RU"/>
    </w:rPr>
  </w:style>
  <w:style w:type="paragraph" w:styleId="24">
    <w:name w:val="Body Text First Indent 2"/>
    <w:basedOn w:val="a3"/>
    <w:link w:val="25"/>
    <w:rsid w:val="00F62F50"/>
    <w:pPr>
      <w:ind w:firstLine="210"/>
      <w:jc w:val="left"/>
    </w:pPr>
    <w:rPr>
      <w:rFonts w:eastAsia="Times New Roman"/>
      <w:sz w:val="20"/>
      <w:szCs w:val="20"/>
      <w:lang w:eastAsia="ru-RU"/>
    </w:rPr>
  </w:style>
  <w:style w:type="character" w:customStyle="1" w:styleId="25">
    <w:name w:val="Красная строка 2 Знак"/>
    <w:basedOn w:val="a4"/>
    <w:link w:val="24"/>
    <w:rsid w:val="00F62F50"/>
    <w:rPr>
      <w:rFonts w:ascii="Times New Roman" w:eastAsia="Times New Roman" w:hAnsi="Times New Roman" w:cs="Times New Roman"/>
      <w:sz w:val="20"/>
      <w:szCs w:val="20"/>
      <w:lang w:eastAsia="ru-RU"/>
    </w:rPr>
  </w:style>
  <w:style w:type="paragraph" w:styleId="2">
    <w:name w:val="List Bullet 2"/>
    <w:basedOn w:val="a"/>
    <w:rsid w:val="00F62F5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F62F50"/>
    <w:pPr>
      <w:spacing w:after="160" w:line="240" w:lineRule="exact"/>
    </w:pPr>
    <w:rPr>
      <w:rFonts w:ascii="Verdana" w:eastAsia="Times New Roman" w:hAnsi="Verdana" w:cs="Verdana"/>
      <w:sz w:val="20"/>
      <w:szCs w:val="20"/>
      <w:lang w:val="en-US"/>
    </w:rPr>
  </w:style>
  <w:style w:type="paragraph" w:styleId="26">
    <w:name w:val="Body Text 2"/>
    <w:basedOn w:val="a"/>
    <w:link w:val="27"/>
    <w:rsid w:val="00F62F50"/>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F62F50"/>
    <w:rPr>
      <w:rFonts w:ascii="Times New Roman" w:eastAsia="Times New Roman" w:hAnsi="Times New Roman" w:cs="Times New Roman"/>
      <w:sz w:val="24"/>
      <w:szCs w:val="24"/>
      <w:lang w:eastAsia="ru-RU"/>
    </w:rPr>
  </w:style>
  <w:style w:type="character" w:styleId="afd">
    <w:name w:val="page number"/>
    <w:basedOn w:val="a0"/>
    <w:rsid w:val="00F62F50"/>
  </w:style>
  <w:style w:type="paragraph" w:customStyle="1" w:styleId="zag3">
    <w:name w:val="zag3"/>
    <w:basedOn w:val="a"/>
    <w:rsid w:val="00F62F50"/>
    <w:pPr>
      <w:spacing w:before="240" w:after="24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rsid w:val="00F62F50"/>
    <w:pPr>
      <w:spacing w:before="120" w:after="0" w:line="240" w:lineRule="auto"/>
    </w:pPr>
    <w:rPr>
      <w:rFonts w:ascii="Times New Roman" w:eastAsia="Times New Roman" w:hAnsi="Times New Roman" w:cs="Times New Roman"/>
      <w:b/>
      <w:bCs/>
      <w:i/>
      <w:iCs/>
      <w:sz w:val="24"/>
      <w:szCs w:val="24"/>
      <w:lang w:eastAsia="ru-RU"/>
    </w:rPr>
  </w:style>
  <w:style w:type="paragraph" w:styleId="28">
    <w:name w:val="toc 2"/>
    <w:basedOn w:val="a"/>
    <w:next w:val="a"/>
    <w:autoRedefine/>
    <w:uiPriority w:val="39"/>
    <w:rsid w:val="00F62F50"/>
    <w:pPr>
      <w:spacing w:before="120" w:after="0" w:line="240" w:lineRule="auto"/>
      <w:ind w:left="240"/>
    </w:pPr>
    <w:rPr>
      <w:rFonts w:ascii="Times New Roman" w:eastAsia="Times New Roman" w:hAnsi="Times New Roman" w:cs="Times New Roman"/>
      <w:b/>
      <w:bCs/>
      <w:lang w:eastAsia="ru-RU"/>
    </w:rPr>
  </w:style>
  <w:style w:type="paragraph" w:customStyle="1" w:styleId="210">
    <w:name w:val="Основной текст 21"/>
    <w:basedOn w:val="a"/>
    <w:rsid w:val="00F62F5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e">
    <w:name w:val="Знак"/>
    <w:basedOn w:val="a"/>
    <w:rsid w:val="00F62F50"/>
    <w:pPr>
      <w:spacing w:after="160" w:line="240" w:lineRule="exact"/>
    </w:pPr>
    <w:rPr>
      <w:rFonts w:ascii="Verdana" w:eastAsia="Times New Roman" w:hAnsi="Verdana" w:cs="Times New Roman"/>
      <w:sz w:val="20"/>
      <w:szCs w:val="20"/>
      <w:lang w:val="en-US"/>
    </w:rPr>
  </w:style>
  <w:style w:type="paragraph" w:customStyle="1" w:styleId="aff">
    <w:name w:val="Знак Знак Знак"/>
    <w:basedOn w:val="a"/>
    <w:rsid w:val="00F62F50"/>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uiPriority w:val="99"/>
    <w:rsid w:val="00F62F5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F62F50"/>
    <w:rPr>
      <w:rFonts w:ascii="Times New Roman" w:eastAsia="Times New Roman" w:hAnsi="Times New Roman" w:cs="Times New Roman"/>
      <w:sz w:val="16"/>
      <w:szCs w:val="16"/>
      <w:lang w:eastAsia="ru-RU"/>
    </w:rPr>
  </w:style>
  <w:style w:type="paragraph" w:styleId="29">
    <w:name w:val="Body Text Indent 2"/>
    <w:basedOn w:val="a"/>
    <w:link w:val="2a"/>
    <w:rsid w:val="00F62F50"/>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F62F50"/>
    <w:rPr>
      <w:rFonts w:ascii="Times New Roman" w:eastAsia="Times New Roman" w:hAnsi="Times New Roman" w:cs="Times New Roman"/>
      <w:sz w:val="24"/>
      <w:szCs w:val="24"/>
      <w:lang w:eastAsia="ru-RU"/>
    </w:rPr>
  </w:style>
  <w:style w:type="paragraph" w:customStyle="1" w:styleId="14">
    <w:name w:val="Обычный1"/>
    <w:rsid w:val="00F62F5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rsid w:val="00F62F50"/>
    <w:pPr>
      <w:widowControl w:val="0"/>
      <w:spacing w:before="440" w:after="0" w:line="240" w:lineRule="auto"/>
      <w:ind w:left="800"/>
    </w:pPr>
    <w:rPr>
      <w:rFonts w:ascii="Arial" w:eastAsia="Times New Roman" w:hAnsi="Arial" w:cs="Times New Roman"/>
      <w:b/>
      <w:sz w:val="24"/>
      <w:szCs w:val="20"/>
      <w:lang w:eastAsia="ru-RU"/>
    </w:rPr>
  </w:style>
  <w:style w:type="paragraph" w:customStyle="1" w:styleId="15">
    <w:name w:val="Подзаголовок 1"/>
    <w:rsid w:val="00F62F50"/>
    <w:pPr>
      <w:autoSpaceDE w:val="0"/>
      <w:autoSpaceDN w:val="0"/>
      <w:spacing w:after="0" w:line="240" w:lineRule="auto"/>
      <w:jc w:val="center"/>
    </w:pPr>
    <w:rPr>
      <w:rFonts w:ascii="BookmanC" w:eastAsia="Times New Roman" w:hAnsi="BookmanC" w:cs="BookmanC"/>
      <w:b/>
      <w:bCs/>
      <w:sz w:val="28"/>
      <w:szCs w:val="28"/>
      <w:lang w:eastAsia="ru-RU"/>
    </w:rPr>
  </w:style>
  <w:style w:type="paragraph" w:styleId="34">
    <w:name w:val="Body Text 3"/>
    <w:basedOn w:val="a"/>
    <w:link w:val="35"/>
    <w:rsid w:val="00F62F5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F62F50"/>
    <w:rPr>
      <w:rFonts w:ascii="Times New Roman" w:eastAsia="Times New Roman" w:hAnsi="Times New Roman" w:cs="Times New Roman"/>
      <w:sz w:val="16"/>
      <w:szCs w:val="16"/>
      <w:lang w:eastAsia="ru-RU"/>
    </w:rPr>
  </w:style>
  <w:style w:type="paragraph" w:customStyle="1" w:styleId="We2">
    <w:name w:val="ОсновнWeй текст 2"/>
    <w:basedOn w:val="a"/>
    <w:rsid w:val="00F62F5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36">
    <w:name w:val="Знак3"/>
    <w:basedOn w:val="a"/>
    <w:rsid w:val="00F62F50"/>
    <w:pPr>
      <w:spacing w:after="160" w:line="240" w:lineRule="exact"/>
    </w:pPr>
    <w:rPr>
      <w:rFonts w:ascii="Verdana" w:eastAsia="Times New Roman" w:hAnsi="Verdana" w:cs="Verdana"/>
      <w:sz w:val="20"/>
      <w:szCs w:val="20"/>
      <w:lang w:val="en-US"/>
    </w:rPr>
  </w:style>
  <w:style w:type="paragraph" w:styleId="aff0">
    <w:name w:val="endnote text"/>
    <w:basedOn w:val="a"/>
    <w:link w:val="aff1"/>
    <w:semiHidden/>
    <w:rsid w:val="00F62F5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semiHidden/>
    <w:rsid w:val="00F62F50"/>
    <w:rPr>
      <w:rFonts w:ascii="Times New Roman" w:eastAsia="Times New Roman" w:hAnsi="Times New Roman" w:cs="Times New Roman"/>
      <w:sz w:val="20"/>
      <w:szCs w:val="20"/>
      <w:lang w:eastAsia="ru-RU"/>
    </w:rPr>
  </w:style>
  <w:style w:type="paragraph" w:styleId="aff2">
    <w:name w:val="Title"/>
    <w:basedOn w:val="a"/>
    <w:link w:val="aff3"/>
    <w:qFormat/>
    <w:rsid w:val="00F62F50"/>
    <w:pPr>
      <w:spacing w:after="0" w:line="240" w:lineRule="auto"/>
      <w:jc w:val="center"/>
    </w:pPr>
    <w:rPr>
      <w:rFonts w:ascii="Times New Roman" w:eastAsia="Times New Roman" w:hAnsi="Times New Roman" w:cs="Times New Roman"/>
      <w:b/>
      <w:smallCaps/>
      <w:sz w:val="24"/>
      <w:szCs w:val="24"/>
      <w:lang w:eastAsia="ru-RU"/>
    </w:rPr>
  </w:style>
  <w:style w:type="character" w:customStyle="1" w:styleId="aff3">
    <w:name w:val="Название Знак"/>
    <w:basedOn w:val="a0"/>
    <w:link w:val="aff2"/>
    <w:rsid w:val="00F62F50"/>
    <w:rPr>
      <w:rFonts w:ascii="Times New Roman" w:eastAsia="Times New Roman" w:hAnsi="Times New Roman" w:cs="Times New Roman"/>
      <w:b/>
      <w:smallCaps/>
      <w:sz w:val="24"/>
      <w:szCs w:val="24"/>
      <w:lang w:eastAsia="ru-RU"/>
    </w:rPr>
  </w:style>
  <w:style w:type="character" w:styleId="aff4">
    <w:name w:val="FollowedHyperlink"/>
    <w:basedOn w:val="a0"/>
    <w:rsid w:val="00F62F50"/>
    <w:rPr>
      <w:color w:val="800080"/>
      <w:u w:val="single"/>
    </w:rPr>
  </w:style>
  <w:style w:type="paragraph" w:styleId="aff5">
    <w:name w:val="Balloon Text"/>
    <w:basedOn w:val="a"/>
    <w:link w:val="aff6"/>
    <w:rsid w:val="00F62F50"/>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0"/>
    <w:link w:val="aff5"/>
    <w:rsid w:val="00F62F50"/>
    <w:rPr>
      <w:rFonts w:ascii="Tahoma" w:eastAsia="Times New Roman" w:hAnsi="Tahoma" w:cs="Tahoma"/>
      <w:sz w:val="16"/>
      <w:szCs w:val="16"/>
      <w:lang w:eastAsia="ru-RU"/>
    </w:rPr>
  </w:style>
  <w:style w:type="paragraph" w:customStyle="1" w:styleId="msonormalcxspmiddle">
    <w:name w:val="msonormalcxspmiddle"/>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нак2"/>
    <w:basedOn w:val="a"/>
    <w:rsid w:val="00F62F50"/>
    <w:pPr>
      <w:spacing w:after="160" w:line="240" w:lineRule="exact"/>
    </w:pPr>
    <w:rPr>
      <w:rFonts w:ascii="Verdana" w:eastAsia="Times New Roman" w:hAnsi="Verdana" w:cs="Times New Roman"/>
      <w:sz w:val="20"/>
      <w:szCs w:val="20"/>
      <w:lang w:val="en-US"/>
    </w:rPr>
  </w:style>
  <w:style w:type="character" w:customStyle="1" w:styleId="FontStyle16">
    <w:name w:val="Font Style16"/>
    <w:basedOn w:val="a0"/>
    <w:uiPriority w:val="99"/>
    <w:rsid w:val="00F62F50"/>
    <w:rPr>
      <w:rFonts w:ascii="Times New Roman" w:hAnsi="Times New Roman" w:cs="Times New Roman"/>
      <w:sz w:val="22"/>
      <w:szCs w:val="22"/>
    </w:rPr>
  </w:style>
  <w:style w:type="character" w:styleId="aff7">
    <w:name w:val="Strong"/>
    <w:basedOn w:val="a0"/>
    <w:qFormat/>
    <w:rsid w:val="00F62F50"/>
    <w:rPr>
      <w:b/>
      <w:bCs/>
    </w:rPr>
  </w:style>
  <w:style w:type="paragraph" w:customStyle="1" w:styleId="Zag2">
    <w:name w:val="Zag_2"/>
    <w:basedOn w:val="a"/>
    <w:rsid w:val="00F62F5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0">
    <w:name w:val="Zag_3"/>
    <w:basedOn w:val="a"/>
    <w:uiPriority w:val="99"/>
    <w:rsid w:val="00F62F5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8">
    <w:name w:val="Ξαϋχνϋι"/>
    <w:basedOn w:val="a"/>
    <w:uiPriority w:val="99"/>
    <w:rsid w:val="00F62F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F62F5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37">
    <w:name w:val="Заголовок 3+"/>
    <w:basedOn w:val="a"/>
    <w:rsid w:val="00F62F5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aff9">
    <w:name w:val="Новый"/>
    <w:basedOn w:val="a"/>
    <w:rsid w:val="00F62F50"/>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a">
    <w:name w:val="Без интервала Знак"/>
    <w:aliases w:val="основа Знак,No Spacing Знак"/>
    <w:basedOn w:val="a0"/>
    <w:link w:val="affb"/>
    <w:uiPriority w:val="1"/>
    <w:locked/>
    <w:rsid w:val="00F62F50"/>
    <w:rPr>
      <w:rFonts w:ascii="Times New Roman" w:hAnsi="Times New Roman"/>
      <w:sz w:val="24"/>
      <w:szCs w:val="24"/>
    </w:rPr>
  </w:style>
  <w:style w:type="paragraph" w:styleId="affb">
    <w:name w:val="No Spacing"/>
    <w:aliases w:val="основа,No Spacing"/>
    <w:link w:val="affa"/>
    <w:uiPriority w:val="1"/>
    <w:qFormat/>
    <w:rsid w:val="00F62F50"/>
    <w:pPr>
      <w:spacing w:after="0" w:line="240" w:lineRule="auto"/>
      <w:jc w:val="both"/>
    </w:pPr>
    <w:rPr>
      <w:rFonts w:ascii="Times New Roman" w:hAnsi="Times New Roman"/>
      <w:sz w:val="24"/>
      <w:szCs w:val="24"/>
    </w:rPr>
  </w:style>
  <w:style w:type="character" w:customStyle="1" w:styleId="highlighthighlightactive">
    <w:name w:val="highlight highlight_active"/>
    <w:basedOn w:val="a0"/>
    <w:rsid w:val="00F62F50"/>
  </w:style>
  <w:style w:type="paragraph" w:customStyle="1" w:styleId="msonormalbullet1gif">
    <w:name w:val="msonormalbullet1.gif"/>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F62F50"/>
    <w:pPr>
      <w:spacing w:after="0" w:line="360" w:lineRule="auto"/>
    </w:pPr>
    <w:rPr>
      <w:rFonts w:ascii="Times New Roman" w:eastAsia="Times New Roman" w:hAnsi="Times New Roman" w:cs="Times New Roman"/>
      <w:sz w:val="28"/>
      <w:szCs w:val="24"/>
      <w:lang w:eastAsia="ru-RU"/>
    </w:rPr>
  </w:style>
  <w:style w:type="paragraph" w:customStyle="1" w:styleId="affc">
    <w:name w:val="А ОСН ТЕКСТ"/>
    <w:basedOn w:val="a"/>
    <w:link w:val="affd"/>
    <w:rsid w:val="00F62F50"/>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d">
    <w:name w:val="А ОСН ТЕКСТ Знак"/>
    <w:basedOn w:val="a0"/>
    <w:link w:val="affc"/>
    <w:rsid w:val="00F62F50"/>
    <w:rPr>
      <w:rFonts w:ascii="Times New Roman" w:eastAsia="Arial Unicode MS" w:hAnsi="Times New Roman" w:cs="Times New Roman"/>
      <w:color w:val="000000"/>
      <w:sz w:val="28"/>
      <w:szCs w:val="28"/>
      <w:lang w:eastAsia="ru-RU"/>
    </w:rPr>
  </w:style>
  <w:style w:type="character" w:customStyle="1" w:styleId="211">
    <w:name w:val="Основной текст + Полужирный21"/>
    <w:basedOn w:val="a7"/>
    <w:rsid w:val="00F62F50"/>
    <w:rPr>
      <w:rFonts w:ascii="Times New Roman" w:eastAsia="Calibri" w:hAnsi="Times New Roman" w:cs="Times New Roman"/>
      <w:b/>
      <w:bCs/>
      <w:spacing w:val="0"/>
      <w:sz w:val="22"/>
      <w:szCs w:val="22"/>
      <w:lang w:eastAsia="ar-SA" w:bidi="ar-SA"/>
    </w:rPr>
  </w:style>
  <w:style w:type="character" w:customStyle="1" w:styleId="200">
    <w:name w:val="Основной текст + Полужирный20"/>
    <w:aliases w:val="Курсив17"/>
    <w:basedOn w:val="a7"/>
    <w:rsid w:val="00F62F50"/>
    <w:rPr>
      <w:rFonts w:ascii="Times New Roman" w:eastAsia="Calibri" w:hAnsi="Times New Roman" w:cs="Times New Roman"/>
      <w:b/>
      <w:bCs/>
      <w:i/>
      <w:iCs/>
      <w:spacing w:val="0"/>
      <w:sz w:val="22"/>
      <w:szCs w:val="22"/>
      <w:lang w:eastAsia="ar-SA" w:bidi="ar-SA"/>
    </w:rPr>
  </w:style>
  <w:style w:type="character" w:customStyle="1" w:styleId="110">
    <w:name w:val="Основной текст + Курсив11"/>
    <w:basedOn w:val="a7"/>
    <w:rsid w:val="00F62F50"/>
    <w:rPr>
      <w:rFonts w:ascii="Times New Roman" w:eastAsia="Calibri" w:hAnsi="Times New Roman" w:cs="Times New Roman"/>
      <w:i/>
      <w:iCs/>
      <w:spacing w:val="0"/>
      <w:sz w:val="22"/>
      <w:szCs w:val="22"/>
      <w:lang w:eastAsia="ar-SA" w:bidi="ar-SA"/>
    </w:rPr>
  </w:style>
  <w:style w:type="character" w:customStyle="1" w:styleId="19">
    <w:name w:val="Основной текст + Полужирный19"/>
    <w:aliases w:val="Курсив16"/>
    <w:basedOn w:val="a7"/>
    <w:rsid w:val="00F62F50"/>
    <w:rPr>
      <w:rFonts w:ascii="Times New Roman" w:eastAsia="Calibri" w:hAnsi="Times New Roman" w:cs="Times New Roman"/>
      <w:b/>
      <w:bCs/>
      <w:i/>
      <w:iCs/>
      <w:spacing w:val="0"/>
      <w:sz w:val="22"/>
      <w:szCs w:val="22"/>
      <w:lang w:eastAsia="ar-SA" w:bidi="ar-SA"/>
    </w:rPr>
  </w:style>
  <w:style w:type="character" w:customStyle="1" w:styleId="91">
    <w:name w:val="Основной текст + Курсив9"/>
    <w:basedOn w:val="a7"/>
    <w:semiHidden/>
    <w:rsid w:val="00F62F50"/>
    <w:rPr>
      <w:rFonts w:ascii="Century Schoolbook" w:eastAsia="Calibri" w:hAnsi="Century Schoolbook" w:cs="Times New Roman"/>
      <w:i/>
      <w:iCs/>
      <w:sz w:val="24"/>
      <w:szCs w:val="24"/>
      <w:lang w:eastAsia="ar-SA" w:bidi="ar-SA"/>
    </w:rPr>
  </w:style>
  <w:style w:type="character" w:customStyle="1" w:styleId="100">
    <w:name w:val="Основной текст + Курсив10"/>
    <w:basedOn w:val="a7"/>
    <w:rsid w:val="00F62F50"/>
    <w:rPr>
      <w:rFonts w:ascii="Times New Roman" w:eastAsia="Calibri" w:hAnsi="Times New Roman" w:cs="Times New Roman"/>
      <w:i/>
      <w:iCs/>
      <w:spacing w:val="0"/>
      <w:sz w:val="22"/>
      <w:szCs w:val="22"/>
      <w:lang w:eastAsia="ar-SA" w:bidi="ar-SA"/>
    </w:rPr>
  </w:style>
  <w:style w:type="character" w:customStyle="1" w:styleId="18">
    <w:name w:val="Основной текст + Полужирный18"/>
    <w:aliases w:val="Курсив15"/>
    <w:basedOn w:val="a7"/>
    <w:rsid w:val="00F62F50"/>
    <w:rPr>
      <w:rFonts w:ascii="Times New Roman" w:eastAsia="Calibri" w:hAnsi="Times New Roman" w:cs="Times New Roman"/>
      <w:b/>
      <w:bCs/>
      <w:i/>
      <w:iCs/>
      <w:spacing w:val="0"/>
      <w:sz w:val="22"/>
      <w:szCs w:val="22"/>
      <w:lang w:eastAsia="ar-SA" w:bidi="ar-SA"/>
    </w:rPr>
  </w:style>
  <w:style w:type="character" w:customStyle="1" w:styleId="17">
    <w:name w:val="Основной текст + Полужирный17"/>
    <w:basedOn w:val="a7"/>
    <w:rsid w:val="00F62F50"/>
    <w:rPr>
      <w:rFonts w:ascii="Times New Roman" w:eastAsia="Calibri" w:hAnsi="Times New Roman" w:cs="Times New Roman"/>
      <w:b/>
      <w:bCs/>
      <w:spacing w:val="0"/>
      <w:sz w:val="22"/>
      <w:szCs w:val="22"/>
      <w:lang w:eastAsia="ar-SA" w:bidi="ar-SA"/>
    </w:rPr>
  </w:style>
  <w:style w:type="character" w:customStyle="1" w:styleId="81">
    <w:name w:val="Основной текст + Курсив8"/>
    <w:basedOn w:val="a7"/>
    <w:semiHidden/>
    <w:rsid w:val="00F62F50"/>
    <w:rPr>
      <w:rFonts w:ascii="Century Schoolbook" w:eastAsia="Calibri" w:hAnsi="Century Schoolbook" w:cs="Times New Roman"/>
      <w:i/>
      <w:iCs/>
      <w:noProof/>
      <w:sz w:val="24"/>
      <w:szCs w:val="24"/>
      <w:lang w:eastAsia="ar-SA" w:bidi="ar-SA"/>
    </w:rPr>
  </w:style>
  <w:style w:type="character" w:customStyle="1" w:styleId="71">
    <w:name w:val="Основной текст + Курсив7"/>
    <w:basedOn w:val="a7"/>
    <w:semiHidden/>
    <w:rsid w:val="00F62F50"/>
    <w:rPr>
      <w:rFonts w:ascii="Century Schoolbook" w:eastAsia="Calibri" w:hAnsi="Century Schoolbook" w:cs="Times New Roman"/>
      <w:i/>
      <w:iCs/>
      <w:noProof/>
      <w:sz w:val="24"/>
      <w:szCs w:val="24"/>
      <w:lang w:eastAsia="ar-SA" w:bidi="ar-SA"/>
    </w:rPr>
  </w:style>
  <w:style w:type="character" w:customStyle="1" w:styleId="16">
    <w:name w:val="Основной текст + Полужирный16"/>
    <w:basedOn w:val="a7"/>
    <w:rsid w:val="00F62F50"/>
    <w:rPr>
      <w:rFonts w:ascii="Times New Roman" w:eastAsia="Calibri" w:hAnsi="Times New Roman" w:cs="Times New Roman"/>
      <w:b/>
      <w:bCs/>
      <w:spacing w:val="0"/>
      <w:sz w:val="22"/>
      <w:szCs w:val="22"/>
      <w:lang w:eastAsia="ar-SA" w:bidi="ar-SA"/>
    </w:rPr>
  </w:style>
  <w:style w:type="character" w:customStyle="1" w:styleId="150">
    <w:name w:val="Основной текст + Полужирный15"/>
    <w:aliases w:val="Курсив14"/>
    <w:basedOn w:val="a7"/>
    <w:rsid w:val="00F62F50"/>
    <w:rPr>
      <w:rFonts w:ascii="Times New Roman" w:eastAsia="Calibri" w:hAnsi="Times New Roman" w:cs="Times New Roman"/>
      <w:b/>
      <w:bCs/>
      <w:i/>
      <w:iCs/>
      <w:spacing w:val="0"/>
      <w:sz w:val="22"/>
      <w:szCs w:val="22"/>
      <w:lang w:eastAsia="ar-SA" w:bidi="ar-SA"/>
    </w:rPr>
  </w:style>
  <w:style w:type="character" w:customStyle="1" w:styleId="140">
    <w:name w:val="Основной текст + Полужирный14"/>
    <w:aliases w:val="Курсив13"/>
    <w:basedOn w:val="a7"/>
    <w:rsid w:val="00F62F50"/>
    <w:rPr>
      <w:rFonts w:ascii="Times New Roman" w:eastAsia="Calibri" w:hAnsi="Times New Roman" w:cs="Times New Roman"/>
      <w:b/>
      <w:bCs/>
      <w:i/>
      <w:iCs/>
      <w:spacing w:val="0"/>
      <w:sz w:val="22"/>
      <w:szCs w:val="22"/>
      <w:lang w:eastAsia="ar-SA" w:bidi="ar-SA"/>
    </w:rPr>
  </w:style>
  <w:style w:type="character" w:customStyle="1" w:styleId="130">
    <w:name w:val="Основной текст + Полужирный13"/>
    <w:basedOn w:val="a7"/>
    <w:rsid w:val="00F62F50"/>
    <w:rPr>
      <w:rFonts w:ascii="Times New Roman" w:eastAsia="Calibri" w:hAnsi="Times New Roman" w:cs="Times New Roman"/>
      <w:b/>
      <w:bCs/>
      <w:spacing w:val="0"/>
      <w:sz w:val="22"/>
      <w:szCs w:val="22"/>
      <w:lang w:eastAsia="ar-SA" w:bidi="ar-SA"/>
    </w:rPr>
  </w:style>
  <w:style w:type="character" w:customStyle="1" w:styleId="120">
    <w:name w:val="Основной текст + Полужирный12"/>
    <w:aliases w:val="Курсив12"/>
    <w:basedOn w:val="a7"/>
    <w:rsid w:val="00F62F50"/>
    <w:rPr>
      <w:rFonts w:ascii="Times New Roman" w:eastAsia="Calibri" w:hAnsi="Times New Roman" w:cs="Times New Roman"/>
      <w:b/>
      <w:bCs/>
      <w:i/>
      <w:iCs/>
      <w:spacing w:val="0"/>
      <w:sz w:val="22"/>
      <w:szCs w:val="22"/>
      <w:lang w:eastAsia="ar-SA" w:bidi="ar-SA"/>
    </w:rPr>
  </w:style>
  <w:style w:type="character" w:customStyle="1" w:styleId="111">
    <w:name w:val="Основной текст + Полужирный11"/>
    <w:aliases w:val="Курсив11"/>
    <w:basedOn w:val="a7"/>
    <w:rsid w:val="00F62F50"/>
    <w:rPr>
      <w:rFonts w:ascii="Times New Roman" w:eastAsia="Calibri" w:hAnsi="Times New Roman" w:cs="Times New Roman"/>
      <w:b/>
      <w:bCs/>
      <w:i/>
      <w:iCs/>
      <w:spacing w:val="0"/>
      <w:sz w:val="22"/>
      <w:szCs w:val="22"/>
      <w:lang w:eastAsia="ar-SA" w:bidi="ar-SA"/>
    </w:rPr>
  </w:style>
  <w:style w:type="character" w:customStyle="1" w:styleId="61">
    <w:name w:val="Основной текст + Курсив6"/>
    <w:basedOn w:val="a7"/>
    <w:rsid w:val="00F62F50"/>
    <w:rPr>
      <w:rFonts w:ascii="Times New Roman" w:eastAsia="Calibri" w:hAnsi="Times New Roman" w:cs="Times New Roman"/>
      <w:i/>
      <w:iCs/>
      <w:spacing w:val="0"/>
      <w:sz w:val="22"/>
      <w:szCs w:val="22"/>
      <w:lang w:eastAsia="ar-SA" w:bidi="ar-SA"/>
    </w:rPr>
  </w:style>
  <w:style w:type="character" w:customStyle="1" w:styleId="101">
    <w:name w:val="Основной текст + Полужирный10"/>
    <w:basedOn w:val="a7"/>
    <w:rsid w:val="00F62F50"/>
    <w:rPr>
      <w:rFonts w:ascii="Times New Roman" w:eastAsia="Calibri" w:hAnsi="Times New Roman" w:cs="Times New Roman"/>
      <w:b/>
      <w:bCs/>
      <w:spacing w:val="0"/>
      <w:sz w:val="22"/>
      <w:szCs w:val="22"/>
      <w:lang w:eastAsia="ar-SA" w:bidi="ar-SA"/>
    </w:rPr>
  </w:style>
  <w:style w:type="paragraph" w:customStyle="1" w:styleId="Style1">
    <w:name w:val="Style1"/>
    <w:basedOn w:val="a"/>
    <w:rsid w:val="00F6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e">
    <w:name w:val="Table Theme"/>
    <w:basedOn w:val="a1"/>
    <w:semiHidden/>
    <w:unhideWhenUsed/>
    <w:rsid w:val="00F62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Основной текст + Полужирный"/>
    <w:basedOn w:val="a7"/>
    <w:semiHidden/>
    <w:rsid w:val="00F62F50"/>
    <w:rPr>
      <w:rFonts w:ascii="Century Schoolbook" w:eastAsia="Calibri" w:hAnsi="Century Schoolbook" w:cs="Times New Roman" w:hint="default"/>
      <w:b/>
      <w:bCs/>
      <w:sz w:val="24"/>
      <w:szCs w:val="24"/>
      <w:shd w:val="clear" w:color="auto" w:fill="FFFFFF"/>
      <w:lang w:eastAsia="ar-SA"/>
    </w:rPr>
  </w:style>
  <w:style w:type="character" w:customStyle="1" w:styleId="1a">
    <w:name w:val="Основной текст + Курсив1"/>
    <w:basedOn w:val="a7"/>
    <w:rsid w:val="00F62F50"/>
    <w:rPr>
      <w:rFonts w:ascii="Times New Roman" w:eastAsia="Calibri" w:hAnsi="Times New Roman" w:cs="Times New Roman" w:hint="default"/>
      <w:i/>
      <w:iCs/>
      <w:spacing w:val="0"/>
      <w:sz w:val="22"/>
      <w:szCs w:val="22"/>
      <w:shd w:val="clear" w:color="auto" w:fill="FFFFFF"/>
      <w:lang w:eastAsia="ar-SA"/>
    </w:rPr>
  </w:style>
  <w:style w:type="character" w:customStyle="1" w:styleId="afff0">
    <w:name w:val="Сноска_"/>
    <w:basedOn w:val="a0"/>
    <w:link w:val="1b"/>
    <w:semiHidden/>
    <w:locked/>
    <w:rsid w:val="00F62F50"/>
    <w:rPr>
      <w:sz w:val="16"/>
      <w:szCs w:val="16"/>
      <w:shd w:val="clear" w:color="auto" w:fill="FFFFFF"/>
    </w:rPr>
  </w:style>
  <w:style w:type="paragraph" w:customStyle="1" w:styleId="1b">
    <w:name w:val="Сноска1"/>
    <w:basedOn w:val="a"/>
    <w:link w:val="afff0"/>
    <w:semiHidden/>
    <w:rsid w:val="00F62F50"/>
    <w:pPr>
      <w:shd w:val="clear" w:color="auto" w:fill="FFFFFF"/>
      <w:spacing w:after="0" w:line="240" w:lineRule="atLeast"/>
    </w:pPr>
    <w:rPr>
      <w:sz w:val="16"/>
      <w:szCs w:val="16"/>
    </w:rPr>
  </w:style>
  <w:style w:type="character" w:customStyle="1" w:styleId="2c">
    <w:name w:val="Сноска2"/>
    <w:basedOn w:val="afff0"/>
    <w:rsid w:val="00F62F50"/>
    <w:rPr>
      <w:rFonts w:ascii="Times New Roman" w:hAnsi="Times New Roman" w:cs="Times New Roman" w:hint="default"/>
      <w:spacing w:val="0"/>
      <w:sz w:val="18"/>
      <w:szCs w:val="18"/>
      <w:shd w:val="clear" w:color="auto" w:fill="FFFFFF"/>
    </w:rPr>
  </w:style>
  <w:style w:type="character" w:customStyle="1" w:styleId="1423">
    <w:name w:val="Основной текст (14)23"/>
    <w:basedOn w:val="a0"/>
    <w:rsid w:val="00F62F50"/>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F62F50"/>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F62F50"/>
    <w:rPr>
      <w:rFonts w:ascii="Times New Roman" w:hAnsi="Times New Roman" w:cs="Times New Roman" w:hint="default"/>
      <w:spacing w:val="0"/>
      <w:sz w:val="19"/>
      <w:szCs w:val="19"/>
      <w:lang w:bidi="ar-SA"/>
    </w:rPr>
  </w:style>
  <w:style w:type="character" w:customStyle="1" w:styleId="158">
    <w:name w:val="Основной текст (15)8"/>
    <w:basedOn w:val="a0"/>
    <w:rsid w:val="00F62F50"/>
    <w:rPr>
      <w:rFonts w:ascii="Times New Roman" w:hAnsi="Times New Roman" w:cs="Times New Roman" w:hint="default"/>
      <w:i/>
      <w:iCs/>
      <w:spacing w:val="0"/>
      <w:sz w:val="19"/>
      <w:szCs w:val="19"/>
      <w:lang w:bidi="ar-SA"/>
    </w:rPr>
  </w:style>
  <w:style w:type="character" w:customStyle="1" w:styleId="1417">
    <w:name w:val="Основной текст (14)17"/>
    <w:basedOn w:val="a0"/>
    <w:rsid w:val="00F62F50"/>
    <w:rPr>
      <w:rFonts w:ascii="Times New Roman" w:hAnsi="Times New Roman" w:cs="Times New Roman" w:hint="default"/>
      <w:b/>
      <w:bCs/>
      <w:spacing w:val="0"/>
      <w:sz w:val="20"/>
      <w:szCs w:val="20"/>
      <w:lang w:bidi="ar-SA"/>
    </w:rPr>
  </w:style>
  <w:style w:type="character" w:customStyle="1" w:styleId="1416">
    <w:name w:val="Основной текст (14)16"/>
    <w:basedOn w:val="a0"/>
    <w:rsid w:val="00F62F50"/>
    <w:rPr>
      <w:rFonts w:ascii="Times New Roman" w:hAnsi="Times New Roman" w:cs="Times New Roman" w:hint="default"/>
      <w:b/>
      <w:bCs/>
      <w:spacing w:val="0"/>
      <w:sz w:val="20"/>
      <w:szCs w:val="20"/>
      <w:lang w:bidi="ar-SA"/>
    </w:rPr>
  </w:style>
  <w:style w:type="character" w:customStyle="1" w:styleId="721">
    <w:name w:val="Основной текст (7)21"/>
    <w:basedOn w:val="a0"/>
    <w:rsid w:val="00F62F50"/>
    <w:rPr>
      <w:rFonts w:ascii="Times New Roman" w:hAnsi="Times New Roman" w:cs="Times New Roman" w:hint="default"/>
      <w:spacing w:val="0"/>
      <w:sz w:val="19"/>
      <w:szCs w:val="19"/>
      <w:lang w:bidi="ar-SA"/>
    </w:rPr>
  </w:style>
  <w:style w:type="character" w:customStyle="1" w:styleId="72">
    <w:name w:val="Основной текст (7)_"/>
    <w:basedOn w:val="a0"/>
    <w:link w:val="710"/>
    <w:uiPriority w:val="99"/>
    <w:locked/>
    <w:rsid w:val="00F62F50"/>
    <w:rPr>
      <w:rFonts w:ascii="Century Schoolbook" w:hAnsi="Century Schoolbook"/>
      <w:sz w:val="16"/>
      <w:szCs w:val="16"/>
      <w:shd w:val="clear" w:color="auto" w:fill="FFFFFF"/>
    </w:rPr>
  </w:style>
  <w:style w:type="paragraph" w:customStyle="1" w:styleId="710">
    <w:name w:val="Основной текст (7)1"/>
    <w:basedOn w:val="a"/>
    <w:link w:val="72"/>
    <w:uiPriority w:val="99"/>
    <w:rsid w:val="00F62F50"/>
    <w:pPr>
      <w:shd w:val="clear" w:color="auto" w:fill="FFFFFF"/>
      <w:spacing w:after="0" w:line="173" w:lineRule="exact"/>
      <w:jc w:val="both"/>
    </w:pPr>
    <w:rPr>
      <w:rFonts w:ascii="Century Schoolbook" w:hAnsi="Century Schoolbook"/>
      <w:sz w:val="16"/>
      <w:szCs w:val="16"/>
    </w:rPr>
  </w:style>
  <w:style w:type="character" w:customStyle="1" w:styleId="141">
    <w:name w:val="Основной текст (14)_"/>
    <w:basedOn w:val="a0"/>
    <w:link w:val="1410"/>
    <w:semiHidden/>
    <w:locked/>
    <w:rsid w:val="00F62F50"/>
    <w:rPr>
      <w:b/>
      <w:bCs/>
      <w:sz w:val="28"/>
      <w:szCs w:val="28"/>
      <w:shd w:val="clear" w:color="auto" w:fill="FFFFFF"/>
    </w:rPr>
  </w:style>
  <w:style w:type="paragraph" w:customStyle="1" w:styleId="1410">
    <w:name w:val="Основной текст (14)1"/>
    <w:basedOn w:val="a"/>
    <w:link w:val="141"/>
    <w:semiHidden/>
    <w:rsid w:val="00F62F50"/>
    <w:pPr>
      <w:shd w:val="clear" w:color="auto" w:fill="FFFFFF"/>
      <w:spacing w:after="0" w:line="293" w:lineRule="exact"/>
      <w:jc w:val="both"/>
    </w:pPr>
    <w:rPr>
      <w:b/>
      <w:bCs/>
      <w:sz w:val="28"/>
      <w:szCs w:val="28"/>
    </w:rPr>
  </w:style>
  <w:style w:type="character" w:customStyle="1" w:styleId="131">
    <w:name w:val="Основной текст (13)_"/>
    <w:basedOn w:val="a0"/>
    <w:link w:val="1310"/>
    <w:semiHidden/>
    <w:locked/>
    <w:rsid w:val="00F62F50"/>
    <w:rPr>
      <w:sz w:val="21"/>
      <w:szCs w:val="21"/>
      <w:shd w:val="clear" w:color="auto" w:fill="FFFFFF"/>
    </w:rPr>
  </w:style>
  <w:style w:type="paragraph" w:customStyle="1" w:styleId="1310">
    <w:name w:val="Основной текст (13)1"/>
    <w:basedOn w:val="a"/>
    <w:link w:val="131"/>
    <w:semiHidden/>
    <w:rsid w:val="00F62F50"/>
    <w:pPr>
      <w:shd w:val="clear" w:color="auto" w:fill="FFFFFF"/>
      <w:spacing w:before="480" w:after="180" w:line="230" w:lineRule="exact"/>
      <w:jc w:val="both"/>
    </w:pPr>
    <w:rPr>
      <w:sz w:val="21"/>
      <w:szCs w:val="21"/>
    </w:rPr>
  </w:style>
  <w:style w:type="character" w:customStyle="1" w:styleId="CenturySchoolbook">
    <w:name w:val="Сноска + Century Schoolbook"/>
    <w:aliases w:val="9 pt,Курсив,Основной текст + Полужирный26"/>
    <w:basedOn w:val="afff0"/>
    <w:semiHidden/>
    <w:rsid w:val="00F62F50"/>
    <w:rPr>
      <w:rFonts w:ascii="Century Schoolbook" w:hAnsi="Century Schoolbook" w:cs="Century Schoolbook" w:hint="default"/>
      <w:i/>
      <w:iCs/>
      <w:sz w:val="18"/>
      <w:szCs w:val="18"/>
      <w:shd w:val="clear" w:color="auto" w:fill="FFFFFF"/>
    </w:rPr>
  </w:style>
  <w:style w:type="character" w:customStyle="1" w:styleId="133">
    <w:name w:val="Основной текст (13)3"/>
    <w:basedOn w:val="131"/>
    <w:rsid w:val="00F62F50"/>
    <w:rPr>
      <w:rFonts w:ascii="Verdana" w:hAnsi="Verdana" w:cs="Verdana" w:hint="default"/>
      <w:b/>
      <w:bCs/>
      <w:i/>
      <w:iCs/>
      <w:spacing w:val="0"/>
      <w:sz w:val="20"/>
      <w:szCs w:val="20"/>
      <w:shd w:val="clear" w:color="auto" w:fill="FFFFFF"/>
    </w:rPr>
  </w:style>
  <w:style w:type="character" w:customStyle="1" w:styleId="149">
    <w:name w:val="Основной текст (14)9"/>
    <w:basedOn w:val="141"/>
    <w:rsid w:val="00F62F50"/>
    <w:rPr>
      <w:rFonts w:ascii="Times New Roman" w:hAnsi="Times New Roman" w:cs="Times New Roman" w:hint="default"/>
      <w:b/>
      <w:bCs/>
      <w:spacing w:val="0"/>
      <w:sz w:val="20"/>
      <w:szCs w:val="20"/>
      <w:shd w:val="clear" w:color="auto" w:fill="FFFFFF"/>
    </w:rPr>
  </w:style>
  <w:style w:type="character" w:customStyle="1" w:styleId="7100">
    <w:name w:val="Основной текст (7)10"/>
    <w:basedOn w:val="72"/>
    <w:rsid w:val="00F62F50"/>
    <w:rPr>
      <w:rFonts w:ascii="Times New Roman" w:hAnsi="Times New Roman" w:cs="Times New Roman"/>
      <w:spacing w:val="0"/>
      <w:sz w:val="19"/>
      <w:szCs w:val="19"/>
      <w:shd w:val="clear" w:color="auto" w:fill="FFFFFF"/>
    </w:rPr>
  </w:style>
  <w:style w:type="character" w:customStyle="1" w:styleId="79">
    <w:name w:val="Основной текст (7)9"/>
    <w:basedOn w:val="72"/>
    <w:rsid w:val="00F62F50"/>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1,Интервал -1 pt"/>
    <w:basedOn w:val="a7"/>
    <w:rsid w:val="00F62F50"/>
    <w:rPr>
      <w:rFonts w:ascii="Times New Roman" w:eastAsia="Calibri" w:hAnsi="Times New Roman" w:cs="Times New Roman" w:hint="default"/>
      <w:b/>
      <w:bCs/>
      <w:i/>
      <w:iCs/>
      <w:spacing w:val="-20"/>
      <w:sz w:val="22"/>
      <w:szCs w:val="22"/>
      <w:shd w:val="clear" w:color="auto" w:fill="FFFFFF"/>
      <w:lang w:eastAsia="ar-SA"/>
    </w:rPr>
  </w:style>
  <w:style w:type="character" w:customStyle="1" w:styleId="afff1">
    <w:name w:val="Подпись к таблице"/>
    <w:basedOn w:val="a0"/>
    <w:rsid w:val="00F62F50"/>
    <w:rPr>
      <w:b/>
      <w:bCs/>
      <w:sz w:val="22"/>
      <w:szCs w:val="22"/>
      <w:lang w:bidi="ar-SA"/>
    </w:rPr>
  </w:style>
  <w:style w:type="character" w:customStyle="1" w:styleId="147">
    <w:name w:val="Основной текст (14)7"/>
    <w:basedOn w:val="141"/>
    <w:rsid w:val="00F62F50"/>
    <w:rPr>
      <w:rFonts w:ascii="Times New Roman" w:hAnsi="Times New Roman" w:cs="Times New Roman" w:hint="default"/>
      <w:b/>
      <w:bCs/>
      <w:spacing w:val="0"/>
      <w:sz w:val="20"/>
      <w:szCs w:val="20"/>
      <w:shd w:val="clear" w:color="auto" w:fill="FFFFFF"/>
    </w:rPr>
  </w:style>
  <w:style w:type="character" w:customStyle="1" w:styleId="78">
    <w:name w:val="Основной текст (7)8"/>
    <w:basedOn w:val="72"/>
    <w:rsid w:val="00F62F50"/>
    <w:rPr>
      <w:rFonts w:ascii="Times New Roman" w:hAnsi="Times New Roman" w:cs="Times New Roman"/>
      <w:spacing w:val="0"/>
      <w:sz w:val="19"/>
      <w:szCs w:val="19"/>
      <w:shd w:val="clear" w:color="auto" w:fill="FFFFFF"/>
    </w:rPr>
  </w:style>
  <w:style w:type="character" w:customStyle="1" w:styleId="337">
    <w:name w:val="Заголовок №3 (3)7"/>
    <w:basedOn w:val="a0"/>
    <w:rsid w:val="00F62F50"/>
    <w:rPr>
      <w:rFonts w:ascii="Times New Roman" w:hAnsi="Times New Roman" w:cs="Times New Roman" w:hint="default"/>
      <w:b/>
      <w:bCs/>
      <w:spacing w:val="0"/>
      <w:sz w:val="22"/>
      <w:szCs w:val="22"/>
      <w:lang w:bidi="ar-SA"/>
    </w:rPr>
  </w:style>
  <w:style w:type="character" w:customStyle="1" w:styleId="146">
    <w:name w:val="Основной текст (14)6"/>
    <w:basedOn w:val="141"/>
    <w:rsid w:val="00F62F50"/>
    <w:rPr>
      <w:rFonts w:ascii="Times New Roman" w:hAnsi="Times New Roman" w:cs="Times New Roman" w:hint="default"/>
      <w:b/>
      <w:bCs/>
      <w:spacing w:val="0"/>
      <w:sz w:val="20"/>
      <w:szCs w:val="20"/>
      <w:shd w:val="clear" w:color="auto" w:fill="FFFFFF"/>
    </w:rPr>
  </w:style>
  <w:style w:type="character" w:customStyle="1" w:styleId="77">
    <w:name w:val="Основной текст (7)7"/>
    <w:basedOn w:val="72"/>
    <w:rsid w:val="00F62F50"/>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F62F50"/>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F62F50"/>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F62F50"/>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F62F50"/>
    <w:rPr>
      <w:rFonts w:ascii="Times New Roman" w:hAnsi="Times New Roman" w:cs="Times New Roman"/>
      <w:spacing w:val="0"/>
      <w:sz w:val="19"/>
      <w:szCs w:val="19"/>
      <w:shd w:val="clear" w:color="auto" w:fill="FFFFFF"/>
    </w:rPr>
  </w:style>
  <w:style w:type="paragraph" w:customStyle="1" w:styleId="Standard">
    <w:name w:val="Standard"/>
    <w:link w:val="Standard1"/>
    <w:uiPriority w:val="99"/>
    <w:rsid w:val="00F62F50"/>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customStyle="1" w:styleId="1d">
    <w:name w:val="Без интервала1"/>
    <w:uiPriority w:val="99"/>
    <w:qFormat/>
    <w:rsid w:val="00F62F50"/>
    <w:pPr>
      <w:spacing w:after="0" w:line="240" w:lineRule="auto"/>
    </w:pPr>
    <w:rPr>
      <w:rFonts w:ascii="Calibri" w:eastAsia="Times New Roman" w:hAnsi="Calibri" w:cs="Times New Roman"/>
    </w:rPr>
  </w:style>
  <w:style w:type="paragraph" w:customStyle="1" w:styleId="1e">
    <w:name w:val="Абзац списка1"/>
    <w:basedOn w:val="a"/>
    <w:rsid w:val="00F62F50"/>
    <w:pPr>
      <w:spacing w:after="0" w:line="240" w:lineRule="auto"/>
      <w:ind w:left="720" w:firstLine="567"/>
      <w:contextualSpacing/>
      <w:jc w:val="both"/>
    </w:pPr>
    <w:rPr>
      <w:rFonts w:ascii="Times New Roman" w:eastAsia="Times New Roman" w:hAnsi="Times New Roman" w:cs="Times New Roman"/>
      <w:sz w:val="24"/>
      <w:szCs w:val="24"/>
    </w:rPr>
  </w:style>
  <w:style w:type="paragraph" w:customStyle="1" w:styleId="ConsPlusTitle">
    <w:name w:val="ConsPlusTitle"/>
    <w:uiPriority w:val="99"/>
    <w:rsid w:val="00F62F50"/>
    <w:pPr>
      <w:autoSpaceDE w:val="0"/>
      <w:autoSpaceDN w:val="0"/>
      <w:adjustRightInd w:val="0"/>
      <w:spacing w:after="0" w:line="240" w:lineRule="auto"/>
    </w:pPr>
    <w:rPr>
      <w:rFonts w:ascii="Georgia" w:eastAsia="Calibri" w:hAnsi="Georgia" w:cs="Georgia"/>
      <w:b/>
      <w:bCs/>
      <w:sz w:val="28"/>
      <w:szCs w:val="28"/>
    </w:rPr>
  </w:style>
  <w:style w:type="character" w:styleId="afff2">
    <w:name w:val="annotation reference"/>
    <w:basedOn w:val="a0"/>
    <w:uiPriority w:val="99"/>
    <w:unhideWhenUsed/>
    <w:rsid w:val="00F62F50"/>
    <w:rPr>
      <w:sz w:val="16"/>
      <w:szCs w:val="16"/>
    </w:rPr>
  </w:style>
  <w:style w:type="paragraph" w:styleId="afff3">
    <w:name w:val="annotation text"/>
    <w:basedOn w:val="a"/>
    <w:link w:val="afff4"/>
    <w:uiPriority w:val="99"/>
    <w:unhideWhenUsed/>
    <w:rsid w:val="00F62F50"/>
    <w:pPr>
      <w:spacing w:after="0" w:line="240" w:lineRule="auto"/>
    </w:pPr>
    <w:rPr>
      <w:rFonts w:ascii="Times New Roman" w:eastAsia="Calibri" w:hAnsi="Times New Roman" w:cs="Times New Roman"/>
      <w:sz w:val="20"/>
      <w:szCs w:val="20"/>
    </w:rPr>
  </w:style>
  <w:style w:type="character" w:customStyle="1" w:styleId="afff4">
    <w:name w:val="Текст примечания Знак"/>
    <w:basedOn w:val="a0"/>
    <w:link w:val="afff3"/>
    <w:uiPriority w:val="99"/>
    <w:rsid w:val="00F62F50"/>
    <w:rPr>
      <w:rFonts w:ascii="Times New Roman" w:eastAsia="Calibri" w:hAnsi="Times New Roman" w:cs="Times New Roman"/>
      <w:sz w:val="20"/>
      <w:szCs w:val="20"/>
    </w:rPr>
  </w:style>
  <w:style w:type="paragraph" w:styleId="afff5">
    <w:name w:val="annotation subject"/>
    <w:basedOn w:val="afff3"/>
    <w:next w:val="afff3"/>
    <w:link w:val="afff6"/>
    <w:uiPriority w:val="99"/>
    <w:semiHidden/>
    <w:unhideWhenUsed/>
    <w:rsid w:val="00F62F50"/>
    <w:rPr>
      <w:b/>
      <w:bCs/>
    </w:rPr>
  </w:style>
  <w:style w:type="character" w:customStyle="1" w:styleId="afff6">
    <w:name w:val="Тема примечания Знак"/>
    <w:basedOn w:val="afff4"/>
    <w:link w:val="afff5"/>
    <w:uiPriority w:val="99"/>
    <w:semiHidden/>
    <w:rsid w:val="00F62F50"/>
    <w:rPr>
      <w:rFonts w:ascii="Times New Roman" w:eastAsia="Calibri" w:hAnsi="Times New Roman" w:cs="Times New Roman"/>
      <w:b/>
      <w:bCs/>
      <w:sz w:val="20"/>
      <w:szCs w:val="20"/>
    </w:rPr>
  </w:style>
  <w:style w:type="paragraph" w:customStyle="1" w:styleId="afff7">
    <w:name w:val="a"/>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62F50"/>
    <w:pPr>
      <w:spacing w:after="0" w:line="240" w:lineRule="auto"/>
      <w:ind w:firstLine="520"/>
      <w:jc w:val="both"/>
    </w:pPr>
    <w:rPr>
      <w:rFonts w:ascii="Times New Roman" w:eastAsia="Times New Roman" w:hAnsi="Times New Roman" w:cs="Times New Roman"/>
      <w:sz w:val="24"/>
      <w:szCs w:val="24"/>
      <w:lang w:eastAsia="ru-RU"/>
    </w:rPr>
  </w:style>
  <w:style w:type="character" w:customStyle="1" w:styleId="112">
    <w:name w:val="Заголовок 1 Знак1"/>
    <w:rsid w:val="00F62F50"/>
    <w:rPr>
      <w:rFonts w:ascii="Arial" w:hAnsi="Arial" w:cs="Arial"/>
      <w:b/>
      <w:bCs/>
      <w:color w:val="199043"/>
      <w:kern w:val="36"/>
      <w:sz w:val="28"/>
      <w:szCs w:val="28"/>
    </w:rPr>
  </w:style>
  <w:style w:type="character" w:customStyle="1" w:styleId="212">
    <w:name w:val="Заголовок 2 Знак1"/>
    <w:rsid w:val="00F62F50"/>
    <w:rPr>
      <w:rFonts w:ascii="Cambria" w:eastAsia="Times New Roman" w:hAnsi="Cambria" w:cs="Times New Roman"/>
      <w:b/>
      <w:color w:val="4F81BD"/>
      <w:sz w:val="26"/>
      <w:szCs w:val="26"/>
      <w:lang w:eastAsia="ru-RU"/>
    </w:rPr>
  </w:style>
  <w:style w:type="character" w:customStyle="1" w:styleId="310">
    <w:name w:val="Заголовок 3 Знак1"/>
    <w:rsid w:val="00F62F50"/>
    <w:rPr>
      <w:rFonts w:ascii="Arial" w:hAnsi="Arial" w:cs="Arial"/>
      <w:b/>
      <w:bCs/>
      <w:sz w:val="26"/>
      <w:szCs w:val="26"/>
    </w:rPr>
  </w:style>
  <w:style w:type="paragraph" w:customStyle="1" w:styleId="Zag1">
    <w:name w:val="Zag_1"/>
    <w:basedOn w:val="a"/>
    <w:uiPriority w:val="99"/>
    <w:rsid w:val="00F62F5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F62F50"/>
  </w:style>
  <w:style w:type="character" w:customStyle="1" w:styleId="Zag21">
    <w:name w:val="Zag_21"/>
    <w:rsid w:val="00F62F50"/>
  </w:style>
  <w:style w:type="character" w:customStyle="1" w:styleId="Zag31">
    <w:name w:val="Zag_31"/>
    <w:rsid w:val="00F62F50"/>
  </w:style>
  <w:style w:type="paragraph" w:customStyle="1" w:styleId="afff8">
    <w:name w:val="Νξβϋι"/>
    <w:basedOn w:val="a"/>
    <w:uiPriority w:val="99"/>
    <w:rsid w:val="00F62F5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
    <w:name w:val="Нижний колонтитул Знак1"/>
    <w:locked/>
    <w:rsid w:val="00F62F50"/>
    <w:rPr>
      <w:sz w:val="24"/>
      <w:szCs w:val="24"/>
    </w:rPr>
  </w:style>
  <w:style w:type="paragraph" w:customStyle="1" w:styleId="zag4">
    <w:name w:val="zag_4"/>
    <w:basedOn w:val="a"/>
    <w:uiPriority w:val="99"/>
    <w:rsid w:val="00F62F5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F62F50"/>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F62F5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0">
    <w:name w:val="Основной текст с отступом Знак1"/>
    <w:rsid w:val="00F62F50"/>
    <w:rPr>
      <w:rFonts w:eastAsia="Arial Unicode MS"/>
      <w:kern w:val="1"/>
      <w:sz w:val="24"/>
      <w:szCs w:val="24"/>
    </w:rPr>
  </w:style>
  <w:style w:type="paragraph" w:customStyle="1" w:styleId="1f1">
    <w:name w:val="Знак Знак1 Знак Знак Знак"/>
    <w:basedOn w:val="a"/>
    <w:rsid w:val="00F62F50"/>
    <w:pPr>
      <w:spacing w:after="160" w:line="240" w:lineRule="exact"/>
    </w:pPr>
    <w:rPr>
      <w:rFonts w:ascii="Verdana" w:eastAsia="Times New Roman" w:hAnsi="Verdana" w:cs="Times New Roman"/>
      <w:sz w:val="20"/>
      <w:szCs w:val="20"/>
      <w:lang w:val="en-US"/>
    </w:rPr>
  </w:style>
  <w:style w:type="paragraph" w:customStyle="1" w:styleId="afff9">
    <w:name w:val="Знак Знак Знак Знак Знак"/>
    <w:basedOn w:val="a"/>
    <w:rsid w:val="00F62F5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F62F50"/>
    <w:pPr>
      <w:autoSpaceDE w:val="0"/>
      <w:autoSpaceDN w:val="0"/>
      <w:spacing w:after="160" w:line="240" w:lineRule="exact"/>
    </w:pPr>
    <w:rPr>
      <w:rFonts w:ascii="Arial" w:eastAsia="Times New Roman" w:hAnsi="Arial" w:cs="Arial"/>
      <w:sz w:val="20"/>
      <w:szCs w:val="20"/>
      <w:lang w:val="en-US"/>
    </w:rPr>
  </w:style>
  <w:style w:type="paragraph" w:customStyle="1" w:styleId="afffa">
    <w:name w:val="Знак Знак"/>
    <w:basedOn w:val="a"/>
    <w:rsid w:val="00F62F50"/>
    <w:pPr>
      <w:spacing w:after="160" w:line="240" w:lineRule="exact"/>
    </w:pPr>
    <w:rPr>
      <w:rFonts w:ascii="Verdana" w:eastAsia="Times New Roman" w:hAnsi="Verdana" w:cs="Times New Roman"/>
      <w:sz w:val="20"/>
      <w:szCs w:val="20"/>
      <w:lang w:val="en-US"/>
    </w:rPr>
  </w:style>
  <w:style w:type="character" w:customStyle="1" w:styleId="spelle">
    <w:name w:val="spelle"/>
    <w:rsid w:val="00F62F50"/>
  </w:style>
  <w:style w:type="character" w:customStyle="1" w:styleId="grame">
    <w:name w:val="grame"/>
    <w:rsid w:val="00F62F50"/>
  </w:style>
  <w:style w:type="paragraph" w:customStyle="1" w:styleId="Iauiue">
    <w:name w:val="Iau.iue"/>
    <w:basedOn w:val="a"/>
    <w:next w:val="a"/>
    <w:rsid w:val="00F62F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0">
    <w:name w:val="Знак6 Знак Знак1"/>
    <w:semiHidden/>
    <w:locked/>
    <w:rsid w:val="00F62F50"/>
    <w:rPr>
      <w:lang w:val="ru-RU" w:eastAsia="ru-RU" w:bidi="ar-SA"/>
    </w:rPr>
  </w:style>
  <w:style w:type="character" w:customStyle="1" w:styleId="normalchar1">
    <w:name w:val="normal__char1"/>
    <w:rsid w:val="00F62F50"/>
    <w:rPr>
      <w:rFonts w:ascii="Calibri" w:hAnsi="Calibri" w:hint="default"/>
      <w:sz w:val="22"/>
      <w:szCs w:val="22"/>
    </w:rPr>
  </w:style>
  <w:style w:type="paragraph" w:customStyle="1" w:styleId="afffb">
    <w:name w:val="Знак Знак Знак Знак"/>
    <w:basedOn w:val="a"/>
    <w:rsid w:val="00F62F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2">
    <w:name w:val="Номер 1"/>
    <w:basedOn w:val="1"/>
    <w:qFormat/>
    <w:rsid w:val="00F62F50"/>
    <w:pPr>
      <w:suppressAutoHyphens/>
      <w:autoSpaceDE w:val="0"/>
      <w:autoSpaceDN w:val="0"/>
      <w:adjustRightInd w:val="0"/>
      <w:spacing w:before="360" w:after="240" w:line="360" w:lineRule="auto"/>
    </w:pPr>
    <w:rPr>
      <w:b/>
      <w:sz w:val="28"/>
      <w:u w:val="none"/>
    </w:rPr>
  </w:style>
  <w:style w:type="paragraph" w:customStyle="1" w:styleId="Iauiue0">
    <w:name w:val="Iau?iue"/>
    <w:rsid w:val="00F62F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F62F50"/>
    <w:pPr>
      <w:spacing w:before="120" w:after="120" w:line="360" w:lineRule="auto"/>
      <w:jc w:val="center"/>
    </w:pPr>
    <w:rPr>
      <w:rFonts w:ascii="Times New Roman" w:hAnsi="Times New Roman"/>
      <w:sz w:val="28"/>
      <w:szCs w:val="28"/>
    </w:rPr>
  </w:style>
  <w:style w:type="paragraph" w:customStyle="1" w:styleId="220">
    <w:name w:val="Основной текст 22"/>
    <w:basedOn w:val="a"/>
    <w:rsid w:val="00F62F5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rsid w:val="00F62F50"/>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62F50"/>
    <w:rPr>
      <w:rFonts w:ascii="Times New Roman" w:hAnsi="Times New Roman" w:cs="Times New Roman"/>
      <w:sz w:val="20"/>
      <w:szCs w:val="20"/>
    </w:rPr>
  </w:style>
  <w:style w:type="paragraph" w:customStyle="1" w:styleId="Style3">
    <w:name w:val="Style3"/>
    <w:basedOn w:val="a"/>
    <w:rsid w:val="00F62F5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F62F50"/>
    <w:pPr>
      <w:spacing w:after="0" w:line="240" w:lineRule="auto"/>
      <w:ind w:firstLine="709"/>
      <w:jc w:val="both"/>
    </w:pPr>
    <w:rPr>
      <w:rFonts w:ascii="Times New Roman" w:eastAsia="Times New Roman" w:hAnsi="Times New Roman" w:cs="Times New Roman"/>
      <w:sz w:val="24"/>
      <w:szCs w:val="24"/>
      <w:lang w:eastAsia="ru-RU"/>
    </w:rPr>
  </w:style>
  <w:style w:type="paragraph" w:styleId="afffc">
    <w:name w:val="caption"/>
    <w:basedOn w:val="a"/>
    <w:next w:val="a"/>
    <w:uiPriority w:val="35"/>
    <w:qFormat/>
    <w:rsid w:val="00F62F5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d">
    <w:name w:val="Стиль"/>
    <w:rsid w:val="00F6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F62F5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e">
    <w:name w:val="Знак Знак Знак Знак Знак Знак Знак Знак Знак Знак Знак Знак Знак Знак Знак Знак"/>
    <w:basedOn w:val="a"/>
    <w:rsid w:val="00F62F50"/>
    <w:pPr>
      <w:spacing w:after="160" w:line="240" w:lineRule="exact"/>
    </w:pPr>
    <w:rPr>
      <w:rFonts w:ascii="Verdana" w:eastAsia="Times New Roman" w:hAnsi="Verdana" w:cs="Times New Roman"/>
      <w:sz w:val="20"/>
      <w:szCs w:val="20"/>
      <w:lang w:val="en-US"/>
    </w:rPr>
  </w:style>
  <w:style w:type="paragraph" w:styleId="affff">
    <w:name w:val="Subtitle"/>
    <w:basedOn w:val="a"/>
    <w:next w:val="a"/>
    <w:link w:val="1f3"/>
    <w:qFormat/>
    <w:rsid w:val="00F62F50"/>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f0">
    <w:name w:val="Подзаголовок Знак"/>
    <w:basedOn w:val="a0"/>
    <w:rsid w:val="00F62F50"/>
    <w:rPr>
      <w:rFonts w:asciiTheme="majorHAnsi" w:eastAsiaTheme="majorEastAsia" w:hAnsiTheme="majorHAnsi" w:cstheme="majorBidi"/>
      <w:i/>
      <w:iCs/>
      <w:color w:val="4F81BD" w:themeColor="accent1"/>
      <w:spacing w:val="15"/>
      <w:sz w:val="24"/>
      <w:szCs w:val="24"/>
    </w:rPr>
  </w:style>
  <w:style w:type="paragraph" w:styleId="2e">
    <w:name w:val="Quote"/>
    <w:basedOn w:val="a"/>
    <w:next w:val="a"/>
    <w:link w:val="2f"/>
    <w:uiPriority w:val="29"/>
    <w:qFormat/>
    <w:rsid w:val="00F62F50"/>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
    <w:name w:val="Цитата 2 Знак"/>
    <w:basedOn w:val="a0"/>
    <w:link w:val="2e"/>
    <w:uiPriority w:val="29"/>
    <w:rsid w:val="00F62F50"/>
    <w:rPr>
      <w:rFonts w:ascii="Times New Roman" w:eastAsia="Times New Roman" w:hAnsi="Times New Roman" w:cs="Times New Roman"/>
      <w:i/>
      <w:sz w:val="24"/>
      <w:szCs w:val="24"/>
      <w:lang w:bidi="en-US"/>
    </w:rPr>
  </w:style>
  <w:style w:type="paragraph" w:styleId="affff1">
    <w:name w:val="Intense Quote"/>
    <w:basedOn w:val="a"/>
    <w:next w:val="a"/>
    <w:link w:val="affff2"/>
    <w:uiPriority w:val="30"/>
    <w:qFormat/>
    <w:rsid w:val="00F62F50"/>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2">
    <w:name w:val="Выделенная цитата Знак"/>
    <w:basedOn w:val="a0"/>
    <w:link w:val="affff1"/>
    <w:uiPriority w:val="30"/>
    <w:rsid w:val="00F62F50"/>
    <w:rPr>
      <w:rFonts w:ascii="Times New Roman" w:eastAsia="Times New Roman" w:hAnsi="Times New Roman" w:cs="Times New Roman"/>
      <w:b/>
      <w:i/>
      <w:sz w:val="24"/>
      <w:lang w:bidi="en-US"/>
    </w:rPr>
  </w:style>
  <w:style w:type="character" w:styleId="affff3">
    <w:name w:val="Subtle Emphasis"/>
    <w:uiPriority w:val="19"/>
    <w:qFormat/>
    <w:rsid w:val="00F62F50"/>
    <w:rPr>
      <w:i/>
      <w:color w:val="5A5A5A"/>
    </w:rPr>
  </w:style>
  <w:style w:type="character" w:styleId="affff4">
    <w:name w:val="Intense Emphasis"/>
    <w:uiPriority w:val="21"/>
    <w:qFormat/>
    <w:rsid w:val="00F62F50"/>
    <w:rPr>
      <w:b/>
      <w:i/>
      <w:sz w:val="24"/>
      <w:szCs w:val="24"/>
      <w:u w:val="single"/>
    </w:rPr>
  </w:style>
  <w:style w:type="character" w:styleId="affff5">
    <w:name w:val="Subtle Reference"/>
    <w:uiPriority w:val="31"/>
    <w:qFormat/>
    <w:rsid w:val="00F62F50"/>
    <w:rPr>
      <w:sz w:val="24"/>
      <w:szCs w:val="24"/>
      <w:u w:val="single"/>
    </w:rPr>
  </w:style>
  <w:style w:type="character" w:styleId="affff6">
    <w:name w:val="Intense Reference"/>
    <w:uiPriority w:val="32"/>
    <w:qFormat/>
    <w:rsid w:val="00F62F50"/>
    <w:rPr>
      <w:b/>
      <w:sz w:val="24"/>
      <w:u w:val="single"/>
    </w:rPr>
  </w:style>
  <w:style w:type="character" w:styleId="affff7">
    <w:name w:val="Book Title"/>
    <w:uiPriority w:val="33"/>
    <w:qFormat/>
    <w:rsid w:val="00F62F50"/>
    <w:rPr>
      <w:rFonts w:ascii="Arial" w:eastAsia="Times New Roman" w:hAnsi="Arial"/>
      <w:b/>
      <w:i/>
      <w:sz w:val="24"/>
      <w:szCs w:val="24"/>
    </w:rPr>
  </w:style>
  <w:style w:type="paragraph" w:styleId="affff8">
    <w:name w:val="TOC Heading"/>
    <w:basedOn w:val="1"/>
    <w:next w:val="a"/>
    <w:uiPriority w:val="39"/>
    <w:qFormat/>
    <w:rsid w:val="00F62F50"/>
    <w:pPr>
      <w:spacing w:before="240" w:after="60"/>
      <w:outlineLvl w:val="9"/>
    </w:pPr>
    <w:rPr>
      <w:rFonts w:ascii="Arial" w:hAnsi="Arial"/>
      <w:b/>
      <w:bCs/>
      <w:kern w:val="32"/>
      <w:sz w:val="32"/>
      <w:szCs w:val="32"/>
      <w:u w:val="none"/>
      <w:lang w:eastAsia="en-US" w:bidi="en-US"/>
    </w:rPr>
  </w:style>
  <w:style w:type="character" w:customStyle="1" w:styleId="apple-style-span">
    <w:name w:val="apple-style-span"/>
    <w:uiPriority w:val="99"/>
    <w:rsid w:val="00F62F50"/>
  </w:style>
  <w:style w:type="paragraph" w:customStyle="1" w:styleId="CompanyName">
    <w:name w:val="Company Name"/>
    <w:basedOn w:val="affb"/>
    <w:rsid w:val="00F62F50"/>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fb"/>
    <w:rsid w:val="00F62F50"/>
    <w:pPr>
      <w:ind w:left="634"/>
      <w:jc w:val="left"/>
    </w:pPr>
    <w:rPr>
      <w:rFonts w:ascii="Cambria" w:eastAsia="Times New Roman" w:hAnsi="Cambria" w:cs="Cambria"/>
      <w:sz w:val="18"/>
      <w:szCs w:val="22"/>
      <w:lang w:eastAsia="zh-TW"/>
    </w:rPr>
  </w:style>
  <w:style w:type="paragraph" w:customStyle="1" w:styleId="DocumentDate">
    <w:name w:val="Document Date"/>
    <w:basedOn w:val="affb"/>
    <w:rsid w:val="00F62F50"/>
    <w:pPr>
      <w:ind w:left="634"/>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rsid w:val="00F62F5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affff9">
    <w:name w:val="Аннотации"/>
    <w:basedOn w:val="a"/>
    <w:rsid w:val="00F62F50"/>
    <w:pPr>
      <w:spacing w:after="0" w:line="240" w:lineRule="auto"/>
      <w:ind w:firstLine="284"/>
      <w:jc w:val="both"/>
    </w:pPr>
    <w:rPr>
      <w:rFonts w:ascii="Times New Roman" w:eastAsia="Times New Roman" w:hAnsi="Times New Roman" w:cs="Times New Roman"/>
      <w:szCs w:val="20"/>
      <w:lang w:eastAsia="ru-RU"/>
    </w:rPr>
  </w:style>
  <w:style w:type="paragraph" w:customStyle="1" w:styleId="1f4">
    <w:name w:val="Стиль1"/>
    <w:link w:val="1f5"/>
    <w:qFormat/>
    <w:rsid w:val="00F62F50"/>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a">
    <w:name w:val="Методика подзаголовок"/>
    <w:rsid w:val="00F62F50"/>
    <w:rPr>
      <w:rFonts w:ascii="Times New Roman" w:hAnsi="Times New Roman"/>
      <w:b/>
      <w:bCs/>
      <w:spacing w:val="30"/>
    </w:rPr>
  </w:style>
  <w:style w:type="paragraph" w:customStyle="1" w:styleId="affffb">
    <w:name w:val="текст сноски"/>
    <w:basedOn w:val="a"/>
    <w:rsid w:val="00F62F50"/>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c">
    <w:name w:val="Схема документа Знак"/>
    <w:link w:val="affffd"/>
    <w:rsid w:val="00F62F50"/>
    <w:rPr>
      <w:rFonts w:ascii="Arial" w:hAnsi="Arial"/>
      <w:b/>
      <w:bCs/>
      <w:sz w:val="28"/>
      <w:szCs w:val="26"/>
    </w:rPr>
  </w:style>
  <w:style w:type="character" w:customStyle="1" w:styleId="180">
    <w:name w:val="Знак Знак18"/>
    <w:rsid w:val="00F62F50"/>
    <w:rPr>
      <w:rFonts w:ascii="Arial" w:eastAsia="Times New Roman" w:hAnsi="Arial" w:cs="Times New Roman"/>
      <w:b/>
      <w:bCs/>
      <w:kern w:val="32"/>
      <w:sz w:val="32"/>
      <w:szCs w:val="32"/>
    </w:rPr>
  </w:style>
  <w:style w:type="character" w:customStyle="1" w:styleId="170">
    <w:name w:val="Знак Знак17"/>
    <w:rsid w:val="00F62F50"/>
    <w:rPr>
      <w:rFonts w:ascii="Arial" w:eastAsia="Times New Roman" w:hAnsi="Arial" w:cs="Times New Roman"/>
      <w:b/>
      <w:bCs/>
      <w:iCs/>
      <w:sz w:val="28"/>
      <w:szCs w:val="28"/>
    </w:rPr>
  </w:style>
  <w:style w:type="character" w:customStyle="1" w:styleId="160">
    <w:name w:val="Знак Знак16"/>
    <w:rsid w:val="00F62F50"/>
    <w:rPr>
      <w:rFonts w:ascii="Arial" w:eastAsia="Times New Roman" w:hAnsi="Arial" w:cs="Times New Roman"/>
      <w:b/>
      <w:bCs/>
      <w:sz w:val="24"/>
      <w:szCs w:val="26"/>
    </w:rPr>
  </w:style>
  <w:style w:type="character" w:customStyle="1" w:styleId="1f6">
    <w:name w:val="Название Знак1"/>
    <w:rsid w:val="00F62F50"/>
    <w:rPr>
      <w:rFonts w:ascii="Times New Roman" w:eastAsia="Times New Roman" w:hAnsi="Times New Roman" w:cs="Times New Roman"/>
      <w:b/>
      <w:sz w:val="24"/>
      <w:szCs w:val="20"/>
      <w:lang w:eastAsia="ru-RU"/>
    </w:rPr>
  </w:style>
  <w:style w:type="character" w:customStyle="1" w:styleId="1f3">
    <w:name w:val="Подзаголовок Знак1"/>
    <w:link w:val="affff"/>
    <w:rsid w:val="00F62F50"/>
    <w:rPr>
      <w:rFonts w:ascii="Arial" w:eastAsia="Times New Roman" w:hAnsi="Arial" w:cs="Times New Roman"/>
      <w:sz w:val="24"/>
      <w:szCs w:val="24"/>
      <w:lang w:bidi="en-US"/>
    </w:rPr>
  </w:style>
  <w:style w:type="paragraph" w:styleId="affffd">
    <w:name w:val="Document Map"/>
    <w:basedOn w:val="a"/>
    <w:link w:val="affffc"/>
    <w:unhideWhenUsed/>
    <w:rsid w:val="00F62F50"/>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rsid w:val="00F62F50"/>
    <w:rPr>
      <w:rFonts w:ascii="Tahoma" w:hAnsi="Tahoma" w:cs="Tahoma"/>
      <w:sz w:val="16"/>
      <w:szCs w:val="16"/>
    </w:rPr>
  </w:style>
  <w:style w:type="paragraph" w:styleId="38">
    <w:name w:val="toc 3"/>
    <w:basedOn w:val="a"/>
    <w:next w:val="a"/>
    <w:autoRedefine/>
    <w:uiPriority w:val="39"/>
    <w:unhideWhenUsed/>
    <w:rsid w:val="00F62F50"/>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iPriority w:val="39"/>
    <w:unhideWhenUsed/>
    <w:rsid w:val="00F62F50"/>
    <w:pPr>
      <w:spacing w:after="100"/>
      <w:ind w:left="660"/>
    </w:pPr>
    <w:rPr>
      <w:rFonts w:ascii="Times New Roman" w:eastAsia="Times New Roman" w:hAnsi="Times New Roman" w:cs="Times New Roman"/>
      <w:lang w:eastAsia="ru-RU"/>
    </w:rPr>
  </w:style>
  <w:style w:type="paragraph" w:styleId="51">
    <w:name w:val="toc 5"/>
    <w:basedOn w:val="a"/>
    <w:next w:val="a"/>
    <w:autoRedefine/>
    <w:uiPriority w:val="39"/>
    <w:unhideWhenUsed/>
    <w:rsid w:val="00F62F50"/>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F62F50"/>
    <w:pPr>
      <w:spacing w:after="100"/>
      <w:ind w:left="1100"/>
    </w:pPr>
    <w:rPr>
      <w:rFonts w:ascii="Times New Roman" w:eastAsia="Times New Roman" w:hAnsi="Times New Roman" w:cs="Times New Roman"/>
      <w:lang w:eastAsia="ru-RU"/>
    </w:rPr>
  </w:style>
  <w:style w:type="paragraph" w:styleId="7a">
    <w:name w:val="toc 7"/>
    <w:basedOn w:val="a"/>
    <w:next w:val="a"/>
    <w:autoRedefine/>
    <w:uiPriority w:val="39"/>
    <w:unhideWhenUsed/>
    <w:rsid w:val="00F62F50"/>
    <w:pPr>
      <w:spacing w:after="100"/>
      <w:ind w:left="1320"/>
    </w:pPr>
    <w:rPr>
      <w:rFonts w:ascii="Times New Roman" w:eastAsia="Times New Roman" w:hAnsi="Times New Roman" w:cs="Times New Roman"/>
      <w:lang w:eastAsia="ru-RU"/>
    </w:rPr>
  </w:style>
  <w:style w:type="paragraph" w:styleId="82">
    <w:name w:val="toc 8"/>
    <w:basedOn w:val="a"/>
    <w:next w:val="a"/>
    <w:autoRedefine/>
    <w:uiPriority w:val="39"/>
    <w:unhideWhenUsed/>
    <w:rsid w:val="00F62F50"/>
    <w:pPr>
      <w:spacing w:after="100"/>
      <w:ind w:left="1540"/>
    </w:pPr>
    <w:rPr>
      <w:rFonts w:ascii="Times New Roman" w:eastAsia="Times New Roman" w:hAnsi="Times New Roman" w:cs="Times New Roman"/>
      <w:lang w:eastAsia="ru-RU"/>
    </w:rPr>
  </w:style>
  <w:style w:type="paragraph" w:styleId="92">
    <w:name w:val="toc 9"/>
    <w:basedOn w:val="a"/>
    <w:next w:val="a"/>
    <w:autoRedefine/>
    <w:uiPriority w:val="39"/>
    <w:unhideWhenUsed/>
    <w:rsid w:val="00F62F50"/>
    <w:pPr>
      <w:spacing w:after="100"/>
      <w:ind w:left="1760"/>
    </w:pPr>
    <w:rPr>
      <w:rFonts w:ascii="Times New Roman" w:eastAsia="Times New Roman" w:hAnsi="Times New Roman" w:cs="Times New Roman"/>
      <w:lang w:eastAsia="ru-RU"/>
    </w:rPr>
  </w:style>
  <w:style w:type="numbering" w:customStyle="1" w:styleId="1f8">
    <w:name w:val="Нет списка1"/>
    <w:next w:val="a2"/>
    <w:uiPriority w:val="99"/>
    <w:semiHidden/>
    <w:unhideWhenUsed/>
    <w:rsid w:val="00F62F50"/>
  </w:style>
  <w:style w:type="table" w:customStyle="1" w:styleId="B2ColorfulShadingAccent2">
    <w:name w:val="B2 Colorful Shading Accent 2"/>
    <w:basedOn w:val="a1"/>
    <w:rsid w:val="00F62F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9">
    <w:name w:val="Сетка таблицы1"/>
    <w:basedOn w:val="a1"/>
    <w:next w:val="a5"/>
    <w:uiPriority w:val="59"/>
    <w:rsid w:val="00F62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5"/>
    <w:uiPriority w:val="59"/>
    <w:rsid w:val="00F62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Block Text"/>
    <w:basedOn w:val="a"/>
    <w:link w:val="afffff"/>
    <w:uiPriority w:val="29"/>
    <w:qFormat/>
    <w:rsid w:val="00F62F50"/>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9">
    <w:name w:val="Сетка таблицы3"/>
    <w:basedOn w:val="a1"/>
    <w:next w:val="a5"/>
    <w:uiPriority w:val="59"/>
    <w:rsid w:val="00F62F5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62F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5"/>
    <w:rsid w:val="00F62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5"/>
    <w:rsid w:val="00F62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6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F62F50"/>
    <w:rPr>
      <w:rFonts w:ascii="Courier New" w:eastAsia="Times New Roman" w:hAnsi="Courier New" w:cs="Times New Roman"/>
      <w:sz w:val="20"/>
      <w:szCs w:val="20"/>
      <w:lang w:eastAsia="ar-SA"/>
    </w:rPr>
  </w:style>
  <w:style w:type="paragraph" w:customStyle="1" w:styleId="description">
    <w:name w:val="description"/>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F62F50"/>
  </w:style>
  <w:style w:type="character" w:customStyle="1" w:styleId="fn">
    <w:name w:val="fn"/>
    <w:rsid w:val="00F62F50"/>
  </w:style>
  <w:style w:type="character" w:customStyle="1" w:styleId="post-timestamp2">
    <w:name w:val="post-timestamp2"/>
    <w:rsid w:val="00F62F50"/>
    <w:rPr>
      <w:color w:val="999966"/>
    </w:rPr>
  </w:style>
  <w:style w:type="character" w:customStyle="1" w:styleId="post-comment-link">
    <w:name w:val="post-comment-link"/>
    <w:rsid w:val="00F62F50"/>
  </w:style>
  <w:style w:type="character" w:customStyle="1" w:styleId="item-controlblog-adminpid-1744177254">
    <w:name w:val="item-control blog-admin pid-1744177254"/>
    <w:rsid w:val="00F62F50"/>
  </w:style>
  <w:style w:type="character" w:customStyle="1" w:styleId="zippytoggle-open">
    <w:name w:val="zippy toggle-open"/>
    <w:rsid w:val="00F62F50"/>
  </w:style>
  <w:style w:type="character" w:customStyle="1" w:styleId="post-count">
    <w:name w:val="post-count"/>
    <w:rsid w:val="00F62F50"/>
  </w:style>
  <w:style w:type="character" w:customStyle="1" w:styleId="zippy">
    <w:name w:val="zippy"/>
    <w:rsid w:val="00F62F50"/>
  </w:style>
  <w:style w:type="character" w:customStyle="1" w:styleId="item-controlblog-admin">
    <w:name w:val="item-control blog-admin"/>
    <w:rsid w:val="00F62F50"/>
  </w:style>
  <w:style w:type="paragraph" w:customStyle="1" w:styleId="msonormalcxspmiddlecxspmiddle">
    <w:name w:val="msonormalcxspmiddlecxspmiddle"/>
    <w:basedOn w:val="a"/>
    <w:rsid w:val="00F62F5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62F50"/>
    <w:rPr>
      <w:sz w:val="24"/>
      <w:szCs w:val="24"/>
      <w:lang w:val="ru-RU" w:eastAsia="ru-RU" w:bidi="ar-SA"/>
    </w:rPr>
  </w:style>
  <w:style w:type="paragraph" w:customStyle="1" w:styleId="acknowledgment">
    <w:name w:val="acknowledgment"/>
    <w:basedOn w:val="a"/>
    <w:next w:val="a"/>
    <w:rsid w:val="00F62F50"/>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F62F50"/>
    <w:rPr>
      <w:rFonts w:ascii="Arial" w:hAnsi="Arial" w:cs="Arial"/>
      <w:b/>
      <w:bCs/>
      <w:sz w:val="26"/>
      <w:szCs w:val="26"/>
      <w:lang w:val="ru-RU" w:eastAsia="ru-RU" w:bidi="ar-SA"/>
    </w:rPr>
  </w:style>
  <w:style w:type="paragraph" w:customStyle="1" w:styleId="western">
    <w:name w:val="western"/>
    <w:basedOn w:val="a"/>
    <w:rsid w:val="00F62F5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F62F50"/>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F62F50"/>
    <w:rPr>
      <w:lang w:val="ru-RU" w:eastAsia="ru-RU" w:bidi="ar-SA"/>
    </w:rPr>
  </w:style>
  <w:style w:type="paragraph" w:customStyle="1" w:styleId="2f1">
    <w:name w:val="Знак Знак2 Знак"/>
    <w:basedOn w:val="a"/>
    <w:rsid w:val="00F62F50"/>
    <w:pPr>
      <w:spacing w:after="160" w:line="240" w:lineRule="exact"/>
    </w:pPr>
    <w:rPr>
      <w:rFonts w:ascii="Verdana" w:eastAsia="Times New Roman" w:hAnsi="Verdana" w:cs="Times New Roman"/>
      <w:sz w:val="20"/>
      <w:szCs w:val="20"/>
      <w:lang w:val="en-US"/>
    </w:rPr>
  </w:style>
  <w:style w:type="character" w:customStyle="1" w:styleId="Heading3Char">
    <w:name w:val="Heading 3 Char"/>
    <w:locked/>
    <w:rsid w:val="00F62F50"/>
    <w:rPr>
      <w:rFonts w:ascii="Arial" w:hAnsi="Arial" w:cs="Arial"/>
      <w:b/>
      <w:bCs/>
      <w:sz w:val="26"/>
      <w:szCs w:val="26"/>
      <w:lang w:eastAsia="ru-RU"/>
    </w:rPr>
  </w:style>
  <w:style w:type="character" w:customStyle="1" w:styleId="list0020paragraphchar1">
    <w:name w:val="list_0020paragraph__char1"/>
    <w:rsid w:val="00F62F50"/>
    <w:rPr>
      <w:rFonts w:ascii="Times New Roman" w:hAnsi="Times New Roman" w:cs="Times New Roman"/>
      <w:sz w:val="24"/>
      <w:szCs w:val="24"/>
    </w:rPr>
  </w:style>
  <w:style w:type="character" w:customStyle="1" w:styleId="1fb">
    <w:name w:val="Основной шрифт абзаца1"/>
    <w:rsid w:val="00F62F50"/>
  </w:style>
  <w:style w:type="paragraph" w:customStyle="1" w:styleId="afffff0">
    <w:name w:val="Заголовок"/>
    <w:basedOn w:val="a"/>
    <w:next w:val="a6"/>
    <w:rsid w:val="00F62F50"/>
    <w:pPr>
      <w:keepNext/>
      <w:suppressAutoHyphens/>
      <w:spacing w:before="240" w:after="120" w:line="240" w:lineRule="auto"/>
    </w:pPr>
    <w:rPr>
      <w:rFonts w:ascii="Arial" w:eastAsia="MS Mincho" w:hAnsi="Arial" w:cs="Tahoma"/>
      <w:sz w:val="28"/>
      <w:szCs w:val="28"/>
      <w:lang w:eastAsia="ar-SA"/>
    </w:rPr>
  </w:style>
  <w:style w:type="paragraph" w:styleId="afffff1">
    <w:name w:val="List"/>
    <w:basedOn w:val="a6"/>
    <w:rsid w:val="00F62F50"/>
    <w:pPr>
      <w:suppressAutoHyphens/>
      <w:jc w:val="left"/>
    </w:pPr>
    <w:rPr>
      <w:rFonts w:eastAsia="Times New Roman" w:cs="Tahoma"/>
    </w:rPr>
  </w:style>
  <w:style w:type="paragraph" w:customStyle="1" w:styleId="1fc">
    <w:name w:val="Название1"/>
    <w:basedOn w:val="a"/>
    <w:rsid w:val="00F62F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F62F5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rsid w:val="00F62F5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2F5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62F5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62F5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62F5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62F5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62F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62F50"/>
    <w:pPr>
      <w:spacing w:after="0" w:line="240" w:lineRule="auto"/>
    </w:pPr>
    <w:rPr>
      <w:rFonts w:ascii="Times New Roman" w:eastAsia="Times New Roman" w:hAnsi="Times New Roman" w:cs="Times New Roman"/>
      <w:sz w:val="24"/>
      <w:szCs w:val="24"/>
      <w:lang w:eastAsia="ru-RU"/>
    </w:rPr>
  </w:style>
  <w:style w:type="paragraph" w:customStyle="1" w:styleId="afffff2">
    <w:name w:val="#Текст_мой"/>
    <w:rsid w:val="00F62F5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3">
    <w:name w:val="Знак Знак Знак Знак Знак Знак Знак Знак Знак"/>
    <w:basedOn w:val="a"/>
    <w:rsid w:val="00F62F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2F5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62F50"/>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F62F5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62F5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62F50"/>
    <w:pPr>
      <w:spacing w:after="0" w:line="240" w:lineRule="auto"/>
    </w:pPr>
    <w:rPr>
      <w:rFonts w:ascii="Times New Roman" w:eastAsia="Times New Roman" w:hAnsi="Times New Roman" w:cs="Times New Roman"/>
      <w:sz w:val="24"/>
      <w:szCs w:val="24"/>
      <w:lang w:eastAsia="ru-RU"/>
    </w:rPr>
  </w:style>
  <w:style w:type="paragraph" w:customStyle="1" w:styleId="afffff4">
    <w:name w:val="А_основной"/>
    <w:basedOn w:val="a"/>
    <w:link w:val="afffff5"/>
    <w:uiPriority w:val="99"/>
    <w:qFormat/>
    <w:rsid w:val="00F62F50"/>
    <w:pPr>
      <w:spacing w:after="0" w:line="360" w:lineRule="auto"/>
      <w:ind w:firstLine="454"/>
      <w:jc w:val="both"/>
    </w:pPr>
    <w:rPr>
      <w:rFonts w:ascii="Times New Roman" w:eastAsia="Calibri" w:hAnsi="Times New Roman" w:cs="Times New Roman"/>
      <w:sz w:val="28"/>
      <w:szCs w:val="28"/>
    </w:rPr>
  </w:style>
  <w:style w:type="character" w:customStyle="1" w:styleId="afffff5">
    <w:name w:val="А_основной Знак"/>
    <w:link w:val="afffff4"/>
    <w:rsid w:val="00F62F50"/>
    <w:rPr>
      <w:rFonts w:ascii="Times New Roman" w:eastAsia="Calibri" w:hAnsi="Times New Roman" w:cs="Times New Roman"/>
      <w:sz w:val="28"/>
      <w:szCs w:val="28"/>
    </w:rPr>
  </w:style>
  <w:style w:type="character" w:customStyle="1" w:styleId="maintext1">
    <w:name w:val="maintext1"/>
    <w:rsid w:val="00F62F50"/>
    <w:rPr>
      <w:vanish w:val="0"/>
      <w:webHidden w:val="0"/>
      <w:sz w:val="24"/>
      <w:szCs w:val="24"/>
      <w:specVanish/>
    </w:rPr>
  </w:style>
  <w:style w:type="character" w:customStyle="1" w:styleId="default005f005fchar1char1">
    <w:name w:val="default_005f_005fchar1__char1"/>
    <w:rsid w:val="00F62F50"/>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F62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А_осн"/>
    <w:basedOn w:val="Abstract"/>
    <w:link w:val="afffff7"/>
    <w:rsid w:val="00F62F50"/>
  </w:style>
  <w:style w:type="character" w:customStyle="1" w:styleId="Abstract0">
    <w:name w:val="Abstract Знак"/>
    <w:link w:val="Abstract"/>
    <w:rsid w:val="00F62F50"/>
    <w:rPr>
      <w:rFonts w:ascii="Times New Roman" w:eastAsia="@Arial Unicode MS" w:hAnsi="Times New Roman" w:cs="Times New Roman"/>
      <w:sz w:val="28"/>
      <w:szCs w:val="28"/>
      <w:lang w:eastAsia="ar-SA"/>
    </w:rPr>
  </w:style>
  <w:style w:type="character" w:customStyle="1" w:styleId="afffff7">
    <w:name w:val="А_осн Знак"/>
    <w:link w:val="afffff6"/>
    <w:rsid w:val="00F62F50"/>
    <w:rPr>
      <w:rFonts w:ascii="Times New Roman" w:eastAsia="@Arial Unicode MS" w:hAnsi="Times New Roman" w:cs="Times New Roman"/>
      <w:sz w:val="28"/>
      <w:szCs w:val="28"/>
      <w:lang w:eastAsia="ar-SA"/>
    </w:rPr>
  </w:style>
  <w:style w:type="paragraph" w:customStyle="1" w:styleId="afffff8">
    <w:name w:val="А_сноска"/>
    <w:basedOn w:val="af4"/>
    <w:link w:val="afffff9"/>
    <w:qFormat/>
    <w:rsid w:val="00F62F50"/>
    <w:pPr>
      <w:widowControl w:val="0"/>
      <w:ind w:firstLine="400"/>
    </w:pPr>
    <w:rPr>
      <w:rFonts w:eastAsia="Times New Roman"/>
      <w:sz w:val="24"/>
      <w:szCs w:val="24"/>
    </w:rPr>
  </w:style>
  <w:style w:type="character" w:customStyle="1" w:styleId="afffff9">
    <w:name w:val="А_сноска Знак"/>
    <w:link w:val="afffff8"/>
    <w:rsid w:val="00F62F50"/>
    <w:rPr>
      <w:rFonts w:ascii="Times New Roman" w:eastAsia="Times New Roman" w:hAnsi="Times New Roman" w:cs="Times New Roman"/>
      <w:sz w:val="24"/>
      <w:szCs w:val="24"/>
      <w:lang w:eastAsia="ar-SA"/>
    </w:rPr>
  </w:style>
  <w:style w:type="paragraph" w:customStyle="1" w:styleId="msolistparagraph0">
    <w:name w:val="msolistparagraph"/>
    <w:basedOn w:val="a"/>
    <w:rsid w:val="00F62F50"/>
    <w:pPr>
      <w:spacing w:before="24" w:after="96" w:line="240" w:lineRule="auto"/>
      <w:ind w:right="30"/>
    </w:pPr>
    <w:rPr>
      <w:rFonts w:ascii="Times New Roman" w:eastAsia="Times New Roman" w:hAnsi="Times New Roman" w:cs="Times New Roman"/>
      <w:sz w:val="24"/>
      <w:szCs w:val="24"/>
      <w:lang w:eastAsia="ru-RU"/>
    </w:rPr>
  </w:style>
  <w:style w:type="paragraph" w:customStyle="1" w:styleId="1fe">
    <w:name w:val="Основной текст1"/>
    <w:basedOn w:val="2f2"/>
    <w:rsid w:val="00F62F50"/>
    <w:pPr>
      <w:widowControl/>
      <w:spacing w:line="240" w:lineRule="auto"/>
      <w:ind w:firstLine="0"/>
      <w:jc w:val="center"/>
    </w:pPr>
    <w:rPr>
      <w:b/>
      <w:sz w:val="26"/>
    </w:rPr>
  </w:style>
  <w:style w:type="paragraph" w:customStyle="1" w:styleId="2f2">
    <w:name w:val="Обычный2"/>
    <w:rsid w:val="00F62F50"/>
    <w:pPr>
      <w:widowControl w:val="0"/>
      <w:spacing w:after="0" w:line="480" w:lineRule="auto"/>
      <w:ind w:firstLine="420"/>
      <w:jc w:val="both"/>
    </w:pPr>
    <w:rPr>
      <w:rFonts w:ascii="Times New Roman" w:eastAsia="Times New Roman" w:hAnsi="Times New Roman" w:cs="Times New Roman"/>
      <w:sz w:val="24"/>
      <w:szCs w:val="20"/>
      <w:lang w:eastAsia="ru-RU"/>
    </w:rPr>
  </w:style>
  <w:style w:type="numbering" w:customStyle="1" w:styleId="20">
    <w:name w:val="Стиль2"/>
    <w:basedOn w:val="a2"/>
    <w:rsid w:val="00F62F50"/>
    <w:pPr>
      <w:numPr>
        <w:numId w:val="3"/>
      </w:numPr>
    </w:pPr>
  </w:style>
  <w:style w:type="character" w:customStyle="1" w:styleId="c1">
    <w:name w:val="c1"/>
    <w:basedOn w:val="a0"/>
    <w:rsid w:val="00F62F50"/>
  </w:style>
  <w:style w:type="paragraph" w:customStyle="1" w:styleId="c4">
    <w:name w:val="c4"/>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2F50"/>
  </w:style>
  <w:style w:type="paragraph" w:customStyle="1" w:styleId="afffffa">
    <w:name w:val="Основной"/>
    <w:basedOn w:val="a"/>
    <w:link w:val="afffffb"/>
    <w:uiPriority w:val="99"/>
    <w:rsid w:val="00F62F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3a">
    <w:name w:val="Заг 3"/>
    <w:basedOn w:val="a"/>
    <w:rsid w:val="00F62F5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pple-converted-space">
    <w:name w:val="apple-converted-space"/>
    <w:basedOn w:val="a0"/>
    <w:rsid w:val="00F62F50"/>
  </w:style>
  <w:style w:type="paragraph" w:customStyle="1" w:styleId="3b">
    <w:name w:val="Стиль3"/>
    <w:basedOn w:val="a"/>
    <w:link w:val="3c"/>
    <w:qFormat/>
    <w:rsid w:val="00F62F50"/>
    <w:pPr>
      <w:spacing w:after="0" w:line="240" w:lineRule="auto"/>
      <w:jc w:val="both"/>
    </w:pPr>
    <w:rPr>
      <w:rFonts w:ascii="Arial" w:eastAsia="Times New Roman" w:hAnsi="Arial" w:cs="Times New Roman"/>
      <w:bCs/>
      <w:iCs/>
      <w:sz w:val="20"/>
      <w:szCs w:val="20"/>
      <w:lang w:eastAsia="ru-RU"/>
    </w:rPr>
  </w:style>
  <w:style w:type="character" w:customStyle="1" w:styleId="3c">
    <w:name w:val="Стиль3 Знак"/>
    <w:basedOn w:val="a0"/>
    <w:link w:val="3b"/>
    <w:rsid w:val="00F62F50"/>
    <w:rPr>
      <w:rFonts w:ascii="Arial" w:eastAsia="Times New Roman" w:hAnsi="Arial" w:cs="Times New Roman"/>
      <w:bCs/>
      <w:iCs/>
      <w:sz w:val="20"/>
      <w:szCs w:val="20"/>
      <w:lang w:eastAsia="ru-RU"/>
    </w:rPr>
  </w:style>
  <w:style w:type="paragraph" w:customStyle="1" w:styleId="7b">
    <w:name w:val="Стиль7"/>
    <w:basedOn w:val="a"/>
    <w:link w:val="7c"/>
    <w:rsid w:val="00F62F50"/>
    <w:pPr>
      <w:spacing w:after="120" w:line="240" w:lineRule="auto"/>
      <w:jc w:val="both"/>
    </w:pPr>
    <w:rPr>
      <w:rFonts w:ascii="Arial" w:eastAsia="Times New Roman" w:hAnsi="Arial" w:cs="Arial"/>
      <w:sz w:val="20"/>
      <w:szCs w:val="20"/>
      <w:lang w:eastAsia="ru-RU"/>
    </w:rPr>
  </w:style>
  <w:style w:type="character" w:customStyle="1" w:styleId="7c">
    <w:name w:val="Стиль7 Знак"/>
    <w:basedOn w:val="a0"/>
    <w:link w:val="7b"/>
    <w:rsid w:val="00F62F50"/>
    <w:rPr>
      <w:rFonts w:ascii="Arial" w:eastAsia="Times New Roman" w:hAnsi="Arial" w:cs="Arial"/>
      <w:sz w:val="20"/>
      <w:szCs w:val="20"/>
      <w:lang w:eastAsia="ru-RU"/>
    </w:rPr>
  </w:style>
  <w:style w:type="paragraph" w:customStyle="1" w:styleId="Style31">
    <w:name w:val="Style31"/>
    <w:basedOn w:val="a"/>
    <w:rsid w:val="00F62F5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69">
    <w:name w:val="Font Style69"/>
    <w:basedOn w:val="a0"/>
    <w:rsid w:val="00F62F50"/>
    <w:rPr>
      <w:rFonts w:ascii="Times New Roman" w:hAnsi="Times New Roman" w:cs="Times New Roman" w:hint="default"/>
      <w:b/>
      <w:bCs/>
      <w:sz w:val="18"/>
      <w:szCs w:val="18"/>
    </w:rPr>
  </w:style>
  <w:style w:type="character" w:customStyle="1" w:styleId="FontStyle70">
    <w:name w:val="Font Style70"/>
    <w:basedOn w:val="a0"/>
    <w:rsid w:val="00F62F50"/>
    <w:rPr>
      <w:rFonts w:ascii="Times New Roman" w:hAnsi="Times New Roman" w:cs="Times New Roman" w:hint="default"/>
      <w:i/>
      <w:iCs/>
      <w:sz w:val="16"/>
      <w:szCs w:val="16"/>
    </w:rPr>
  </w:style>
  <w:style w:type="paragraph" w:customStyle="1" w:styleId="2f3">
    <w:name w:val="Без интервала2"/>
    <w:link w:val="NoSpacingChar"/>
    <w:rsid w:val="00F62F50"/>
    <w:pPr>
      <w:spacing w:after="0" w:line="240" w:lineRule="auto"/>
    </w:pPr>
    <w:rPr>
      <w:rFonts w:ascii="Calibri" w:eastAsia="Times New Roman" w:hAnsi="Calibri" w:cs="Times New Roman"/>
    </w:rPr>
  </w:style>
  <w:style w:type="paragraph" w:customStyle="1" w:styleId="2f4">
    <w:name w:val="Абзац списка2"/>
    <w:basedOn w:val="a"/>
    <w:rsid w:val="00F62F50"/>
    <w:pPr>
      <w:spacing w:after="0" w:line="240" w:lineRule="auto"/>
      <w:ind w:left="720" w:firstLine="567"/>
      <w:contextualSpacing/>
      <w:jc w:val="both"/>
    </w:pPr>
    <w:rPr>
      <w:rFonts w:ascii="Times New Roman" w:eastAsia="Times New Roman" w:hAnsi="Times New Roman" w:cs="Times New Roman"/>
      <w:sz w:val="24"/>
      <w:szCs w:val="24"/>
    </w:rPr>
  </w:style>
  <w:style w:type="character" w:customStyle="1" w:styleId="95">
    <w:name w:val="Основной текст (9)5"/>
    <w:basedOn w:val="a0"/>
    <w:rsid w:val="00F62F50"/>
    <w:rPr>
      <w:rFonts w:ascii="Times New Roman" w:hAnsi="Times New Roman" w:cs="Times New Roman" w:hint="default"/>
      <w:b/>
      <w:bCs/>
      <w:spacing w:val="0"/>
      <w:sz w:val="18"/>
      <w:szCs w:val="18"/>
      <w:lang w:bidi="ar-SA"/>
    </w:rPr>
  </w:style>
  <w:style w:type="paragraph" w:customStyle="1" w:styleId="tabletext">
    <w:name w:val="table_text"/>
    <w:basedOn w:val="a"/>
    <w:rsid w:val="00F62F50"/>
    <w:pPr>
      <w:tabs>
        <w:tab w:val="left" w:pos="283"/>
        <w:tab w:val="left" w:pos="567"/>
        <w:tab w:val="left" w:pos="850"/>
      </w:tabs>
      <w:autoSpaceDE w:val="0"/>
      <w:autoSpaceDN w:val="0"/>
      <w:adjustRightInd w:val="0"/>
      <w:spacing w:after="0" w:line="288" w:lineRule="auto"/>
      <w:textAlignment w:val="center"/>
    </w:pPr>
    <w:rPr>
      <w:rFonts w:ascii="MyriadPro-Regular" w:eastAsia="Times New Roman" w:hAnsi="MyriadPro-Regular" w:cs="MyriadPro-Regular"/>
      <w:color w:val="000000"/>
      <w:sz w:val="19"/>
      <w:szCs w:val="19"/>
      <w:lang w:eastAsia="ru-RU"/>
    </w:rPr>
  </w:style>
  <w:style w:type="paragraph" w:customStyle="1" w:styleId="afffffc">
    <w:name w:val="Таблица"/>
    <w:basedOn w:val="a"/>
    <w:rsid w:val="00F62F50"/>
    <w:pPr>
      <w:tabs>
        <w:tab w:val="left" w:pos="4500"/>
        <w:tab w:val="left" w:pos="9180"/>
        <w:tab w:val="left" w:pos="9360"/>
      </w:tabs>
      <w:autoSpaceDE w:val="0"/>
      <w:autoSpaceDN w:val="0"/>
      <w:adjustRightInd w:val="0"/>
      <w:spacing w:after="0" w:line="194" w:lineRule="atLeast"/>
    </w:pPr>
    <w:rPr>
      <w:rFonts w:ascii="NewtonCSanPin" w:eastAsia="Times New Roman" w:hAnsi="NewtonCSanPin" w:cs="NewtonCSanPin"/>
      <w:color w:val="000000"/>
      <w:sz w:val="19"/>
      <w:szCs w:val="19"/>
      <w:lang w:eastAsia="ru-RU"/>
    </w:rPr>
  </w:style>
  <w:style w:type="paragraph" w:customStyle="1" w:styleId="NoParagraphStyle">
    <w:name w:val="[No Paragraph Style]"/>
    <w:rsid w:val="00F62F50"/>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styleId="afffffd">
    <w:name w:val="Message Header"/>
    <w:basedOn w:val="afffffc"/>
    <w:link w:val="afffffe"/>
    <w:unhideWhenUsed/>
    <w:rsid w:val="00F62F50"/>
    <w:pPr>
      <w:jc w:val="center"/>
    </w:pPr>
    <w:rPr>
      <w:b/>
      <w:bCs/>
    </w:rPr>
  </w:style>
  <w:style w:type="character" w:customStyle="1" w:styleId="afffffe">
    <w:name w:val="Шапка Знак"/>
    <w:basedOn w:val="a0"/>
    <w:link w:val="afffffd"/>
    <w:rsid w:val="00F62F50"/>
    <w:rPr>
      <w:rFonts w:ascii="NewtonCSanPin" w:eastAsia="Times New Roman" w:hAnsi="NewtonCSanPin" w:cs="NewtonCSanPin"/>
      <w:b/>
      <w:bCs/>
      <w:color w:val="000000"/>
      <w:sz w:val="19"/>
      <w:szCs w:val="19"/>
      <w:lang w:eastAsia="ru-RU"/>
    </w:rPr>
  </w:style>
  <w:style w:type="paragraph" w:customStyle="1" w:styleId="affffff">
    <w:name w:val="Название таблицы"/>
    <w:basedOn w:val="a"/>
    <w:rsid w:val="00F62F50"/>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2F50"/>
    <w:pPr>
      <w:spacing w:after="120" w:line="240" w:lineRule="auto"/>
      <w:ind w:left="280"/>
    </w:pPr>
    <w:rPr>
      <w:rFonts w:ascii="Times New Roman" w:eastAsia="Times New Roman" w:hAnsi="Times New Roman" w:cs="Times New Roman"/>
      <w:sz w:val="24"/>
      <w:szCs w:val="24"/>
      <w:lang w:eastAsia="ru-RU"/>
    </w:rPr>
  </w:style>
  <w:style w:type="character" w:customStyle="1" w:styleId="3d">
    <w:name w:val="Основной текст + Курсив3"/>
    <w:basedOn w:val="a7"/>
    <w:uiPriority w:val="99"/>
    <w:rsid w:val="00F62F50"/>
    <w:rPr>
      <w:rFonts w:ascii="Times New Roman" w:eastAsia="Calibri" w:hAnsi="Times New Roman" w:cs="Times New Roman"/>
      <w:i/>
      <w:iCs/>
      <w:spacing w:val="0"/>
      <w:sz w:val="22"/>
      <w:szCs w:val="22"/>
      <w:lang w:eastAsia="ar-SA" w:bidi="ar-SA"/>
    </w:rPr>
  </w:style>
  <w:style w:type="character" w:customStyle="1" w:styleId="afffffb">
    <w:name w:val="Основной Знак"/>
    <w:link w:val="afffffa"/>
    <w:uiPriority w:val="99"/>
    <w:rsid w:val="00F62F50"/>
    <w:rPr>
      <w:rFonts w:ascii="NewtonCSanPin" w:eastAsia="Times New Roman" w:hAnsi="NewtonCSanPin" w:cs="NewtonCSanPin"/>
      <w:color w:val="000000"/>
      <w:sz w:val="21"/>
      <w:szCs w:val="21"/>
      <w:lang w:eastAsia="ru-RU"/>
    </w:rPr>
  </w:style>
  <w:style w:type="paragraph" w:customStyle="1" w:styleId="3e">
    <w:name w:val="Абзац списка3"/>
    <w:rsid w:val="00F62F50"/>
    <w:pPr>
      <w:widowControl w:val="0"/>
      <w:suppressAutoHyphens/>
      <w:ind w:left="720"/>
    </w:pPr>
    <w:rPr>
      <w:rFonts w:ascii="Calibri" w:eastAsia="Arial Unicode MS" w:hAnsi="Calibri" w:cs="font202"/>
      <w:kern w:val="1"/>
      <w:lang w:eastAsia="ar-SA"/>
    </w:rPr>
  </w:style>
  <w:style w:type="paragraph" w:customStyle="1" w:styleId="21">
    <w:name w:val="Средняя сетка 21"/>
    <w:basedOn w:val="a"/>
    <w:link w:val="215"/>
    <w:uiPriority w:val="1"/>
    <w:qFormat/>
    <w:rsid w:val="00F62F50"/>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ffff0">
    <w:name w:val="Основной текст_"/>
    <w:link w:val="83"/>
    <w:locked/>
    <w:rsid w:val="00F62F50"/>
    <w:rPr>
      <w:rFonts w:ascii="Courier New" w:eastAsia="Courier New" w:hAnsi="Courier New"/>
      <w:spacing w:val="-20"/>
      <w:sz w:val="28"/>
      <w:szCs w:val="28"/>
      <w:shd w:val="clear" w:color="auto" w:fill="FFFFFF"/>
    </w:rPr>
  </w:style>
  <w:style w:type="paragraph" w:customStyle="1" w:styleId="83">
    <w:name w:val="Основной текст8"/>
    <w:basedOn w:val="a"/>
    <w:link w:val="affffff0"/>
    <w:rsid w:val="00F62F5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21">
    <w:name w:val="Средняя сетка 1 - Акцент 21"/>
    <w:basedOn w:val="a"/>
    <w:link w:val="1-2"/>
    <w:uiPriority w:val="34"/>
    <w:qFormat/>
    <w:rsid w:val="00F62F50"/>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F62F50"/>
    <w:rPr>
      <w:rFonts w:ascii="Calibri" w:eastAsia="Calibri" w:hAnsi="Calibri" w:cs="Times New Roman"/>
      <w:sz w:val="24"/>
      <w:szCs w:val="24"/>
      <w:lang w:eastAsia="ru-RU"/>
    </w:rPr>
  </w:style>
  <w:style w:type="paragraph" w:customStyle="1" w:styleId="4">
    <w:name w:val="Стиль4"/>
    <w:basedOn w:val="a8"/>
    <w:link w:val="43"/>
    <w:qFormat/>
    <w:rsid w:val="00F62F50"/>
    <w:pPr>
      <w:numPr>
        <w:numId w:val="5"/>
      </w:numPr>
      <w:autoSpaceDE w:val="0"/>
      <w:autoSpaceDN w:val="0"/>
      <w:adjustRightInd w:val="0"/>
      <w:spacing w:after="0" w:line="240" w:lineRule="auto"/>
      <w:jc w:val="both"/>
    </w:pPr>
    <w:rPr>
      <w:rFonts w:ascii="Times New Roman" w:hAnsi="Times New Roman"/>
      <w:iCs/>
      <w:sz w:val="24"/>
      <w:szCs w:val="24"/>
    </w:rPr>
  </w:style>
  <w:style w:type="character" w:customStyle="1" w:styleId="43">
    <w:name w:val="Стиль4 Знак"/>
    <w:basedOn w:val="a9"/>
    <w:link w:val="4"/>
    <w:rsid w:val="00F62F50"/>
    <w:rPr>
      <w:rFonts w:ascii="Times New Roman" w:hAnsi="Times New Roman"/>
      <w:iCs/>
      <w:sz w:val="24"/>
      <w:szCs w:val="24"/>
    </w:rPr>
  </w:style>
  <w:style w:type="paragraph" w:customStyle="1" w:styleId="52">
    <w:name w:val="Стиль5"/>
    <w:basedOn w:val="21"/>
    <w:link w:val="53"/>
    <w:qFormat/>
    <w:rsid w:val="00F62F50"/>
    <w:pPr>
      <w:spacing w:line="240" w:lineRule="auto"/>
      <w:ind w:firstLine="0"/>
    </w:pPr>
    <w:rPr>
      <w:sz w:val="24"/>
    </w:rPr>
  </w:style>
  <w:style w:type="character" w:customStyle="1" w:styleId="215">
    <w:name w:val="Средняя сетка 21 Знак"/>
    <w:basedOn w:val="a0"/>
    <w:link w:val="21"/>
    <w:uiPriority w:val="1"/>
    <w:rsid w:val="00F62F50"/>
    <w:rPr>
      <w:rFonts w:ascii="Times New Roman" w:eastAsia="Times New Roman" w:hAnsi="Times New Roman" w:cs="Times New Roman"/>
      <w:sz w:val="28"/>
      <w:szCs w:val="24"/>
      <w:lang w:eastAsia="ru-RU"/>
    </w:rPr>
  </w:style>
  <w:style w:type="character" w:customStyle="1" w:styleId="53">
    <w:name w:val="Стиль5 Знак"/>
    <w:basedOn w:val="215"/>
    <w:link w:val="52"/>
    <w:rsid w:val="00F62F50"/>
    <w:rPr>
      <w:sz w:val="24"/>
    </w:rPr>
  </w:style>
  <w:style w:type="paragraph" w:customStyle="1" w:styleId="64">
    <w:name w:val="Стиль6"/>
    <w:basedOn w:val="afffffa"/>
    <w:link w:val="65"/>
    <w:qFormat/>
    <w:rsid w:val="00F62F50"/>
    <w:pPr>
      <w:spacing w:line="240" w:lineRule="auto"/>
      <w:ind w:firstLine="709"/>
    </w:pPr>
    <w:rPr>
      <w:rFonts w:ascii="Times New Roman" w:hAnsi="Times New Roman"/>
      <w:sz w:val="24"/>
      <w:szCs w:val="28"/>
    </w:rPr>
  </w:style>
  <w:style w:type="character" w:customStyle="1" w:styleId="65">
    <w:name w:val="Стиль6 Знак"/>
    <w:basedOn w:val="afffffb"/>
    <w:link w:val="64"/>
    <w:rsid w:val="00F62F50"/>
    <w:rPr>
      <w:rFonts w:ascii="Times New Roman" w:eastAsia="Times New Roman" w:hAnsi="Times New Roman" w:cs="NewtonCSanPin"/>
      <w:color w:val="000000"/>
      <w:sz w:val="24"/>
      <w:szCs w:val="28"/>
      <w:lang w:eastAsia="ru-RU"/>
    </w:rPr>
  </w:style>
  <w:style w:type="paragraph" w:customStyle="1" w:styleId="c12">
    <w:name w:val="c12"/>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2F50"/>
  </w:style>
  <w:style w:type="character" w:customStyle="1" w:styleId="1f5">
    <w:name w:val="Стиль1 Знак"/>
    <w:basedOn w:val="23"/>
    <w:link w:val="1f4"/>
    <w:rsid w:val="00F62F50"/>
    <w:rPr>
      <w:rFonts w:ascii="Times New Roman" w:eastAsia="Times New Roman" w:hAnsi="Times New Roman" w:cs="Times New Roman"/>
      <w:b w:val="0"/>
      <w:bCs w:val="0"/>
      <w:i w:val="0"/>
      <w:iCs w:val="0"/>
      <w:sz w:val="24"/>
      <w:szCs w:val="20"/>
      <w:lang w:eastAsia="ru-RU"/>
    </w:rPr>
  </w:style>
  <w:style w:type="paragraph" w:customStyle="1" w:styleId="Pa0">
    <w:name w:val="Pa0"/>
    <w:basedOn w:val="Default"/>
    <w:next w:val="Default"/>
    <w:uiPriority w:val="99"/>
    <w:rsid w:val="00F62F50"/>
    <w:pPr>
      <w:spacing w:line="215" w:lineRule="atLeast"/>
    </w:pPr>
    <w:rPr>
      <w:rFonts w:ascii="Komi SchoolBook" w:hAnsi="Komi SchoolBook"/>
      <w:color w:val="auto"/>
    </w:rPr>
  </w:style>
  <w:style w:type="paragraph" w:customStyle="1" w:styleId="Pa5">
    <w:name w:val="Pa5"/>
    <w:basedOn w:val="Default"/>
    <w:next w:val="Default"/>
    <w:uiPriority w:val="99"/>
    <w:rsid w:val="00F62F50"/>
    <w:pPr>
      <w:spacing w:line="215" w:lineRule="atLeast"/>
    </w:pPr>
    <w:rPr>
      <w:rFonts w:ascii="Komi SchoolBook" w:hAnsi="Komi SchoolBook"/>
      <w:color w:val="auto"/>
    </w:rPr>
  </w:style>
  <w:style w:type="paragraph" w:customStyle="1" w:styleId="2LTGliederung1">
    <w:name w:val="????????2~LT~Gliederung 1"/>
    <w:rsid w:val="00F62F50"/>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20" w:after="0" w:line="240" w:lineRule="auto"/>
    </w:pPr>
    <w:rPr>
      <w:rFonts w:ascii="Mangal" w:eastAsia="Mangal" w:hAnsi="Mangal" w:cs="Mangal"/>
      <w:color w:val="000000"/>
      <w:kern w:val="1"/>
      <w:sz w:val="48"/>
      <w:szCs w:val="48"/>
      <w:lang w:eastAsia="zh-CN" w:bidi="hi-IN"/>
    </w:rPr>
  </w:style>
  <w:style w:type="paragraph" w:customStyle="1" w:styleId="Style7">
    <w:name w:val="Style7"/>
    <w:basedOn w:val="a"/>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15">
    <w:name w:val="Font Style15"/>
    <w:basedOn w:val="a0"/>
    <w:uiPriority w:val="99"/>
    <w:rsid w:val="00F62F50"/>
    <w:rPr>
      <w:rFonts w:ascii="Calibri" w:hAnsi="Calibri" w:cs="Calibri"/>
      <w:sz w:val="22"/>
      <w:szCs w:val="22"/>
    </w:rPr>
  </w:style>
  <w:style w:type="paragraph" w:customStyle="1" w:styleId="Style6">
    <w:name w:val="Style6"/>
    <w:basedOn w:val="a"/>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8">
    <w:name w:val="Style8"/>
    <w:basedOn w:val="a"/>
    <w:uiPriority w:val="99"/>
    <w:rsid w:val="00F62F50"/>
    <w:pPr>
      <w:widowControl w:val="0"/>
      <w:autoSpaceDE w:val="0"/>
      <w:autoSpaceDN w:val="0"/>
      <w:adjustRightInd w:val="0"/>
      <w:spacing w:after="0" w:line="590" w:lineRule="exact"/>
    </w:pPr>
    <w:rPr>
      <w:rFonts w:ascii="Calibri" w:eastAsiaTheme="minorEastAsia" w:hAnsi="Calibri"/>
      <w:sz w:val="24"/>
      <w:szCs w:val="24"/>
      <w:lang w:eastAsia="ru-RU"/>
    </w:rPr>
  </w:style>
  <w:style w:type="character" w:customStyle="1" w:styleId="FontStyle12">
    <w:name w:val="Font Style12"/>
    <w:basedOn w:val="a0"/>
    <w:rsid w:val="00F62F50"/>
    <w:rPr>
      <w:rFonts w:ascii="Calibri" w:hAnsi="Calibri" w:cs="Calibri"/>
      <w:sz w:val="26"/>
      <w:szCs w:val="26"/>
    </w:rPr>
  </w:style>
  <w:style w:type="paragraph" w:customStyle="1" w:styleId="Style2">
    <w:name w:val="Style2"/>
    <w:basedOn w:val="a"/>
    <w:uiPriority w:val="99"/>
    <w:rsid w:val="00F62F50"/>
    <w:pPr>
      <w:widowControl w:val="0"/>
      <w:autoSpaceDE w:val="0"/>
      <w:autoSpaceDN w:val="0"/>
      <w:adjustRightInd w:val="0"/>
      <w:spacing w:after="0" w:line="599" w:lineRule="exact"/>
    </w:pPr>
    <w:rPr>
      <w:rFonts w:ascii="Calibri" w:eastAsiaTheme="minorEastAsia" w:hAnsi="Calibri"/>
      <w:sz w:val="24"/>
      <w:szCs w:val="24"/>
      <w:lang w:eastAsia="ru-RU"/>
    </w:rPr>
  </w:style>
  <w:style w:type="character" w:customStyle="1" w:styleId="FontStyle13">
    <w:name w:val="Font Style13"/>
    <w:basedOn w:val="a0"/>
    <w:rsid w:val="00F62F50"/>
    <w:rPr>
      <w:rFonts w:ascii="Times New Roman" w:hAnsi="Times New Roman" w:cs="Times New Roman"/>
      <w:sz w:val="26"/>
      <w:szCs w:val="26"/>
    </w:rPr>
  </w:style>
  <w:style w:type="paragraph" w:customStyle="1" w:styleId="Style5">
    <w:name w:val="Style5"/>
    <w:basedOn w:val="a"/>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
    <w:name w:val="Style4"/>
    <w:basedOn w:val="a"/>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1ff">
    <w:name w:val="Знак сноски1"/>
    <w:rsid w:val="0039282F"/>
    <w:rPr>
      <w:vertAlign w:val="superscript"/>
    </w:rPr>
  </w:style>
  <w:style w:type="paragraph" w:customStyle="1" w:styleId="14TexstOSNOVA1012">
    <w:name w:val="14TexstOSNOVA_10/12"/>
    <w:basedOn w:val="a"/>
    <w:rsid w:val="0039282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p4">
    <w:name w:val="p4"/>
    <w:basedOn w:val="a"/>
    <w:rsid w:val="00975F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75FE0"/>
  </w:style>
  <w:style w:type="paragraph" w:customStyle="1" w:styleId="09PodZAG">
    <w:name w:val="09PodZAG_п/ж"/>
    <w:basedOn w:val="a"/>
    <w:uiPriority w:val="99"/>
    <w:rsid w:val="00975FE0"/>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3f">
    <w:name w:val="Основной текст + Полужирный3"/>
    <w:aliases w:val="Курсив7"/>
    <w:rsid w:val="001B7765"/>
    <w:rPr>
      <w:rFonts w:ascii="Times New Roman" w:hAnsi="Times New Roman" w:cs="Times New Roman"/>
      <w:b/>
      <w:bCs/>
      <w:i/>
      <w:iCs/>
      <w:spacing w:val="0"/>
      <w:sz w:val="22"/>
      <w:szCs w:val="22"/>
      <w:lang w:bidi="ar-SA"/>
    </w:rPr>
  </w:style>
  <w:style w:type="paragraph" w:customStyle="1" w:styleId="affffff1">
    <w:name w:val="О_Т"/>
    <w:basedOn w:val="a"/>
    <w:link w:val="affffff2"/>
    <w:rsid w:val="006124B0"/>
    <w:pPr>
      <w:spacing w:after="0" w:line="288" w:lineRule="auto"/>
      <w:ind w:firstLine="539"/>
      <w:jc w:val="both"/>
    </w:pPr>
    <w:rPr>
      <w:rFonts w:ascii="Arial" w:eastAsia="Times New Roman" w:hAnsi="Arial" w:cs="Times New Roman"/>
      <w:sz w:val="28"/>
      <w:szCs w:val="28"/>
    </w:rPr>
  </w:style>
  <w:style w:type="character" w:customStyle="1" w:styleId="affffff2">
    <w:name w:val="О_Т Знак"/>
    <w:link w:val="affffff1"/>
    <w:rsid w:val="006124B0"/>
    <w:rPr>
      <w:rFonts w:ascii="Arial" w:eastAsia="Times New Roman" w:hAnsi="Arial" w:cs="Times New Roman"/>
      <w:sz w:val="28"/>
      <w:szCs w:val="28"/>
    </w:rPr>
  </w:style>
  <w:style w:type="paragraph" w:customStyle="1" w:styleId="910">
    <w:name w:val="Основной текст (9)1"/>
    <w:basedOn w:val="a"/>
    <w:rsid w:val="00E011DC"/>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2f5">
    <w:name w:val="Основной текст2"/>
    <w:basedOn w:val="a"/>
    <w:rsid w:val="00E011DC"/>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7d">
    <w:name w:val="Основной текст7"/>
    <w:basedOn w:val="a"/>
    <w:rsid w:val="00E011DC"/>
    <w:pPr>
      <w:shd w:val="clear" w:color="auto" w:fill="FFFFFF"/>
      <w:spacing w:after="0" w:line="415" w:lineRule="exact"/>
      <w:ind w:hanging="1460"/>
    </w:pPr>
    <w:rPr>
      <w:rFonts w:ascii="Calibri" w:eastAsia="Calibri" w:hAnsi="Calibri" w:cs="Times New Roman"/>
      <w:spacing w:val="-20"/>
      <w:sz w:val="28"/>
      <w:szCs w:val="28"/>
    </w:rPr>
  </w:style>
  <w:style w:type="character" w:customStyle="1" w:styleId="270">
    <w:name w:val="Основной текст + Курсив27"/>
    <w:uiPriority w:val="99"/>
    <w:rsid w:val="00E011DC"/>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E011DC"/>
    <w:rPr>
      <w:rFonts w:ascii="Times New Roman" w:hAnsi="Times New Roman" w:cs="Times New Roman"/>
      <w:i/>
      <w:iCs/>
      <w:spacing w:val="0"/>
      <w:sz w:val="25"/>
      <w:szCs w:val="25"/>
    </w:rPr>
  </w:style>
  <w:style w:type="character" w:customStyle="1" w:styleId="221">
    <w:name w:val="Основной текст + Курсив22"/>
    <w:uiPriority w:val="99"/>
    <w:rsid w:val="00E011DC"/>
    <w:rPr>
      <w:rFonts w:ascii="Times New Roman" w:hAnsi="Times New Roman" w:cs="Times New Roman"/>
      <w:i/>
      <w:iCs/>
      <w:spacing w:val="0"/>
      <w:sz w:val="25"/>
      <w:szCs w:val="25"/>
    </w:rPr>
  </w:style>
  <w:style w:type="character" w:customStyle="1" w:styleId="FontStyle19">
    <w:name w:val="Font Style19"/>
    <w:uiPriority w:val="99"/>
    <w:rsid w:val="00E011DC"/>
    <w:rPr>
      <w:rFonts w:ascii="Times New Roman" w:hAnsi="Times New Roman" w:cs="Times New Roman" w:hint="default"/>
      <w:sz w:val="20"/>
      <w:szCs w:val="20"/>
    </w:rPr>
  </w:style>
  <w:style w:type="paragraph" w:customStyle="1" w:styleId="Style42">
    <w:name w:val="Style42"/>
    <w:basedOn w:val="a"/>
    <w:uiPriority w:val="99"/>
    <w:rsid w:val="00E011DC"/>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E011DC"/>
    <w:rPr>
      <w:rFonts w:ascii="Times New Roman" w:hAnsi="Times New Roman" w:cs="Times New Roman"/>
      <w:sz w:val="24"/>
      <w:szCs w:val="24"/>
    </w:rPr>
  </w:style>
  <w:style w:type="character" w:customStyle="1" w:styleId="FontStyle80">
    <w:name w:val="Font Style80"/>
    <w:uiPriority w:val="99"/>
    <w:rsid w:val="00E011DC"/>
    <w:rPr>
      <w:rFonts w:ascii="Times New Roman" w:hAnsi="Times New Roman" w:cs="Times New Roman"/>
      <w:sz w:val="20"/>
      <w:szCs w:val="20"/>
    </w:rPr>
  </w:style>
  <w:style w:type="paragraph" w:customStyle="1" w:styleId="basetext">
    <w:name w:val="basetext"/>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3">
    <w:name w:val="List Bullet"/>
    <w:basedOn w:val="a"/>
    <w:autoRedefine/>
    <w:unhideWhenUsed/>
    <w:rsid w:val="00E011DC"/>
    <w:pPr>
      <w:spacing w:after="0" w:line="240" w:lineRule="auto"/>
      <w:ind w:right="-2" w:firstLine="851"/>
      <w:jc w:val="both"/>
    </w:pPr>
    <w:rPr>
      <w:rFonts w:ascii="Times New Roman" w:eastAsia="Times New Roman" w:hAnsi="Times New Roman" w:cs="Times New Roman"/>
      <w:sz w:val="28"/>
      <w:szCs w:val="20"/>
      <w:lang w:eastAsia="ru-RU"/>
    </w:rPr>
  </w:style>
  <w:style w:type="paragraph" w:customStyle="1" w:styleId="222">
    <w:name w:val="Основной текст с отступом 22"/>
    <w:basedOn w:val="a"/>
    <w:rsid w:val="00E011DC"/>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E011DC"/>
  </w:style>
  <w:style w:type="character" w:customStyle="1" w:styleId="submenu-table">
    <w:name w:val="submenu-table"/>
    <w:basedOn w:val="a0"/>
    <w:rsid w:val="00E011DC"/>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rsid w:val="00E011DC"/>
    <w:rPr>
      <w:rFonts w:ascii="Times New Roman" w:eastAsia="Times New Roman" w:hAnsi="Times New Roman" w:cs="Times New Roman"/>
      <w:sz w:val="24"/>
      <w:szCs w:val="24"/>
      <w:lang w:eastAsia="ru-RU"/>
    </w:rPr>
  </w:style>
  <w:style w:type="paragraph" w:customStyle="1" w:styleId="affffff4">
    <w:name w:val="МОН основной"/>
    <w:basedOn w:val="a"/>
    <w:link w:val="affffff5"/>
    <w:rsid w:val="00E011DC"/>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ffff5">
    <w:name w:val="МОН основной Знак"/>
    <w:link w:val="affffff4"/>
    <w:rsid w:val="00E011DC"/>
    <w:rPr>
      <w:rFonts w:ascii="Calibri" w:eastAsia="Times New Roman" w:hAnsi="Calibri" w:cs="Times New Roman"/>
      <w:sz w:val="20"/>
    </w:rPr>
  </w:style>
  <w:style w:type="character" w:customStyle="1" w:styleId="FontStyle28">
    <w:name w:val="Font Style28"/>
    <w:rsid w:val="00E011DC"/>
    <w:rPr>
      <w:rFonts w:ascii="Times New Roman" w:hAnsi="Times New Roman"/>
      <w:sz w:val="26"/>
    </w:rPr>
  </w:style>
  <w:style w:type="paragraph" w:customStyle="1" w:styleId="Normal1">
    <w:name w:val="Normal1"/>
    <w:rsid w:val="00E011DC"/>
    <w:pPr>
      <w:spacing w:after="0" w:line="240" w:lineRule="auto"/>
      <w:ind w:firstLine="709"/>
    </w:pPr>
    <w:rPr>
      <w:rFonts w:ascii="Times New Roman" w:eastAsia="Times New Roman" w:hAnsi="Times New Roman" w:cs="Times New Roman"/>
      <w:sz w:val="20"/>
      <w:szCs w:val="20"/>
      <w:lang w:eastAsia="ru-RU"/>
    </w:rPr>
  </w:style>
  <w:style w:type="paragraph" w:customStyle="1" w:styleId="affffff6">
    <w:name w:val="Заголовок статьи"/>
    <w:basedOn w:val="a"/>
    <w:next w:val="a"/>
    <w:rsid w:val="00E011D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142">
    <w:name w:val="Стиль Знак сноски + 14 пт"/>
    <w:rsid w:val="00E011DC"/>
    <w:rPr>
      <w:rFonts w:ascii="Times NR Cyr MT" w:hAnsi="Times NR Cyr MT"/>
      <w:sz w:val="28"/>
      <w:vertAlign w:val="superscript"/>
    </w:rPr>
  </w:style>
  <w:style w:type="paragraph" w:customStyle="1" w:styleId="1ff0">
    <w:name w:val="Цитата1"/>
    <w:basedOn w:val="a"/>
    <w:rsid w:val="00E011DC"/>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125-0">
    <w:name w:val="Стиль По ширине Первая строка:  125 см Справа:  -0 см Междустр...."/>
    <w:basedOn w:val="a"/>
    <w:rsid w:val="00E011DC"/>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E011DC"/>
    <w:pPr>
      <w:spacing w:after="0" w:line="240" w:lineRule="auto"/>
      <w:ind w:firstLine="709"/>
    </w:pPr>
    <w:rPr>
      <w:rFonts w:ascii="Times New Roman" w:eastAsia="Times New Roman" w:hAnsi="Times New Roman" w:cs="Times New Roman"/>
      <w:sz w:val="24"/>
      <w:szCs w:val="20"/>
      <w:lang w:eastAsia="ru-RU"/>
    </w:rPr>
  </w:style>
  <w:style w:type="character" w:customStyle="1" w:styleId="affffff7">
    <w:name w:val="Стиль Знак сноски + Черный"/>
    <w:rsid w:val="00E011DC"/>
    <w:rPr>
      <w:rFonts w:ascii="Times NR Cyr MT" w:hAnsi="Times NR Cyr MT"/>
      <w:color w:val="000000"/>
      <w:sz w:val="28"/>
      <w:vertAlign w:val="superscript"/>
    </w:rPr>
  </w:style>
  <w:style w:type="paragraph" w:customStyle="1" w:styleId="143">
    <w:name w:val="Стиль Название + 14 пт"/>
    <w:basedOn w:val="aff2"/>
    <w:rsid w:val="00E011DC"/>
    <w:pPr>
      <w:overflowPunct w:val="0"/>
      <w:autoSpaceDE w:val="0"/>
      <w:autoSpaceDN w:val="0"/>
      <w:adjustRightInd w:val="0"/>
      <w:spacing w:line="360" w:lineRule="exact"/>
      <w:ind w:firstLine="709"/>
      <w:jc w:val="both"/>
      <w:textAlignment w:val="baseline"/>
    </w:pPr>
    <w:rPr>
      <w:rFonts w:ascii="Times NR Cyr MT" w:hAnsi="Times NR Cyr MT"/>
      <w:b w:val="0"/>
      <w:bCs/>
      <w:smallCaps w:val="0"/>
      <w:sz w:val="28"/>
      <w:szCs w:val="28"/>
    </w:rPr>
  </w:style>
  <w:style w:type="paragraph" w:customStyle="1" w:styleId="125">
    <w:name w:val="Стиль Первая строка:  125 см"/>
    <w:basedOn w:val="a"/>
    <w:rsid w:val="00E011DC"/>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E011DC"/>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1">
    <w:name w:val="Стиль 16 пт"/>
    <w:basedOn w:val="af4"/>
    <w:rsid w:val="00E011DC"/>
    <w:pPr>
      <w:widowControl w:val="0"/>
    </w:pPr>
    <w:rPr>
      <w:rFonts w:eastAsia="Times New Roman"/>
      <w:bCs/>
      <w:noProof/>
      <w:sz w:val="28"/>
      <w:szCs w:val="28"/>
    </w:rPr>
  </w:style>
  <w:style w:type="paragraph" w:customStyle="1" w:styleId="BodyText21250">
    <w:name w:val="Стиль Body Text 2 + Слева:  125 см Первая строка:  0 см"/>
    <w:basedOn w:val="a"/>
    <w:rsid w:val="00E011DC"/>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E011DC"/>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E011DC"/>
    <w:rPr>
      <w:rFonts w:ascii="Times NR Cyr MT" w:hAnsi="Times NR Cyr MT"/>
      <w:color w:val="000000"/>
      <w:spacing w:val="-2"/>
      <w:sz w:val="28"/>
      <w:vertAlign w:val="superscript"/>
    </w:rPr>
  </w:style>
  <w:style w:type="paragraph" w:customStyle="1" w:styleId="Style9">
    <w:name w:val="Style9"/>
    <w:basedOn w:val="a"/>
    <w:rsid w:val="00E011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E011DC"/>
    <w:rPr>
      <w:rFonts w:ascii="Times New Roman" w:hAnsi="Times New Roman" w:cs="Times New Roman"/>
      <w:b/>
      <w:bCs/>
      <w:sz w:val="20"/>
      <w:szCs w:val="20"/>
    </w:rPr>
  </w:style>
  <w:style w:type="character" w:customStyle="1" w:styleId="FontStyle52">
    <w:name w:val="Font Style52"/>
    <w:uiPriority w:val="99"/>
    <w:rsid w:val="00E011DC"/>
    <w:rPr>
      <w:rFonts w:ascii="Times New Roman" w:hAnsi="Times New Roman" w:cs="Times New Roman"/>
      <w:sz w:val="20"/>
      <w:szCs w:val="20"/>
    </w:rPr>
  </w:style>
  <w:style w:type="character" w:customStyle="1" w:styleId="FontStyle14">
    <w:name w:val="Font Style14"/>
    <w:rsid w:val="00E011DC"/>
    <w:rPr>
      <w:rFonts w:ascii="Times New Roman" w:hAnsi="Times New Roman" w:cs="Times New Roman"/>
      <w:sz w:val="20"/>
      <w:szCs w:val="20"/>
    </w:rPr>
  </w:style>
  <w:style w:type="character" w:customStyle="1" w:styleId="FontStyle35">
    <w:name w:val="Font Style35"/>
    <w:rsid w:val="00E011DC"/>
    <w:rPr>
      <w:rFonts w:ascii="Times New Roman" w:hAnsi="Times New Roman" w:cs="Times New Roman"/>
      <w:sz w:val="20"/>
      <w:szCs w:val="20"/>
    </w:rPr>
  </w:style>
  <w:style w:type="character" w:customStyle="1" w:styleId="2f6">
    <w:name w:val="Стиль2 Знак"/>
    <w:rsid w:val="00E011DC"/>
    <w:rPr>
      <w:rFonts w:ascii="Times New Roman" w:eastAsia="Times New Roman" w:hAnsi="Times New Roman"/>
      <w:sz w:val="16"/>
      <w:szCs w:val="16"/>
    </w:rPr>
  </w:style>
  <w:style w:type="paragraph" w:customStyle="1" w:styleId="alsta">
    <w:name w:val="alsta"/>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4">
    <w:name w:val="Нет списка11"/>
    <w:next w:val="a2"/>
    <w:uiPriority w:val="99"/>
    <w:semiHidden/>
    <w:unhideWhenUsed/>
    <w:rsid w:val="00E011DC"/>
  </w:style>
  <w:style w:type="numbering" w:customStyle="1" w:styleId="1110">
    <w:name w:val="Нет списка111"/>
    <w:next w:val="a2"/>
    <w:uiPriority w:val="99"/>
    <w:semiHidden/>
    <w:unhideWhenUsed/>
    <w:rsid w:val="00E011DC"/>
  </w:style>
  <w:style w:type="character" w:customStyle="1" w:styleId="FontStyle11">
    <w:name w:val="Font Style11"/>
    <w:rsid w:val="00E011DC"/>
    <w:rPr>
      <w:rFonts w:ascii="Times New Roman" w:hAnsi="Times New Roman" w:cs="Times New Roman"/>
      <w:sz w:val="26"/>
      <w:szCs w:val="26"/>
    </w:rPr>
  </w:style>
  <w:style w:type="character" w:customStyle="1" w:styleId="rwrro">
    <w:name w:val="rwrro"/>
    <w:rsid w:val="00E011DC"/>
  </w:style>
  <w:style w:type="paragraph" w:customStyle="1" w:styleId="FR2">
    <w:name w:val="FR2"/>
    <w:rsid w:val="00E011DC"/>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character" w:customStyle="1" w:styleId="afffff">
    <w:name w:val="Цитата Знак"/>
    <w:link w:val="affffe"/>
    <w:uiPriority w:val="29"/>
    <w:rsid w:val="00E011DC"/>
    <w:rPr>
      <w:rFonts w:ascii="Times New Roman" w:eastAsia="Times New Roman" w:hAnsi="Times New Roman" w:cs="Times New Roman"/>
      <w:sz w:val="24"/>
      <w:szCs w:val="20"/>
      <w:lang w:eastAsia="ru-RU"/>
    </w:rPr>
  </w:style>
  <w:style w:type="table" w:customStyle="1" w:styleId="44">
    <w:name w:val="Сетка таблицы4"/>
    <w:basedOn w:val="a1"/>
    <w:next w:val="a5"/>
    <w:uiPriority w:val="59"/>
    <w:rsid w:val="00E011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5"/>
    <w:uiPriority w:val="59"/>
    <w:rsid w:val="00E011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8">
    <w:name w:val="Пж Курсив"/>
    <w:basedOn w:val="afffffa"/>
    <w:rsid w:val="00E011DC"/>
    <w:rPr>
      <w:rFonts w:cs="Times New Roman"/>
      <w:b/>
      <w:bCs/>
      <w:i/>
      <w:iCs/>
    </w:rPr>
  </w:style>
  <w:style w:type="character" w:customStyle="1" w:styleId="223">
    <w:name w:val="Заголовок №2 (2)_"/>
    <w:link w:val="2210"/>
    <w:rsid w:val="00E011DC"/>
    <w:rPr>
      <w:b/>
      <w:bCs/>
      <w:sz w:val="25"/>
      <w:szCs w:val="25"/>
      <w:shd w:val="clear" w:color="auto" w:fill="FFFFFF"/>
    </w:rPr>
  </w:style>
  <w:style w:type="paragraph" w:customStyle="1" w:styleId="2210">
    <w:name w:val="Заголовок №2 (2)1"/>
    <w:basedOn w:val="a"/>
    <w:link w:val="223"/>
    <w:rsid w:val="00E011DC"/>
    <w:pPr>
      <w:shd w:val="clear" w:color="auto" w:fill="FFFFFF"/>
      <w:spacing w:before="180" w:after="180" w:line="240" w:lineRule="atLeast"/>
      <w:jc w:val="both"/>
      <w:outlineLvl w:val="1"/>
    </w:pPr>
    <w:rPr>
      <w:b/>
      <w:bCs/>
      <w:sz w:val="25"/>
      <w:szCs w:val="25"/>
    </w:rPr>
  </w:style>
  <w:style w:type="character" w:customStyle="1" w:styleId="articleseparator1">
    <w:name w:val="article_separator1"/>
    <w:rsid w:val="00E011DC"/>
    <w:rPr>
      <w:vanish/>
      <w:webHidden w:val="0"/>
      <w:specVanish/>
    </w:rPr>
  </w:style>
  <w:style w:type="paragraph" w:customStyle="1" w:styleId="affffff9">
    <w:name w:val="Сноска"/>
    <w:basedOn w:val="afffffa"/>
    <w:uiPriority w:val="99"/>
    <w:rsid w:val="00E011DC"/>
    <w:pPr>
      <w:spacing w:line="174" w:lineRule="atLeast"/>
    </w:pPr>
    <w:rPr>
      <w:rFonts w:cs="Times New Roman"/>
      <w:sz w:val="17"/>
      <w:szCs w:val="17"/>
    </w:rPr>
  </w:style>
  <w:style w:type="paragraph" w:customStyle="1" w:styleId="224">
    <w:name w:val="Стиль22"/>
    <w:basedOn w:val="3b"/>
    <w:link w:val="225"/>
    <w:qFormat/>
    <w:rsid w:val="00E011DC"/>
    <w:pPr>
      <w:keepNext/>
      <w:keepLines/>
      <w:spacing w:before="200" w:line="360" w:lineRule="auto"/>
      <w:jc w:val="left"/>
      <w:outlineLvl w:val="2"/>
    </w:pPr>
    <w:rPr>
      <w:rFonts w:ascii="Times New Roman" w:hAnsi="Times New Roman"/>
      <w:b/>
      <w:iCs w:val="0"/>
      <w:sz w:val="28"/>
      <w:szCs w:val="28"/>
      <w:lang w:eastAsia="en-US"/>
    </w:rPr>
  </w:style>
  <w:style w:type="paragraph" w:customStyle="1" w:styleId="115">
    <w:name w:val="Стиль11"/>
    <w:basedOn w:val="1"/>
    <w:link w:val="116"/>
    <w:qFormat/>
    <w:rsid w:val="00E011DC"/>
    <w:pPr>
      <w:keepLines/>
      <w:spacing w:before="480" w:line="360" w:lineRule="auto"/>
    </w:pPr>
    <w:rPr>
      <w:b/>
      <w:bCs/>
      <w:sz w:val="28"/>
      <w:szCs w:val="28"/>
      <w:u w:val="none"/>
      <w:lang w:eastAsia="en-US"/>
    </w:rPr>
  </w:style>
  <w:style w:type="character" w:customStyle="1" w:styleId="225">
    <w:name w:val="Стиль22 Знак"/>
    <w:link w:val="224"/>
    <w:rsid w:val="00E011DC"/>
    <w:rPr>
      <w:rFonts w:ascii="Times New Roman" w:eastAsia="Times New Roman" w:hAnsi="Times New Roman" w:cs="Times New Roman"/>
      <w:b/>
      <w:bCs/>
      <w:sz w:val="28"/>
      <w:szCs w:val="28"/>
    </w:rPr>
  </w:style>
  <w:style w:type="character" w:customStyle="1" w:styleId="116">
    <w:name w:val="Стиль11 Знак"/>
    <w:link w:val="115"/>
    <w:rsid w:val="00E011DC"/>
    <w:rPr>
      <w:rFonts w:ascii="Times New Roman" w:eastAsia="Times New Roman" w:hAnsi="Times New Roman" w:cs="Times New Roman"/>
      <w:b/>
      <w:bCs/>
      <w:sz w:val="28"/>
      <w:szCs w:val="28"/>
    </w:rPr>
  </w:style>
  <w:style w:type="paragraph" w:customStyle="1" w:styleId="p1">
    <w:name w:val="p1"/>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011DC"/>
  </w:style>
  <w:style w:type="character" w:customStyle="1" w:styleId="s2">
    <w:name w:val="s2"/>
    <w:basedOn w:val="a0"/>
    <w:rsid w:val="00E011DC"/>
  </w:style>
  <w:style w:type="character" w:customStyle="1" w:styleId="s3">
    <w:name w:val="s3"/>
    <w:basedOn w:val="a0"/>
    <w:rsid w:val="00E011DC"/>
  </w:style>
  <w:style w:type="character" w:customStyle="1" w:styleId="2f7">
    <w:name w:val="Заголовок №2_"/>
    <w:link w:val="216"/>
    <w:rsid w:val="00E011DC"/>
    <w:rPr>
      <w:rFonts w:ascii="Microsoft Sans Serif" w:hAnsi="Microsoft Sans Serif" w:cs="Microsoft Sans Serif"/>
      <w:b/>
      <w:bCs/>
      <w:sz w:val="18"/>
      <w:szCs w:val="18"/>
      <w:shd w:val="clear" w:color="auto" w:fill="FFFFFF"/>
    </w:rPr>
  </w:style>
  <w:style w:type="character" w:customStyle="1" w:styleId="240">
    <w:name w:val="Заголовок №24"/>
    <w:rsid w:val="00E011DC"/>
    <w:rPr>
      <w:rFonts w:ascii="Microsoft Sans Serif" w:hAnsi="Microsoft Sans Serif" w:cs="Microsoft Sans Serif"/>
      <w:b/>
      <w:bCs/>
      <w:sz w:val="18"/>
      <w:szCs w:val="18"/>
      <w:shd w:val="clear" w:color="auto" w:fill="FFFFFF"/>
    </w:rPr>
  </w:style>
  <w:style w:type="character" w:customStyle="1" w:styleId="231">
    <w:name w:val="Заголовок №23"/>
    <w:rsid w:val="00E011DC"/>
    <w:rPr>
      <w:rFonts w:ascii="Microsoft Sans Serif" w:hAnsi="Microsoft Sans Serif" w:cs="Microsoft Sans Serif"/>
      <w:b/>
      <w:bCs/>
      <w:sz w:val="18"/>
      <w:szCs w:val="18"/>
      <w:shd w:val="clear" w:color="auto" w:fill="FFFFFF"/>
    </w:rPr>
  </w:style>
  <w:style w:type="character" w:customStyle="1" w:styleId="226">
    <w:name w:val="Заголовок №22"/>
    <w:rsid w:val="00E011DC"/>
    <w:rPr>
      <w:rFonts w:ascii="Microsoft Sans Serif" w:hAnsi="Microsoft Sans Serif" w:cs="Microsoft Sans Serif"/>
      <w:b/>
      <w:bCs/>
      <w:sz w:val="18"/>
      <w:szCs w:val="18"/>
      <w:shd w:val="clear" w:color="auto" w:fill="FFFFFF"/>
    </w:rPr>
  </w:style>
  <w:style w:type="paragraph" w:customStyle="1" w:styleId="216">
    <w:name w:val="Заголовок №21"/>
    <w:basedOn w:val="a"/>
    <w:link w:val="2f7"/>
    <w:rsid w:val="00E011DC"/>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5">
    <w:name w:val="Заг 4"/>
    <w:basedOn w:val="a"/>
    <w:rsid w:val="00E011D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a">
    <w:name w:val="Буллит Курсив"/>
    <w:basedOn w:val="ac"/>
    <w:link w:val="affffffb"/>
    <w:uiPriority w:val="99"/>
    <w:rsid w:val="00E011DC"/>
    <w:rPr>
      <w:rFonts w:cs="Times New Roman"/>
      <w:i/>
      <w:iCs/>
    </w:rPr>
  </w:style>
  <w:style w:type="character" w:customStyle="1" w:styleId="affffffb">
    <w:name w:val="Буллит Курсив Знак"/>
    <w:link w:val="affffffa"/>
    <w:uiPriority w:val="99"/>
    <w:rsid w:val="00E011DC"/>
    <w:rPr>
      <w:rFonts w:ascii="NewtonCSanPin" w:eastAsia="Times New Roman" w:hAnsi="NewtonCSanPin" w:cs="Times New Roman"/>
      <w:i/>
      <w:iCs/>
      <w:color w:val="000000"/>
      <w:sz w:val="21"/>
      <w:szCs w:val="21"/>
    </w:rPr>
  </w:style>
  <w:style w:type="character" w:customStyle="1" w:styleId="55">
    <w:name w:val="Основной текст (5)_"/>
    <w:link w:val="510"/>
    <w:uiPriority w:val="99"/>
    <w:locked/>
    <w:rsid w:val="00E011DC"/>
    <w:rPr>
      <w:rFonts w:ascii="Times New Roman" w:hAnsi="Times New Roman"/>
      <w:b/>
      <w:bCs/>
      <w:i/>
      <w:iCs/>
      <w:sz w:val="27"/>
      <w:szCs w:val="27"/>
      <w:shd w:val="clear" w:color="auto" w:fill="FFFFFF"/>
    </w:rPr>
  </w:style>
  <w:style w:type="character" w:customStyle="1" w:styleId="56">
    <w:name w:val="Основной текст (5) + Не курсив"/>
    <w:uiPriority w:val="99"/>
    <w:rsid w:val="00E011DC"/>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5"/>
    <w:uiPriority w:val="99"/>
    <w:rsid w:val="00E011DC"/>
    <w:pPr>
      <w:shd w:val="clear" w:color="auto" w:fill="FFFFFF"/>
      <w:spacing w:before="180" w:after="300" w:line="240" w:lineRule="atLeast"/>
      <w:jc w:val="both"/>
    </w:pPr>
    <w:rPr>
      <w:rFonts w:ascii="Times New Roman" w:hAnsi="Times New Roman"/>
      <w:b/>
      <w:bCs/>
      <w:i/>
      <w:iCs/>
      <w:sz w:val="27"/>
      <w:szCs w:val="27"/>
    </w:rPr>
  </w:style>
  <w:style w:type="paragraph" w:customStyle="1" w:styleId="2f8">
    <w:name w:val="Заг 2"/>
    <w:basedOn w:val="a"/>
    <w:rsid w:val="00E011D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affffffc">
    <w:name w:val="Revision"/>
    <w:hidden/>
    <w:uiPriority w:val="99"/>
    <w:semiHidden/>
    <w:rsid w:val="00E011DC"/>
    <w:pPr>
      <w:spacing w:after="0" w:line="240" w:lineRule="auto"/>
    </w:pPr>
    <w:rPr>
      <w:rFonts w:ascii="Calibri" w:eastAsia="Calibri" w:hAnsi="Calibri" w:cs="Times New Roman"/>
    </w:rPr>
  </w:style>
  <w:style w:type="character" w:customStyle="1" w:styleId="affffffd">
    <w:name w:val="Сравнение редакций. Добавленный фрагмент"/>
    <w:uiPriority w:val="99"/>
    <w:rsid w:val="00E011DC"/>
    <w:rPr>
      <w:color w:val="000000"/>
      <w:shd w:val="clear" w:color="auto" w:fill="C1D7FF"/>
    </w:rPr>
  </w:style>
  <w:style w:type="character" w:customStyle="1" w:styleId="WW-3">
    <w:name w:val="WW-Çàãîëîâîê ¹3"/>
    <w:rsid w:val="00E011DC"/>
    <w:rPr>
      <w:rFonts w:ascii="Times New Roman" w:eastAsia="Times New Roman" w:hAnsi="Times New Roman" w:cs="Times New Roman"/>
      <w:b/>
      <w:bCs/>
      <w:spacing w:val="0"/>
      <w:sz w:val="22"/>
      <w:szCs w:val="22"/>
      <w:lang w:val="ru-RU"/>
    </w:rPr>
  </w:style>
  <w:style w:type="character" w:customStyle="1" w:styleId="WW-31">
    <w:name w:val="WW-Çàãîëîâîê ¹31"/>
    <w:rsid w:val="00E011DC"/>
    <w:rPr>
      <w:rFonts w:ascii="Times New Roman" w:eastAsia="Times New Roman" w:hAnsi="Times New Roman" w:cs="Times New Roman"/>
      <w:b/>
      <w:bCs/>
      <w:spacing w:val="0"/>
      <w:sz w:val="22"/>
      <w:szCs w:val="22"/>
      <w:lang w:val="ru-RU"/>
    </w:rPr>
  </w:style>
  <w:style w:type="character" w:customStyle="1" w:styleId="WW-312">
    <w:name w:val="WW-Çàãîëîâîê ¹312"/>
    <w:rsid w:val="00E011DC"/>
    <w:rPr>
      <w:rFonts w:ascii="Times New Roman" w:eastAsia="Times New Roman" w:hAnsi="Times New Roman" w:cs="Times New Roman"/>
      <w:b/>
      <w:bCs/>
      <w:spacing w:val="0"/>
      <w:sz w:val="22"/>
      <w:szCs w:val="22"/>
      <w:lang w:val="ru-RU"/>
    </w:rPr>
  </w:style>
  <w:style w:type="paragraph" w:customStyle="1" w:styleId="zag10">
    <w:name w:val="zag1"/>
    <w:basedOn w:val="a"/>
    <w:rsid w:val="00E011DC"/>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46">
    <w:name w:val="Основной текст + Полужирный4"/>
    <w:aliases w:val="Курсив8"/>
    <w:rsid w:val="00E011DC"/>
    <w:rPr>
      <w:rFonts w:ascii="Times New Roman" w:eastAsia="Times New Roman" w:hAnsi="Times New Roman" w:cs="Times New Roman" w:hint="default"/>
      <w:b/>
      <w:bCs/>
      <w:i/>
      <w:iCs/>
      <w:spacing w:val="0"/>
      <w:sz w:val="22"/>
      <w:szCs w:val="22"/>
      <w:lang w:bidi="ar-SA"/>
    </w:rPr>
  </w:style>
  <w:style w:type="character" w:customStyle="1" w:styleId="2f9">
    <w:name w:val="Основной текст + Полужирный2"/>
    <w:rsid w:val="00E011DC"/>
    <w:rPr>
      <w:rFonts w:ascii="Times New Roman" w:hAnsi="Times New Roman" w:cs="Times New Roman"/>
      <w:b/>
      <w:bCs/>
      <w:spacing w:val="0"/>
      <w:sz w:val="22"/>
      <w:szCs w:val="22"/>
      <w:lang w:eastAsia="ar-SA" w:bidi="ar-SA"/>
    </w:rPr>
  </w:style>
  <w:style w:type="character" w:customStyle="1" w:styleId="84">
    <w:name w:val="Основной текст + Полужирный8"/>
    <w:rsid w:val="00E011DC"/>
    <w:rPr>
      <w:rFonts w:ascii="Times New Roman" w:hAnsi="Times New Roman" w:cs="Times New Roman"/>
      <w:b/>
      <w:bCs/>
      <w:i/>
      <w:iCs/>
      <w:spacing w:val="0"/>
      <w:sz w:val="22"/>
      <w:szCs w:val="22"/>
      <w:lang w:eastAsia="ar-SA" w:bidi="ar-SA"/>
    </w:rPr>
  </w:style>
  <w:style w:type="character" w:customStyle="1" w:styleId="affffffe">
    <w:name w:val="Гипертекстовая ссылка"/>
    <w:uiPriority w:val="99"/>
    <w:rsid w:val="00E011DC"/>
    <w:rPr>
      <w:color w:val="106BBE"/>
    </w:rPr>
  </w:style>
  <w:style w:type="table" w:customStyle="1" w:styleId="66">
    <w:name w:val="Сетка таблицы6"/>
    <w:basedOn w:val="a1"/>
    <w:next w:val="a5"/>
    <w:rsid w:val="00E011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a">
    <w:name w:val="Стиль2 прогр разв"/>
    <w:basedOn w:val="a"/>
    <w:autoRedefine/>
    <w:rsid w:val="00E011DC"/>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47">
    <w:name w:val="Абзац списка4"/>
    <w:basedOn w:val="a"/>
    <w:rsid w:val="00E011DC"/>
    <w:pPr>
      <w:spacing w:after="0" w:line="240" w:lineRule="auto"/>
      <w:ind w:left="720"/>
    </w:pPr>
    <w:rPr>
      <w:rFonts w:ascii="Times New Roman" w:eastAsia="Calibri" w:hAnsi="Times New Roman" w:cs="Times New Roman"/>
      <w:sz w:val="24"/>
      <w:szCs w:val="24"/>
      <w:lang w:eastAsia="ru-RU"/>
    </w:rPr>
  </w:style>
  <w:style w:type="paragraph" w:customStyle="1" w:styleId="afffffff">
    <w:name w:val="название"/>
    <w:basedOn w:val="a"/>
    <w:rsid w:val="00E011DC"/>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E011DC"/>
    <w:pPr>
      <w:spacing w:before="120" w:after="0" w:line="240" w:lineRule="auto"/>
      <w:jc w:val="both"/>
    </w:pPr>
    <w:rPr>
      <w:rFonts w:ascii="Times New Roman" w:eastAsia="Times New Roman" w:hAnsi="Times New Roman" w:cs="Times New Roman"/>
      <w:sz w:val="24"/>
      <w:szCs w:val="24"/>
      <w:lang w:eastAsia="ru-RU"/>
    </w:rPr>
  </w:style>
  <w:style w:type="character" w:customStyle="1" w:styleId="A20">
    <w:name w:val="A2"/>
    <w:rsid w:val="00E011DC"/>
    <w:rPr>
      <w:color w:val="211D1E"/>
      <w:sz w:val="20"/>
      <w:szCs w:val="20"/>
    </w:rPr>
  </w:style>
  <w:style w:type="paragraph" w:customStyle="1" w:styleId="afffffff0">
    <w:name w:val="МОН"/>
    <w:basedOn w:val="a"/>
    <w:rsid w:val="00E011D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E011DC"/>
    <w:rPr>
      <w:sz w:val="24"/>
      <w:lang w:val="ru-RU" w:eastAsia="ru-RU" w:bidi="ar-SA"/>
    </w:rPr>
  </w:style>
  <w:style w:type="paragraph" w:customStyle="1" w:styleId="ConsPlusCell">
    <w:name w:val="ConsPlusCell"/>
    <w:rsid w:val="00E011D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2">
    <w:name w:val="Знак Знак10"/>
    <w:rsid w:val="00E011DC"/>
    <w:rPr>
      <w:sz w:val="28"/>
    </w:rPr>
  </w:style>
  <w:style w:type="character" w:customStyle="1" w:styleId="67">
    <w:name w:val="Знак Знак6"/>
    <w:rsid w:val="00E011DC"/>
    <w:rPr>
      <w:sz w:val="24"/>
      <w:szCs w:val="24"/>
    </w:rPr>
  </w:style>
  <w:style w:type="paragraph" w:customStyle="1" w:styleId="232">
    <w:name w:val="Основной текст 23"/>
    <w:basedOn w:val="a"/>
    <w:rsid w:val="00E01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TitleChar">
    <w:name w:val="Title Char"/>
    <w:locked/>
    <w:rsid w:val="00E011DC"/>
    <w:rPr>
      <w:rFonts w:eastAsia="Times New Roman" w:cs="Times New Roman"/>
      <w:sz w:val="20"/>
      <w:szCs w:val="20"/>
      <w:lang w:eastAsia="ru-RU"/>
    </w:rPr>
  </w:style>
  <w:style w:type="character" w:customStyle="1" w:styleId="BodyText2Char">
    <w:name w:val="Body Text 2 Char"/>
    <w:locked/>
    <w:rsid w:val="00E011DC"/>
    <w:rPr>
      <w:rFonts w:cs="Times New Roman"/>
      <w:sz w:val="24"/>
      <w:szCs w:val="24"/>
      <w:lang w:eastAsia="ru-RU"/>
    </w:rPr>
  </w:style>
  <w:style w:type="character" w:customStyle="1" w:styleId="BodyText3Char">
    <w:name w:val="Body Text 3 Char"/>
    <w:locked/>
    <w:rsid w:val="00E011DC"/>
    <w:rPr>
      <w:rFonts w:eastAsia="Times New Roman" w:cs="Times New Roman"/>
      <w:b/>
      <w:bCs/>
      <w:sz w:val="24"/>
      <w:szCs w:val="24"/>
      <w:lang w:eastAsia="ru-RU"/>
    </w:rPr>
  </w:style>
  <w:style w:type="character" w:customStyle="1" w:styleId="FooterChar">
    <w:name w:val="Footer Char"/>
    <w:locked/>
    <w:rsid w:val="00E011DC"/>
    <w:rPr>
      <w:rFonts w:eastAsia="Times New Roman" w:cs="Times New Roman"/>
      <w:sz w:val="24"/>
      <w:szCs w:val="24"/>
      <w:lang w:eastAsia="ru-RU"/>
    </w:rPr>
  </w:style>
  <w:style w:type="character" w:customStyle="1" w:styleId="Heading1Char">
    <w:name w:val="Heading 1 Char"/>
    <w:locked/>
    <w:rsid w:val="00E011DC"/>
    <w:rPr>
      <w:rFonts w:eastAsia="Times New Roman" w:cs="Times New Roman"/>
      <w:b/>
      <w:sz w:val="20"/>
      <w:szCs w:val="20"/>
      <w:lang w:eastAsia="ru-RU"/>
    </w:rPr>
  </w:style>
  <w:style w:type="paragraph" w:customStyle="1" w:styleId="msotagline">
    <w:name w:val="msotagline"/>
    <w:rsid w:val="00E011DC"/>
    <w:pPr>
      <w:spacing w:after="0" w:line="240" w:lineRule="auto"/>
      <w:jc w:val="center"/>
    </w:pPr>
    <w:rPr>
      <w:rFonts w:ascii="Book Antiqua" w:eastAsia="Times New Roman" w:hAnsi="Book Antiqua" w:cs="Times New Roman"/>
      <w:color w:val="000000"/>
      <w:kern w:val="28"/>
      <w:sz w:val="28"/>
      <w:szCs w:val="28"/>
      <w:lang w:eastAsia="ru-RU"/>
    </w:rPr>
  </w:style>
  <w:style w:type="character" w:customStyle="1" w:styleId="2fb">
    <w:name w:val="Знак Знак2"/>
    <w:locked/>
    <w:rsid w:val="00E011DC"/>
    <w:rPr>
      <w:sz w:val="24"/>
      <w:szCs w:val="24"/>
      <w:lang w:val="ru-RU" w:eastAsia="ru-RU" w:bidi="ar-SA"/>
    </w:rPr>
  </w:style>
  <w:style w:type="character" w:customStyle="1" w:styleId="48">
    <w:name w:val="Знак Знак4"/>
    <w:locked/>
    <w:rsid w:val="00E011DC"/>
    <w:rPr>
      <w:sz w:val="28"/>
      <w:szCs w:val="24"/>
      <w:lang w:bidi="ar-SA"/>
    </w:rPr>
  </w:style>
  <w:style w:type="character" w:customStyle="1" w:styleId="3f0">
    <w:name w:val="Знак Знак3"/>
    <w:locked/>
    <w:rsid w:val="00E011DC"/>
    <w:rPr>
      <w:sz w:val="28"/>
      <w:szCs w:val="28"/>
      <w:lang w:bidi="ar-SA"/>
    </w:rPr>
  </w:style>
  <w:style w:type="character" w:customStyle="1" w:styleId="NoSpacingChar">
    <w:name w:val="No Spacing Char"/>
    <w:link w:val="2f3"/>
    <w:uiPriority w:val="99"/>
    <w:locked/>
    <w:rsid w:val="00E011DC"/>
    <w:rPr>
      <w:rFonts w:ascii="Calibri" w:eastAsia="Times New Roman" w:hAnsi="Calibri" w:cs="Times New Roman"/>
    </w:rPr>
  </w:style>
  <w:style w:type="character" w:customStyle="1" w:styleId="c3c1c21">
    <w:name w:val="c3 c1 c21"/>
    <w:rsid w:val="00E011DC"/>
  </w:style>
  <w:style w:type="paragraph" w:customStyle="1" w:styleId="listparagraphcxspmiddle">
    <w:name w:val="listparagraphcxspmiddle"/>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011DC"/>
  </w:style>
  <w:style w:type="paragraph" w:customStyle="1" w:styleId="c18">
    <w:name w:val="c18"/>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0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011DC"/>
  </w:style>
  <w:style w:type="character" w:customStyle="1" w:styleId="2fc">
    <w:name w:val="Основной текст (2) + Полужирный"/>
    <w:rsid w:val="00E011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d">
    <w:name w:val="Основной текст (2)"/>
    <w:rsid w:val="00E011D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e">
    <w:name w:val="Основной текст (2) + Полужирный;Курсив"/>
    <w:rsid w:val="00E011D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18TexstSPISOK1">
    <w:name w:val="18TexstSPISOK_1"/>
    <w:aliases w:val="1"/>
    <w:basedOn w:val="a"/>
    <w:rsid w:val="00BE32F6"/>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Standard1">
    <w:name w:val="Standard Знак1"/>
    <w:link w:val="Standard"/>
    <w:uiPriority w:val="99"/>
    <w:locked/>
    <w:rsid w:val="00BE32F6"/>
    <w:rPr>
      <w:rFonts w:ascii="DejaVu Sans" w:eastAsia="DejaVu Sans" w:hAnsi="DejaVu Sans" w:cs="DejaVu Sans"/>
      <w:kern w:val="3"/>
      <w:sz w:val="24"/>
      <w:szCs w:val="24"/>
      <w:lang w:eastAsia="ru-RU"/>
    </w:rPr>
  </w:style>
  <w:style w:type="paragraph" w:customStyle="1" w:styleId="s10">
    <w:name w:val="s_1"/>
    <w:basedOn w:val="a"/>
    <w:rsid w:val="007E7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B489F"/>
  </w:style>
  <w:style w:type="paragraph" w:styleId="1">
    <w:name w:val="heading 1"/>
    <w:basedOn w:val="a"/>
    <w:next w:val="a"/>
    <w:link w:val="10"/>
    <w:qFormat/>
    <w:rsid w:val="00F62F50"/>
    <w:pPr>
      <w:keepNext/>
      <w:spacing w:after="0" w:line="240" w:lineRule="auto"/>
      <w:jc w:val="center"/>
      <w:outlineLvl w:val="0"/>
    </w:pPr>
    <w:rPr>
      <w:rFonts w:ascii="Times New Roman" w:eastAsia="Times New Roman" w:hAnsi="Times New Roman" w:cs="Times New Roman"/>
      <w:sz w:val="20"/>
      <w:szCs w:val="20"/>
      <w:u w:val="single"/>
      <w:lang w:eastAsia="ru-RU"/>
    </w:rPr>
  </w:style>
  <w:style w:type="paragraph" w:styleId="22">
    <w:name w:val="heading 2"/>
    <w:basedOn w:val="a"/>
    <w:next w:val="a"/>
    <w:link w:val="23"/>
    <w:qFormat/>
    <w:rsid w:val="00CD293C"/>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F62F50"/>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0">
    <w:name w:val="heading 4"/>
    <w:basedOn w:val="a"/>
    <w:next w:val="a"/>
    <w:link w:val="41"/>
    <w:unhideWhenUsed/>
    <w:qFormat/>
    <w:rsid w:val="00F62F50"/>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nhideWhenUsed/>
    <w:qFormat/>
    <w:rsid w:val="00F62F50"/>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unhideWhenUsed/>
    <w:qFormat/>
    <w:rsid w:val="00F62F50"/>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unhideWhenUsed/>
    <w:qFormat/>
    <w:rsid w:val="00F62F50"/>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unhideWhenUsed/>
    <w:qFormat/>
    <w:rsid w:val="00F62F50"/>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unhideWhenUsed/>
    <w:qFormat/>
    <w:rsid w:val="00F62F50"/>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Знак"/>
    <w:basedOn w:val="a0"/>
    <w:link w:val="22"/>
    <w:rsid w:val="00CD293C"/>
    <w:rPr>
      <w:rFonts w:ascii="Cambria" w:eastAsia="Times New Roman" w:hAnsi="Cambria" w:cs="Times New Roman"/>
      <w:b/>
      <w:bCs/>
      <w:i/>
      <w:iCs/>
      <w:sz w:val="28"/>
      <w:szCs w:val="28"/>
      <w:lang w:eastAsia="ar-SA"/>
    </w:rPr>
  </w:style>
  <w:style w:type="paragraph" w:styleId="a3">
    <w:name w:val="Body Text Indent"/>
    <w:basedOn w:val="a"/>
    <w:link w:val="a4"/>
    <w:unhideWhenUsed/>
    <w:rsid w:val="00CD293C"/>
    <w:pPr>
      <w:spacing w:after="120" w:line="240" w:lineRule="auto"/>
      <w:ind w:left="283"/>
      <w:jc w:val="both"/>
    </w:pPr>
    <w:rPr>
      <w:rFonts w:ascii="Times New Roman" w:eastAsia="Calibri" w:hAnsi="Times New Roman" w:cs="Times New Roman"/>
      <w:sz w:val="24"/>
      <w:szCs w:val="24"/>
      <w:lang w:eastAsia="ar-SA"/>
    </w:rPr>
  </w:style>
  <w:style w:type="character" w:customStyle="1" w:styleId="a4">
    <w:name w:val="Основной текст с отступом Знак"/>
    <w:basedOn w:val="a0"/>
    <w:link w:val="a3"/>
    <w:rsid w:val="00CD293C"/>
    <w:rPr>
      <w:rFonts w:ascii="Times New Roman" w:eastAsia="Calibri" w:hAnsi="Times New Roman" w:cs="Times New Roman"/>
      <w:sz w:val="24"/>
      <w:szCs w:val="24"/>
      <w:lang w:eastAsia="ar-SA"/>
    </w:rPr>
  </w:style>
  <w:style w:type="table" w:styleId="a5">
    <w:name w:val="Table Grid"/>
    <w:basedOn w:val="a1"/>
    <w:uiPriority w:val="59"/>
    <w:rsid w:val="00CD293C"/>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CD293C"/>
    <w:pPr>
      <w:spacing w:after="120" w:line="240" w:lineRule="auto"/>
      <w:jc w:val="both"/>
    </w:pPr>
    <w:rPr>
      <w:rFonts w:ascii="Times New Roman" w:eastAsia="Calibri" w:hAnsi="Times New Roman" w:cs="Times New Roman"/>
      <w:sz w:val="24"/>
      <w:szCs w:val="24"/>
      <w:lang w:eastAsia="ar-SA"/>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CD293C"/>
    <w:rPr>
      <w:rFonts w:ascii="Times New Roman" w:eastAsia="Calibri" w:hAnsi="Times New Roman" w:cs="Times New Roman"/>
      <w:sz w:val="24"/>
      <w:szCs w:val="24"/>
      <w:lang w:eastAsia="ar-SA"/>
    </w:rPr>
  </w:style>
  <w:style w:type="paragraph" w:styleId="a8">
    <w:name w:val="List Paragraph"/>
    <w:basedOn w:val="a"/>
    <w:link w:val="a9"/>
    <w:uiPriority w:val="34"/>
    <w:qFormat/>
    <w:rsid w:val="00CD293C"/>
    <w:pPr>
      <w:ind w:left="720"/>
      <w:contextualSpacing/>
    </w:pPr>
    <w:rPr>
      <w:rFonts w:ascii="Calibri" w:eastAsia="Calibri" w:hAnsi="Calibri"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D2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CD293C"/>
  </w:style>
  <w:style w:type="paragraph" w:customStyle="1" w:styleId="Default">
    <w:name w:val="Default"/>
    <w:rsid w:val="00CD293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b">
    <w:name w:val="Буллит"/>
    <w:basedOn w:val="a"/>
    <w:link w:val="ac"/>
    <w:rsid w:val="00CD293C"/>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c">
    <w:name w:val="Буллит Знак"/>
    <w:basedOn w:val="a0"/>
    <w:link w:val="ab"/>
    <w:rsid w:val="00CD293C"/>
    <w:rPr>
      <w:rFonts w:ascii="NewtonCSanPin" w:eastAsia="Times New Roman" w:hAnsi="NewtonCSanPin" w:cs="NewtonCSanPin"/>
      <w:color w:val="000000"/>
      <w:sz w:val="21"/>
      <w:szCs w:val="21"/>
      <w:lang w:eastAsia="ru-RU"/>
    </w:rPr>
  </w:style>
  <w:style w:type="character" w:customStyle="1" w:styleId="a9">
    <w:name w:val="Абзац списка Знак"/>
    <w:basedOn w:val="a0"/>
    <w:link w:val="a8"/>
    <w:uiPriority w:val="34"/>
    <w:rsid w:val="00CD293C"/>
    <w:rPr>
      <w:rFonts w:ascii="Calibri" w:eastAsia="Calibri" w:hAnsi="Calibri" w:cs="Times New Roman"/>
    </w:rPr>
  </w:style>
  <w:style w:type="character" w:customStyle="1" w:styleId="10">
    <w:name w:val="Заголовок 1 Знак"/>
    <w:basedOn w:val="a0"/>
    <w:link w:val="1"/>
    <w:rsid w:val="00F62F50"/>
    <w:rPr>
      <w:rFonts w:ascii="Times New Roman" w:eastAsia="Times New Roman" w:hAnsi="Times New Roman" w:cs="Times New Roman"/>
      <w:sz w:val="20"/>
      <w:szCs w:val="20"/>
      <w:u w:val="single"/>
      <w:lang w:eastAsia="ru-RU"/>
    </w:rPr>
  </w:style>
  <w:style w:type="character" w:customStyle="1" w:styleId="30">
    <w:name w:val="Заголовок 3 Знак"/>
    <w:basedOn w:val="a0"/>
    <w:link w:val="3"/>
    <w:rsid w:val="00F62F50"/>
    <w:rPr>
      <w:rFonts w:ascii="Cambria" w:eastAsia="Times New Roman" w:hAnsi="Cambria" w:cs="Times New Roman"/>
      <w:b/>
      <w:bCs/>
      <w:sz w:val="26"/>
      <w:szCs w:val="26"/>
      <w:lang w:eastAsia="ar-SA"/>
    </w:rPr>
  </w:style>
  <w:style w:type="character" w:customStyle="1" w:styleId="41">
    <w:name w:val="Заголовок 4 Знак"/>
    <w:basedOn w:val="a0"/>
    <w:link w:val="40"/>
    <w:rsid w:val="00F62F50"/>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F62F50"/>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F62F50"/>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F62F50"/>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F62F50"/>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F62F50"/>
    <w:rPr>
      <w:rFonts w:asciiTheme="majorHAnsi" w:eastAsiaTheme="majorEastAsia" w:hAnsiTheme="majorHAnsi" w:cstheme="majorBidi"/>
      <w:i/>
      <w:iCs/>
      <w:color w:val="404040" w:themeColor="text1" w:themeTint="BF"/>
      <w:sz w:val="20"/>
      <w:szCs w:val="20"/>
      <w:lang w:eastAsia="ar-SA"/>
    </w:rPr>
  </w:style>
  <w:style w:type="character" w:customStyle="1" w:styleId="FontStyle23">
    <w:name w:val="Font Style23"/>
    <w:basedOn w:val="a0"/>
    <w:rsid w:val="00F62F50"/>
    <w:rPr>
      <w:rFonts w:ascii="Times New Roman" w:hAnsi="Times New Roman" w:cs="Times New Roman"/>
      <w:b/>
      <w:bCs/>
      <w:sz w:val="10"/>
      <w:szCs w:val="10"/>
    </w:rPr>
  </w:style>
  <w:style w:type="character" w:customStyle="1" w:styleId="FontStyle30">
    <w:name w:val="Font Style30"/>
    <w:basedOn w:val="a0"/>
    <w:rsid w:val="00F62F50"/>
    <w:rPr>
      <w:rFonts w:ascii="Times New Roman" w:hAnsi="Times New Roman" w:cs="Times New Roman"/>
      <w:b/>
      <w:bCs/>
      <w:i/>
      <w:iCs/>
      <w:spacing w:val="-20"/>
      <w:sz w:val="22"/>
      <w:szCs w:val="22"/>
    </w:rPr>
  </w:style>
  <w:style w:type="character" w:customStyle="1" w:styleId="FontStyle31">
    <w:name w:val="Font Style31"/>
    <w:basedOn w:val="a0"/>
    <w:rsid w:val="00F62F50"/>
    <w:rPr>
      <w:rFonts w:ascii="Times New Roman" w:hAnsi="Times New Roman" w:cs="Times New Roman"/>
      <w:sz w:val="16"/>
      <w:szCs w:val="16"/>
    </w:rPr>
  </w:style>
  <w:style w:type="character" w:customStyle="1" w:styleId="FontStyle32">
    <w:name w:val="Font Style32"/>
    <w:basedOn w:val="a0"/>
    <w:rsid w:val="00F62F50"/>
    <w:rPr>
      <w:rFonts w:ascii="Times New Roman" w:hAnsi="Times New Roman" w:cs="Times New Roman"/>
      <w:sz w:val="16"/>
      <w:szCs w:val="16"/>
    </w:rPr>
  </w:style>
  <w:style w:type="paragraph" w:customStyle="1" w:styleId="Style17">
    <w:name w:val="Style17"/>
    <w:basedOn w:val="a"/>
    <w:rsid w:val="00F62F50"/>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F62F50"/>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d">
    <w:name w:val="Emphasis"/>
    <w:basedOn w:val="a0"/>
    <w:uiPriority w:val="20"/>
    <w:qFormat/>
    <w:rsid w:val="00F62F50"/>
    <w:rPr>
      <w:i/>
      <w:iCs/>
    </w:rPr>
  </w:style>
  <w:style w:type="paragraph" w:styleId="ae">
    <w:name w:val="header"/>
    <w:basedOn w:val="a"/>
    <w:link w:val="af"/>
    <w:uiPriority w:val="99"/>
    <w:unhideWhenUsed/>
    <w:rsid w:val="00F62F50"/>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
    <w:name w:val="Верхний колонтитул Знак"/>
    <w:basedOn w:val="a0"/>
    <w:link w:val="ae"/>
    <w:uiPriority w:val="99"/>
    <w:rsid w:val="00F62F50"/>
    <w:rPr>
      <w:rFonts w:ascii="Times New Roman" w:eastAsia="Calibri" w:hAnsi="Times New Roman" w:cs="Times New Roman"/>
      <w:sz w:val="24"/>
      <w:szCs w:val="24"/>
      <w:lang w:eastAsia="ar-SA"/>
    </w:rPr>
  </w:style>
  <w:style w:type="paragraph" w:styleId="af0">
    <w:name w:val="footer"/>
    <w:basedOn w:val="a"/>
    <w:link w:val="af1"/>
    <w:uiPriority w:val="99"/>
    <w:unhideWhenUsed/>
    <w:rsid w:val="00F62F50"/>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1">
    <w:name w:val="Нижний колонтитул Знак"/>
    <w:basedOn w:val="a0"/>
    <w:link w:val="af0"/>
    <w:uiPriority w:val="99"/>
    <w:rsid w:val="00F62F50"/>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F62F50"/>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Текст1"/>
    <w:basedOn w:val="a"/>
    <w:rsid w:val="00F62F50"/>
    <w:pPr>
      <w:spacing w:after="0" w:line="240" w:lineRule="auto"/>
    </w:pPr>
    <w:rPr>
      <w:rFonts w:ascii="Courier New" w:eastAsia="Times New Roman" w:hAnsi="Courier New" w:cs="Courier New"/>
      <w:sz w:val="20"/>
      <w:szCs w:val="20"/>
      <w:lang w:eastAsia="ar-SA"/>
    </w:rPr>
  </w:style>
  <w:style w:type="character" w:customStyle="1" w:styleId="af2">
    <w:name w:val="Символ сноски"/>
    <w:basedOn w:val="a0"/>
    <w:rsid w:val="00F62F50"/>
    <w:rPr>
      <w:vertAlign w:val="superscript"/>
    </w:rPr>
  </w:style>
  <w:style w:type="paragraph" w:styleId="af3">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4"/>
    <w:rsid w:val="00F62F50"/>
    <w:pPr>
      <w:spacing w:after="0" w:line="240" w:lineRule="auto"/>
      <w:jc w:val="both"/>
    </w:pPr>
    <w:rPr>
      <w:rFonts w:ascii="Times New Roman" w:eastAsia="Calibri" w:hAnsi="Times New Roman" w:cs="Times New Roman"/>
      <w:sz w:val="20"/>
      <w:szCs w:val="20"/>
      <w:lang w:eastAsia="ar-SA"/>
    </w:rPr>
  </w:style>
  <w:style w:type="character" w:customStyle="1" w:styleId="af4">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f3"/>
    <w:rsid w:val="00F62F50"/>
    <w:rPr>
      <w:rFonts w:ascii="Times New Roman" w:eastAsia="Calibri" w:hAnsi="Times New Roman" w:cs="Times New Roman"/>
      <w:sz w:val="20"/>
      <w:szCs w:val="20"/>
      <w:lang w:eastAsia="ar-SA"/>
    </w:rPr>
  </w:style>
  <w:style w:type="character" w:styleId="af5">
    <w:name w:val="footnote reference"/>
    <w:aliases w:val="Знак сноски-FN,Ciae niinee-FN"/>
    <w:basedOn w:val="a0"/>
    <w:rsid w:val="00F62F50"/>
    <w:rPr>
      <w:vertAlign w:val="superscript"/>
    </w:rPr>
  </w:style>
  <w:style w:type="paragraph" w:styleId="af6">
    <w:name w:val="Plain Text"/>
    <w:basedOn w:val="a"/>
    <w:link w:val="af7"/>
    <w:unhideWhenUsed/>
    <w:rsid w:val="00F62F50"/>
    <w:pPr>
      <w:spacing w:after="0" w:line="240" w:lineRule="auto"/>
    </w:pPr>
    <w:rPr>
      <w:rFonts w:ascii="Courier New" w:eastAsia="Times New Roman" w:hAnsi="Courier New" w:cs="Courier New"/>
      <w:sz w:val="24"/>
      <w:szCs w:val="24"/>
      <w:lang w:eastAsia="ru-RU"/>
    </w:rPr>
  </w:style>
  <w:style w:type="character" w:customStyle="1" w:styleId="af7">
    <w:name w:val="Текст Знак"/>
    <w:basedOn w:val="a0"/>
    <w:link w:val="af6"/>
    <w:rsid w:val="00F62F50"/>
    <w:rPr>
      <w:rFonts w:ascii="Courier New" w:eastAsia="Times New Roman" w:hAnsi="Courier New" w:cs="Courier New"/>
      <w:sz w:val="24"/>
      <w:szCs w:val="24"/>
      <w:lang w:eastAsia="ru-RU"/>
    </w:rPr>
  </w:style>
  <w:style w:type="character" w:styleId="af8">
    <w:name w:val="Hyperlink"/>
    <w:basedOn w:val="a0"/>
    <w:unhideWhenUsed/>
    <w:rsid w:val="00F62F50"/>
    <w:rPr>
      <w:strike w:val="0"/>
      <w:dstrike w:val="0"/>
      <w:color w:val="CC3314"/>
      <w:u w:val="none"/>
      <w:effect w:val="none"/>
    </w:rPr>
  </w:style>
  <w:style w:type="paragraph" w:customStyle="1" w:styleId="af9">
    <w:name w:val="Содержимое таблицы"/>
    <w:basedOn w:val="a"/>
    <w:rsid w:val="00F62F50"/>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st">
    <w:name w:val="st"/>
    <w:basedOn w:val="a"/>
    <w:rsid w:val="00F62F50"/>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a">
    <w:name w:val="Body Text First Indent"/>
    <w:basedOn w:val="a6"/>
    <w:link w:val="afb"/>
    <w:rsid w:val="00F62F50"/>
    <w:pPr>
      <w:ind w:firstLine="210"/>
      <w:jc w:val="left"/>
    </w:pPr>
    <w:rPr>
      <w:rFonts w:eastAsia="Times New Roman"/>
      <w:sz w:val="20"/>
      <w:szCs w:val="20"/>
      <w:lang w:eastAsia="ru-RU"/>
    </w:rPr>
  </w:style>
  <w:style w:type="character" w:customStyle="1" w:styleId="afb">
    <w:name w:val="Красная строка Знак"/>
    <w:basedOn w:val="a7"/>
    <w:link w:val="afa"/>
    <w:rsid w:val="00F62F50"/>
    <w:rPr>
      <w:rFonts w:ascii="Times New Roman" w:eastAsia="Times New Roman" w:hAnsi="Times New Roman" w:cs="Times New Roman"/>
      <w:sz w:val="20"/>
      <w:szCs w:val="20"/>
      <w:lang w:eastAsia="ru-RU"/>
    </w:rPr>
  </w:style>
  <w:style w:type="paragraph" w:styleId="24">
    <w:name w:val="Body Text First Indent 2"/>
    <w:basedOn w:val="a3"/>
    <w:link w:val="25"/>
    <w:rsid w:val="00F62F50"/>
    <w:pPr>
      <w:ind w:firstLine="210"/>
      <w:jc w:val="left"/>
    </w:pPr>
    <w:rPr>
      <w:rFonts w:eastAsia="Times New Roman"/>
      <w:sz w:val="20"/>
      <w:szCs w:val="20"/>
      <w:lang w:eastAsia="ru-RU"/>
    </w:rPr>
  </w:style>
  <w:style w:type="character" w:customStyle="1" w:styleId="25">
    <w:name w:val="Красная строка 2 Знак"/>
    <w:basedOn w:val="a4"/>
    <w:link w:val="24"/>
    <w:rsid w:val="00F62F50"/>
    <w:rPr>
      <w:rFonts w:ascii="Times New Roman" w:eastAsia="Times New Roman" w:hAnsi="Times New Roman" w:cs="Times New Roman"/>
      <w:sz w:val="20"/>
      <w:szCs w:val="20"/>
      <w:lang w:eastAsia="ru-RU"/>
    </w:rPr>
  </w:style>
  <w:style w:type="paragraph" w:styleId="2">
    <w:name w:val="List Bullet 2"/>
    <w:basedOn w:val="a"/>
    <w:rsid w:val="00F62F50"/>
    <w:pPr>
      <w:numPr>
        <w:numId w:val="8"/>
      </w:numPr>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F62F50"/>
    <w:pPr>
      <w:spacing w:after="160" w:line="240" w:lineRule="exact"/>
    </w:pPr>
    <w:rPr>
      <w:rFonts w:ascii="Verdana" w:eastAsia="Times New Roman" w:hAnsi="Verdana" w:cs="Verdana"/>
      <w:sz w:val="20"/>
      <w:szCs w:val="20"/>
      <w:lang w:val="en-US"/>
    </w:rPr>
  </w:style>
  <w:style w:type="paragraph" w:styleId="26">
    <w:name w:val="Body Text 2"/>
    <w:basedOn w:val="a"/>
    <w:link w:val="27"/>
    <w:rsid w:val="00F62F50"/>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F62F50"/>
    <w:rPr>
      <w:rFonts w:ascii="Times New Roman" w:eastAsia="Times New Roman" w:hAnsi="Times New Roman" w:cs="Times New Roman"/>
      <w:sz w:val="24"/>
      <w:szCs w:val="24"/>
      <w:lang w:eastAsia="ru-RU"/>
    </w:rPr>
  </w:style>
  <w:style w:type="character" w:styleId="afc">
    <w:name w:val="page number"/>
    <w:basedOn w:val="a0"/>
    <w:rsid w:val="00F62F50"/>
  </w:style>
  <w:style w:type="paragraph" w:customStyle="1" w:styleId="zag3">
    <w:name w:val="zag3"/>
    <w:basedOn w:val="a"/>
    <w:rsid w:val="00F62F50"/>
    <w:pPr>
      <w:spacing w:before="240" w:after="24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rsid w:val="00F62F50"/>
    <w:pPr>
      <w:spacing w:before="120" w:after="0" w:line="240" w:lineRule="auto"/>
    </w:pPr>
    <w:rPr>
      <w:rFonts w:ascii="Times New Roman" w:eastAsia="Times New Roman" w:hAnsi="Times New Roman" w:cs="Times New Roman"/>
      <w:b/>
      <w:bCs/>
      <w:i/>
      <w:iCs/>
      <w:sz w:val="24"/>
      <w:szCs w:val="24"/>
      <w:lang w:eastAsia="ru-RU"/>
    </w:rPr>
  </w:style>
  <w:style w:type="paragraph" w:styleId="28">
    <w:name w:val="toc 2"/>
    <w:basedOn w:val="a"/>
    <w:next w:val="a"/>
    <w:autoRedefine/>
    <w:rsid w:val="00F62F50"/>
    <w:pPr>
      <w:spacing w:before="120" w:after="0" w:line="240" w:lineRule="auto"/>
      <w:ind w:left="240"/>
    </w:pPr>
    <w:rPr>
      <w:rFonts w:ascii="Times New Roman" w:eastAsia="Times New Roman" w:hAnsi="Times New Roman" w:cs="Times New Roman"/>
      <w:b/>
      <w:bCs/>
      <w:lang w:eastAsia="ru-RU"/>
    </w:rPr>
  </w:style>
  <w:style w:type="paragraph" w:customStyle="1" w:styleId="210">
    <w:name w:val="Основной текст 21"/>
    <w:basedOn w:val="a"/>
    <w:rsid w:val="00F62F5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d">
    <w:name w:val="Знак"/>
    <w:basedOn w:val="a"/>
    <w:rsid w:val="00F62F50"/>
    <w:pPr>
      <w:spacing w:after="160" w:line="240" w:lineRule="exact"/>
    </w:pPr>
    <w:rPr>
      <w:rFonts w:ascii="Verdana" w:eastAsia="Times New Roman" w:hAnsi="Verdana" w:cs="Times New Roman"/>
      <w:sz w:val="20"/>
      <w:szCs w:val="20"/>
      <w:lang w:val="en-US"/>
    </w:rPr>
  </w:style>
  <w:style w:type="paragraph" w:customStyle="1" w:styleId="afe">
    <w:name w:val="Знак Знак Знак"/>
    <w:basedOn w:val="a"/>
    <w:rsid w:val="00F62F50"/>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F62F5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62F50"/>
    <w:rPr>
      <w:rFonts w:ascii="Times New Roman" w:eastAsia="Times New Roman" w:hAnsi="Times New Roman" w:cs="Times New Roman"/>
      <w:sz w:val="16"/>
      <w:szCs w:val="16"/>
      <w:lang w:eastAsia="ru-RU"/>
    </w:rPr>
  </w:style>
  <w:style w:type="paragraph" w:styleId="29">
    <w:name w:val="Body Text Indent 2"/>
    <w:basedOn w:val="a"/>
    <w:link w:val="2a"/>
    <w:rsid w:val="00F62F50"/>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F62F50"/>
    <w:rPr>
      <w:rFonts w:ascii="Times New Roman" w:eastAsia="Times New Roman" w:hAnsi="Times New Roman" w:cs="Times New Roman"/>
      <w:sz w:val="24"/>
      <w:szCs w:val="24"/>
      <w:lang w:eastAsia="ru-RU"/>
    </w:rPr>
  </w:style>
  <w:style w:type="paragraph" w:customStyle="1" w:styleId="14">
    <w:name w:val="Обычный1"/>
    <w:rsid w:val="00F62F5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rsid w:val="00F62F50"/>
    <w:pPr>
      <w:widowControl w:val="0"/>
      <w:spacing w:before="440" w:after="0" w:line="240" w:lineRule="auto"/>
      <w:ind w:left="800"/>
    </w:pPr>
    <w:rPr>
      <w:rFonts w:ascii="Arial" w:eastAsia="Times New Roman" w:hAnsi="Arial" w:cs="Times New Roman"/>
      <w:b/>
      <w:sz w:val="24"/>
      <w:szCs w:val="20"/>
      <w:lang w:eastAsia="ru-RU"/>
    </w:rPr>
  </w:style>
  <w:style w:type="paragraph" w:customStyle="1" w:styleId="15">
    <w:name w:val="Подзаголовок 1"/>
    <w:rsid w:val="00F62F50"/>
    <w:pPr>
      <w:autoSpaceDE w:val="0"/>
      <w:autoSpaceDN w:val="0"/>
      <w:spacing w:after="0" w:line="240" w:lineRule="auto"/>
      <w:jc w:val="center"/>
    </w:pPr>
    <w:rPr>
      <w:rFonts w:ascii="BookmanC" w:eastAsia="Times New Roman" w:hAnsi="BookmanC" w:cs="BookmanC"/>
      <w:b/>
      <w:bCs/>
      <w:sz w:val="28"/>
      <w:szCs w:val="28"/>
      <w:lang w:eastAsia="ru-RU"/>
    </w:rPr>
  </w:style>
  <w:style w:type="paragraph" w:styleId="34">
    <w:name w:val="Body Text 3"/>
    <w:basedOn w:val="a"/>
    <w:link w:val="35"/>
    <w:rsid w:val="00F62F5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F62F50"/>
    <w:rPr>
      <w:rFonts w:ascii="Times New Roman" w:eastAsia="Times New Roman" w:hAnsi="Times New Roman" w:cs="Times New Roman"/>
      <w:sz w:val="16"/>
      <w:szCs w:val="16"/>
      <w:lang w:eastAsia="ru-RU"/>
    </w:rPr>
  </w:style>
  <w:style w:type="paragraph" w:customStyle="1" w:styleId="We2">
    <w:name w:val="ОсновнWeй текст 2"/>
    <w:basedOn w:val="a"/>
    <w:rsid w:val="00F62F5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36">
    <w:name w:val="Знак3"/>
    <w:basedOn w:val="a"/>
    <w:rsid w:val="00F62F50"/>
    <w:pPr>
      <w:spacing w:after="160" w:line="240" w:lineRule="exact"/>
    </w:pPr>
    <w:rPr>
      <w:rFonts w:ascii="Verdana" w:eastAsia="Times New Roman" w:hAnsi="Verdana" w:cs="Verdana"/>
      <w:sz w:val="20"/>
      <w:szCs w:val="20"/>
      <w:lang w:val="en-US"/>
    </w:rPr>
  </w:style>
  <w:style w:type="paragraph" w:styleId="aff">
    <w:name w:val="endnote text"/>
    <w:basedOn w:val="a"/>
    <w:link w:val="aff0"/>
    <w:semiHidden/>
    <w:rsid w:val="00F62F50"/>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F62F50"/>
    <w:rPr>
      <w:rFonts w:ascii="Times New Roman" w:eastAsia="Times New Roman" w:hAnsi="Times New Roman" w:cs="Times New Roman"/>
      <w:sz w:val="20"/>
      <w:szCs w:val="20"/>
      <w:lang w:eastAsia="ru-RU"/>
    </w:rPr>
  </w:style>
  <w:style w:type="paragraph" w:styleId="aff1">
    <w:name w:val="Title"/>
    <w:basedOn w:val="a"/>
    <w:link w:val="aff2"/>
    <w:qFormat/>
    <w:rsid w:val="00F62F50"/>
    <w:pPr>
      <w:spacing w:after="0" w:line="240" w:lineRule="auto"/>
      <w:jc w:val="center"/>
    </w:pPr>
    <w:rPr>
      <w:rFonts w:ascii="Times New Roman" w:eastAsia="Times New Roman" w:hAnsi="Times New Roman" w:cs="Times New Roman"/>
      <w:b/>
      <w:smallCaps/>
      <w:sz w:val="24"/>
      <w:szCs w:val="24"/>
      <w:lang w:eastAsia="ru-RU"/>
    </w:rPr>
  </w:style>
  <w:style w:type="character" w:customStyle="1" w:styleId="aff2">
    <w:name w:val="Название Знак"/>
    <w:basedOn w:val="a0"/>
    <w:link w:val="aff1"/>
    <w:rsid w:val="00F62F50"/>
    <w:rPr>
      <w:rFonts w:ascii="Times New Roman" w:eastAsia="Times New Roman" w:hAnsi="Times New Roman" w:cs="Times New Roman"/>
      <w:b/>
      <w:smallCaps/>
      <w:sz w:val="24"/>
      <w:szCs w:val="24"/>
      <w:lang w:eastAsia="ru-RU"/>
    </w:rPr>
  </w:style>
  <w:style w:type="character" w:styleId="aff3">
    <w:name w:val="FollowedHyperlink"/>
    <w:basedOn w:val="a0"/>
    <w:uiPriority w:val="99"/>
    <w:rsid w:val="00F62F50"/>
    <w:rPr>
      <w:color w:val="800080"/>
      <w:u w:val="single"/>
    </w:rPr>
  </w:style>
  <w:style w:type="paragraph" w:styleId="aff4">
    <w:name w:val="Balloon Text"/>
    <w:basedOn w:val="a"/>
    <w:link w:val="aff5"/>
    <w:uiPriority w:val="99"/>
    <w:rsid w:val="00F62F50"/>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rsid w:val="00F62F50"/>
    <w:rPr>
      <w:rFonts w:ascii="Tahoma" w:eastAsia="Times New Roman" w:hAnsi="Tahoma" w:cs="Tahoma"/>
      <w:sz w:val="16"/>
      <w:szCs w:val="16"/>
      <w:lang w:eastAsia="ru-RU"/>
    </w:rPr>
  </w:style>
  <w:style w:type="paragraph" w:customStyle="1" w:styleId="msonormalcxspmiddle">
    <w:name w:val="msonormalcxspmiddle"/>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нак2"/>
    <w:basedOn w:val="a"/>
    <w:rsid w:val="00F62F50"/>
    <w:pPr>
      <w:spacing w:after="160" w:line="240" w:lineRule="exact"/>
    </w:pPr>
    <w:rPr>
      <w:rFonts w:ascii="Verdana" w:eastAsia="Times New Roman" w:hAnsi="Verdana" w:cs="Times New Roman"/>
      <w:sz w:val="20"/>
      <w:szCs w:val="20"/>
      <w:lang w:val="en-US"/>
    </w:rPr>
  </w:style>
  <w:style w:type="character" w:customStyle="1" w:styleId="FontStyle16">
    <w:name w:val="Font Style16"/>
    <w:basedOn w:val="a0"/>
    <w:uiPriority w:val="99"/>
    <w:rsid w:val="00F62F50"/>
    <w:rPr>
      <w:rFonts w:ascii="Times New Roman" w:hAnsi="Times New Roman" w:cs="Times New Roman"/>
      <w:sz w:val="22"/>
      <w:szCs w:val="22"/>
    </w:rPr>
  </w:style>
  <w:style w:type="character" w:styleId="aff6">
    <w:name w:val="Strong"/>
    <w:basedOn w:val="a0"/>
    <w:uiPriority w:val="22"/>
    <w:qFormat/>
    <w:rsid w:val="00F62F50"/>
    <w:rPr>
      <w:b/>
      <w:bCs/>
    </w:rPr>
  </w:style>
  <w:style w:type="paragraph" w:customStyle="1" w:styleId="Zag2">
    <w:name w:val="Zag_2"/>
    <w:basedOn w:val="a"/>
    <w:rsid w:val="00F62F5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0">
    <w:name w:val="Zag_3"/>
    <w:basedOn w:val="a"/>
    <w:uiPriority w:val="99"/>
    <w:rsid w:val="00F62F5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7">
    <w:name w:val="Ξαϋχνϋι"/>
    <w:basedOn w:val="a"/>
    <w:rsid w:val="00F62F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F62F5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37">
    <w:name w:val="Заголовок 3+"/>
    <w:basedOn w:val="a"/>
    <w:uiPriority w:val="99"/>
    <w:rsid w:val="00F62F5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aff8">
    <w:name w:val="Новый"/>
    <w:basedOn w:val="a"/>
    <w:rsid w:val="00F62F50"/>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9">
    <w:name w:val="Без интервала Знак"/>
    <w:aliases w:val="основа Знак"/>
    <w:basedOn w:val="a0"/>
    <w:link w:val="affa"/>
    <w:locked/>
    <w:rsid w:val="00F62F50"/>
    <w:rPr>
      <w:rFonts w:ascii="Times New Roman" w:hAnsi="Times New Roman"/>
      <w:sz w:val="24"/>
      <w:szCs w:val="24"/>
    </w:rPr>
  </w:style>
  <w:style w:type="paragraph" w:styleId="affa">
    <w:name w:val="No Spacing"/>
    <w:aliases w:val="основа"/>
    <w:link w:val="aff9"/>
    <w:uiPriority w:val="99"/>
    <w:qFormat/>
    <w:rsid w:val="00F62F50"/>
    <w:pPr>
      <w:spacing w:after="0" w:line="240" w:lineRule="auto"/>
      <w:jc w:val="both"/>
    </w:pPr>
    <w:rPr>
      <w:rFonts w:ascii="Times New Roman" w:hAnsi="Times New Roman"/>
      <w:sz w:val="24"/>
      <w:szCs w:val="24"/>
    </w:rPr>
  </w:style>
  <w:style w:type="character" w:customStyle="1" w:styleId="highlighthighlightactive">
    <w:name w:val="highlight highlight_active"/>
    <w:basedOn w:val="a0"/>
    <w:rsid w:val="00F62F50"/>
  </w:style>
  <w:style w:type="paragraph" w:customStyle="1" w:styleId="msonormalbullet1gif">
    <w:name w:val="msonormalbullet1.gif"/>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F62F50"/>
    <w:pPr>
      <w:spacing w:after="0" w:line="360" w:lineRule="auto"/>
    </w:pPr>
    <w:rPr>
      <w:rFonts w:ascii="Times New Roman" w:eastAsia="Times New Roman" w:hAnsi="Times New Roman" w:cs="Times New Roman"/>
      <w:sz w:val="28"/>
      <w:szCs w:val="24"/>
      <w:lang w:eastAsia="ru-RU"/>
    </w:rPr>
  </w:style>
  <w:style w:type="paragraph" w:customStyle="1" w:styleId="affb">
    <w:name w:val="А ОСН ТЕКСТ"/>
    <w:basedOn w:val="a"/>
    <w:link w:val="affc"/>
    <w:rsid w:val="00F62F50"/>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c">
    <w:name w:val="А ОСН ТЕКСТ Знак"/>
    <w:basedOn w:val="a0"/>
    <w:link w:val="affb"/>
    <w:rsid w:val="00F62F50"/>
    <w:rPr>
      <w:rFonts w:ascii="Times New Roman" w:eastAsia="Arial Unicode MS" w:hAnsi="Times New Roman" w:cs="Times New Roman"/>
      <w:color w:val="000000"/>
      <w:sz w:val="28"/>
      <w:szCs w:val="28"/>
      <w:lang w:eastAsia="ru-RU"/>
    </w:rPr>
  </w:style>
  <w:style w:type="character" w:customStyle="1" w:styleId="211">
    <w:name w:val="Основной текст + Полужирный21"/>
    <w:basedOn w:val="a7"/>
    <w:rsid w:val="00F62F50"/>
    <w:rPr>
      <w:rFonts w:ascii="Times New Roman" w:eastAsia="Calibri" w:hAnsi="Times New Roman" w:cs="Times New Roman"/>
      <w:b/>
      <w:bCs/>
      <w:spacing w:val="0"/>
      <w:sz w:val="22"/>
      <w:szCs w:val="22"/>
      <w:lang w:eastAsia="ar-SA" w:bidi="ar-SA"/>
    </w:rPr>
  </w:style>
  <w:style w:type="character" w:customStyle="1" w:styleId="200">
    <w:name w:val="Основной текст + Полужирный20"/>
    <w:aliases w:val="Курсив17"/>
    <w:basedOn w:val="a7"/>
    <w:rsid w:val="00F62F50"/>
    <w:rPr>
      <w:rFonts w:ascii="Times New Roman" w:eastAsia="Calibri" w:hAnsi="Times New Roman" w:cs="Times New Roman"/>
      <w:b/>
      <w:bCs/>
      <w:i/>
      <w:iCs/>
      <w:spacing w:val="0"/>
      <w:sz w:val="22"/>
      <w:szCs w:val="22"/>
      <w:lang w:eastAsia="ar-SA" w:bidi="ar-SA"/>
    </w:rPr>
  </w:style>
  <w:style w:type="character" w:customStyle="1" w:styleId="110">
    <w:name w:val="Основной текст + Курсив11"/>
    <w:basedOn w:val="a7"/>
    <w:rsid w:val="00F62F50"/>
    <w:rPr>
      <w:rFonts w:ascii="Times New Roman" w:eastAsia="Calibri" w:hAnsi="Times New Roman" w:cs="Times New Roman"/>
      <w:i/>
      <w:iCs/>
      <w:spacing w:val="0"/>
      <w:sz w:val="22"/>
      <w:szCs w:val="22"/>
      <w:lang w:eastAsia="ar-SA" w:bidi="ar-SA"/>
    </w:rPr>
  </w:style>
  <w:style w:type="character" w:customStyle="1" w:styleId="19">
    <w:name w:val="Основной текст + Полужирный19"/>
    <w:aliases w:val="Курсив16"/>
    <w:basedOn w:val="a7"/>
    <w:rsid w:val="00F62F50"/>
    <w:rPr>
      <w:rFonts w:ascii="Times New Roman" w:eastAsia="Calibri" w:hAnsi="Times New Roman" w:cs="Times New Roman"/>
      <w:b/>
      <w:bCs/>
      <w:i/>
      <w:iCs/>
      <w:spacing w:val="0"/>
      <w:sz w:val="22"/>
      <w:szCs w:val="22"/>
      <w:lang w:eastAsia="ar-SA" w:bidi="ar-SA"/>
    </w:rPr>
  </w:style>
  <w:style w:type="character" w:customStyle="1" w:styleId="91">
    <w:name w:val="Основной текст + Курсив9"/>
    <w:basedOn w:val="a7"/>
    <w:semiHidden/>
    <w:rsid w:val="00F62F50"/>
    <w:rPr>
      <w:rFonts w:ascii="Century Schoolbook" w:eastAsia="Calibri" w:hAnsi="Century Schoolbook" w:cs="Times New Roman"/>
      <w:i/>
      <w:iCs/>
      <w:sz w:val="24"/>
      <w:szCs w:val="24"/>
      <w:lang w:eastAsia="ar-SA" w:bidi="ar-SA"/>
    </w:rPr>
  </w:style>
  <w:style w:type="character" w:customStyle="1" w:styleId="100">
    <w:name w:val="Основной текст + Курсив10"/>
    <w:basedOn w:val="a7"/>
    <w:rsid w:val="00F62F50"/>
    <w:rPr>
      <w:rFonts w:ascii="Times New Roman" w:eastAsia="Calibri" w:hAnsi="Times New Roman" w:cs="Times New Roman"/>
      <w:i/>
      <w:iCs/>
      <w:spacing w:val="0"/>
      <w:sz w:val="22"/>
      <w:szCs w:val="22"/>
      <w:lang w:eastAsia="ar-SA" w:bidi="ar-SA"/>
    </w:rPr>
  </w:style>
  <w:style w:type="character" w:customStyle="1" w:styleId="18">
    <w:name w:val="Основной текст + Полужирный18"/>
    <w:aliases w:val="Курсив15"/>
    <w:basedOn w:val="a7"/>
    <w:rsid w:val="00F62F50"/>
    <w:rPr>
      <w:rFonts w:ascii="Times New Roman" w:eastAsia="Calibri" w:hAnsi="Times New Roman" w:cs="Times New Roman"/>
      <w:b/>
      <w:bCs/>
      <w:i/>
      <w:iCs/>
      <w:spacing w:val="0"/>
      <w:sz w:val="22"/>
      <w:szCs w:val="22"/>
      <w:lang w:eastAsia="ar-SA" w:bidi="ar-SA"/>
    </w:rPr>
  </w:style>
  <w:style w:type="character" w:customStyle="1" w:styleId="17">
    <w:name w:val="Основной текст + Полужирный17"/>
    <w:basedOn w:val="a7"/>
    <w:rsid w:val="00F62F50"/>
    <w:rPr>
      <w:rFonts w:ascii="Times New Roman" w:eastAsia="Calibri" w:hAnsi="Times New Roman" w:cs="Times New Roman"/>
      <w:b/>
      <w:bCs/>
      <w:spacing w:val="0"/>
      <w:sz w:val="22"/>
      <w:szCs w:val="22"/>
      <w:lang w:eastAsia="ar-SA" w:bidi="ar-SA"/>
    </w:rPr>
  </w:style>
  <w:style w:type="character" w:customStyle="1" w:styleId="81">
    <w:name w:val="Основной текст + Курсив8"/>
    <w:basedOn w:val="a7"/>
    <w:semiHidden/>
    <w:rsid w:val="00F62F50"/>
    <w:rPr>
      <w:rFonts w:ascii="Century Schoolbook" w:eastAsia="Calibri" w:hAnsi="Century Schoolbook" w:cs="Times New Roman"/>
      <w:i/>
      <w:iCs/>
      <w:noProof/>
      <w:sz w:val="24"/>
      <w:szCs w:val="24"/>
      <w:lang w:eastAsia="ar-SA" w:bidi="ar-SA"/>
    </w:rPr>
  </w:style>
  <w:style w:type="character" w:customStyle="1" w:styleId="71">
    <w:name w:val="Основной текст + Курсив7"/>
    <w:basedOn w:val="a7"/>
    <w:semiHidden/>
    <w:rsid w:val="00F62F50"/>
    <w:rPr>
      <w:rFonts w:ascii="Century Schoolbook" w:eastAsia="Calibri" w:hAnsi="Century Schoolbook" w:cs="Times New Roman"/>
      <w:i/>
      <w:iCs/>
      <w:noProof/>
      <w:sz w:val="24"/>
      <w:szCs w:val="24"/>
      <w:lang w:eastAsia="ar-SA" w:bidi="ar-SA"/>
    </w:rPr>
  </w:style>
  <w:style w:type="character" w:customStyle="1" w:styleId="16">
    <w:name w:val="Основной текст + Полужирный16"/>
    <w:basedOn w:val="a7"/>
    <w:rsid w:val="00F62F50"/>
    <w:rPr>
      <w:rFonts w:ascii="Times New Roman" w:eastAsia="Calibri" w:hAnsi="Times New Roman" w:cs="Times New Roman"/>
      <w:b/>
      <w:bCs/>
      <w:spacing w:val="0"/>
      <w:sz w:val="22"/>
      <w:szCs w:val="22"/>
      <w:lang w:eastAsia="ar-SA" w:bidi="ar-SA"/>
    </w:rPr>
  </w:style>
  <w:style w:type="character" w:customStyle="1" w:styleId="150">
    <w:name w:val="Основной текст + Полужирный15"/>
    <w:aliases w:val="Курсив14"/>
    <w:basedOn w:val="a7"/>
    <w:rsid w:val="00F62F50"/>
    <w:rPr>
      <w:rFonts w:ascii="Times New Roman" w:eastAsia="Calibri" w:hAnsi="Times New Roman" w:cs="Times New Roman"/>
      <w:b/>
      <w:bCs/>
      <w:i/>
      <w:iCs/>
      <w:spacing w:val="0"/>
      <w:sz w:val="22"/>
      <w:szCs w:val="22"/>
      <w:lang w:eastAsia="ar-SA" w:bidi="ar-SA"/>
    </w:rPr>
  </w:style>
  <w:style w:type="character" w:customStyle="1" w:styleId="140">
    <w:name w:val="Основной текст + Полужирный14"/>
    <w:aliases w:val="Курсив13"/>
    <w:basedOn w:val="a7"/>
    <w:rsid w:val="00F62F50"/>
    <w:rPr>
      <w:rFonts w:ascii="Times New Roman" w:eastAsia="Calibri" w:hAnsi="Times New Roman" w:cs="Times New Roman"/>
      <w:b/>
      <w:bCs/>
      <w:i/>
      <w:iCs/>
      <w:spacing w:val="0"/>
      <w:sz w:val="22"/>
      <w:szCs w:val="22"/>
      <w:lang w:eastAsia="ar-SA" w:bidi="ar-SA"/>
    </w:rPr>
  </w:style>
  <w:style w:type="character" w:customStyle="1" w:styleId="130">
    <w:name w:val="Основной текст + Полужирный13"/>
    <w:basedOn w:val="a7"/>
    <w:rsid w:val="00F62F50"/>
    <w:rPr>
      <w:rFonts w:ascii="Times New Roman" w:eastAsia="Calibri" w:hAnsi="Times New Roman" w:cs="Times New Roman"/>
      <w:b/>
      <w:bCs/>
      <w:spacing w:val="0"/>
      <w:sz w:val="22"/>
      <w:szCs w:val="22"/>
      <w:lang w:eastAsia="ar-SA" w:bidi="ar-SA"/>
    </w:rPr>
  </w:style>
  <w:style w:type="character" w:customStyle="1" w:styleId="120">
    <w:name w:val="Основной текст + Полужирный12"/>
    <w:aliases w:val="Курсив12"/>
    <w:basedOn w:val="a7"/>
    <w:rsid w:val="00F62F50"/>
    <w:rPr>
      <w:rFonts w:ascii="Times New Roman" w:eastAsia="Calibri" w:hAnsi="Times New Roman" w:cs="Times New Roman"/>
      <w:b/>
      <w:bCs/>
      <w:i/>
      <w:iCs/>
      <w:spacing w:val="0"/>
      <w:sz w:val="22"/>
      <w:szCs w:val="22"/>
      <w:lang w:eastAsia="ar-SA" w:bidi="ar-SA"/>
    </w:rPr>
  </w:style>
  <w:style w:type="character" w:customStyle="1" w:styleId="111">
    <w:name w:val="Основной текст + Полужирный11"/>
    <w:aliases w:val="Курсив11"/>
    <w:basedOn w:val="a7"/>
    <w:rsid w:val="00F62F50"/>
    <w:rPr>
      <w:rFonts w:ascii="Times New Roman" w:eastAsia="Calibri" w:hAnsi="Times New Roman" w:cs="Times New Roman"/>
      <w:b/>
      <w:bCs/>
      <w:i/>
      <w:iCs/>
      <w:spacing w:val="0"/>
      <w:sz w:val="22"/>
      <w:szCs w:val="22"/>
      <w:lang w:eastAsia="ar-SA" w:bidi="ar-SA"/>
    </w:rPr>
  </w:style>
  <w:style w:type="character" w:customStyle="1" w:styleId="61">
    <w:name w:val="Основной текст + Курсив6"/>
    <w:basedOn w:val="a7"/>
    <w:rsid w:val="00F62F50"/>
    <w:rPr>
      <w:rFonts w:ascii="Times New Roman" w:eastAsia="Calibri" w:hAnsi="Times New Roman" w:cs="Times New Roman"/>
      <w:i/>
      <w:iCs/>
      <w:spacing w:val="0"/>
      <w:sz w:val="22"/>
      <w:szCs w:val="22"/>
      <w:lang w:eastAsia="ar-SA" w:bidi="ar-SA"/>
    </w:rPr>
  </w:style>
  <w:style w:type="character" w:customStyle="1" w:styleId="101">
    <w:name w:val="Основной текст + Полужирный10"/>
    <w:basedOn w:val="a7"/>
    <w:rsid w:val="00F62F50"/>
    <w:rPr>
      <w:rFonts w:ascii="Times New Roman" w:eastAsia="Calibri" w:hAnsi="Times New Roman" w:cs="Times New Roman"/>
      <w:b/>
      <w:bCs/>
      <w:spacing w:val="0"/>
      <w:sz w:val="22"/>
      <w:szCs w:val="22"/>
      <w:lang w:eastAsia="ar-SA" w:bidi="ar-SA"/>
    </w:rPr>
  </w:style>
  <w:style w:type="paragraph" w:customStyle="1" w:styleId="Style1">
    <w:name w:val="Style1"/>
    <w:basedOn w:val="a"/>
    <w:rsid w:val="00F6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d">
    <w:name w:val="Table Theme"/>
    <w:basedOn w:val="a1"/>
    <w:semiHidden/>
    <w:unhideWhenUsed/>
    <w:rsid w:val="00F62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сновной текст + Полужирный"/>
    <w:basedOn w:val="a7"/>
    <w:semiHidden/>
    <w:rsid w:val="00F62F50"/>
    <w:rPr>
      <w:rFonts w:ascii="Century Schoolbook" w:eastAsia="Calibri" w:hAnsi="Century Schoolbook" w:cs="Times New Roman" w:hint="default"/>
      <w:b/>
      <w:bCs/>
      <w:sz w:val="24"/>
      <w:szCs w:val="24"/>
      <w:shd w:val="clear" w:color="auto" w:fill="FFFFFF"/>
      <w:lang w:eastAsia="ar-SA"/>
    </w:rPr>
  </w:style>
  <w:style w:type="character" w:customStyle="1" w:styleId="1a">
    <w:name w:val="Основной текст + Курсив1"/>
    <w:basedOn w:val="a7"/>
    <w:rsid w:val="00F62F50"/>
    <w:rPr>
      <w:rFonts w:ascii="Times New Roman" w:eastAsia="Calibri" w:hAnsi="Times New Roman" w:cs="Times New Roman" w:hint="default"/>
      <w:i/>
      <w:iCs/>
      <w:spacing w:val="0"/>
      <w:sz w:val="22"/>
      <w:szCs w:val="22"/>
      <w:shd w:val="clear" w:color="auto" w:fill="FFFFFF"/>
      <w:lang w:eastAsia="ar-SA"/>
    </w:rPr>
  </w:style>
  <w:style w:type="character" w:customStyle="1" w:styleId="afff">
    <w:name w:val="Сноска_"/>
    <w:basedOn w:val="a0"/>
    <w:link w:val="1b"/>
    <w:semiHidden/>
    <w:locked/>
    <w:rsid w:val="00F62F50"/>
    <w:rPr>
      <w:sz w:val="16"/>
      <w:szCs w:val="16"/>
      <w:shd w:val="clear" w:color="auto" w:fill="FFFFFF"/>
    </w:rPr>
  </w:style>
  <w:style w:type="paragraph" w:customStyle="1" w:styleId="1b">
    <w:name w:val="Сноска1"/>
    <w:basedOn w:val="a"/>
    <w:link w:val="afff"/>
    <w:semiHidden/>
    <w:rsid w:val="00F62F50"/>
    <w:pPr>
      <w:shd w:val="clear" w:color="auto" w:fill="FFFFFF"/>
      <w:spacing w:after="0" w:line="240" w:lineRule="atLeast"/>
    </w:pPr>
    <w:rPr>
      <w:sz w:val="16"/>
      <w:szCs w:val="16"/>
    </w:rPr>
  </w:style>
  <w:style w:type="character" w:customStyle="1" w:styleId="2c">
    <w:name w:val="Сноска2"/>
    <w:basedOn w:val="afff"/>
    <w:rsid w:val="00F62F50"/>
    <w:rPr>
      <w:rFonts w:ascii="Times New Roman" w:hAnsi="Times New Roman" w:cs="Times New Roman" w:hint="default"/>
      <w:spacing w:val="0"/>
      <w:sz w:val="18"/>
      <w:szCs w:val="18"/>
      <w:shd w:val="clear" w:color="auto" w:fill="FFFFFF"/>
    </w:rPr>
  </w:style>
  <w:style w:type="character" w:customStyle="1" w:styleId="1423">
    <w:name w:val="Основной текст (14)23"/>
    <w:basedOn w:val="a0"/>
    <w:rsid w:val="00F62F50"/>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F62F50"/>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F62F50"/>
    <w:rPr>
      <w:rFonts w:ascii="Times New Roman" w:hAnsi="Times New Roman" w:cs="Times New Roman" w:hint="default"/>
      <w:spacing w:val="0"/>
      <w:sz w:val="19"/>
      <w:szCs w:val="19"/>
      <w:lang w:bidi="ar-SA"/>
    </w:rPr>
  </w:style>
  <w:style w:type="character" w:customStyle="1" w:styleId="158">
    <w:name w:val="Основной текст (15)8"/>
    <w:basedOn w:val="a0"/>
    <w:rsid w:val="00F62F50"/>
    <w:rPr>
      <w:rFonts w:ascii="Times New Roman" w:hAnsi="Times New Roman" w:cs="Times New Roman" w:hint="default"/>
      <w:i/>
      <w:iCs/>
      <w:spacing w:val="0"/>
      <w:sz w:val="19"/>
      <w:szCs w:val="19"/>
      <w:lang w:bidi="ar-SA"/>
    </w:rPr>
  </w:style>
  <w:style w:type="character" w:customStyle="1" w:styleId="1417">
    <w:name w:val="Основной текст (14)17"/>
    <w:basedOn w:val="a0"/>
    <w:rsid w:val="00F62F50"/>
    <w:rPr>
      <w:rFonts w:ascii="Times New Roman" w:hAnsi="Times New Roman" w:cs="Times New Roman" w:hint="default"/>
      <w:b/>
      <w:bCs/>
      <w:spacing w:val="0"/>
      <w:sz w:val="20"/>
      <w:szCs w:val="20"/>
      <w:lang w:bidi="ar-SA"/>
    </w:rPr>
  </w:style>
  <w:style w:type="character" w:customStyle="1" w:styleId="1416">
    <w:name w:val="Основной текст (14)16"/>
    <w:basedOn w:val="a0"/>
    <w:rsid w:val="00F62F50"/>
    <w:rPr>
      <w:rFonts w:ascii="Times New Roman" w:hAnsi="Times New Roman" w:cs="Times New Roman" w:hint="default"/>
      <w:b/>
      <w:bCs/>
      <w:spacing w:val="0"/>
      <w:sz w:val="20"/>
      <w:szCs w:val="20"/>
      <w:lang w:bidi="ar-SA"/>
    </w:rPr>
  </w:style>
  <w:style w:type="character" w:customStyle="1" w:styleId="721">
    <w:name w:val="Основной текст (7)21"/>
    <w:basedOn w:val="a0"/>
    <w:rsid w:val="00F62F50"/>
    <w:rPr>
      <w:rFonts w:ascii="Times New Roman" w:hAnsi="Times New Roman" w:cs="Times New Roman" w:hint="default"/>
      <w:spacing w:val="0"/>
      <w:sz w:val="19"/>
      <w:szCs w:val="19"/>
      <w:lang w:bidi="ar-SA"/>
    </w:rPr>
  </w:style>
  <w:style w:type="character" w:customStyle="1" w:styleId="72">
    <w:name w:val="Основной текст (7)_"/>
    <w:basedOn w:val="a0"/>
    <w:link w:val="710"/>
    <w:semiHidden/>
    <w:locked/>
    <w:rsid w:val="00F62F50"/>
    <w:rPr>
      <w:rFonts w:ascii="Century Schoolbook" w:hAnsi="Century Schoolbook"/>
      <w:sz w:val="16"/>
      <w:szCs w:val="16"/>
      <w:shd w:val="clear" w:color="auto" w:fill="FFFFFF"/>
    </w:rPr>
  </w:style>
  <w:style w:type="paragraph" w:customStyle="1" w:styleId="710">
    <w:name w:val="Основной текст (7)1"/>
    <w:basedOn w:val="a"/>
    <w:link w:val="72"/>
    <w:semiHidden/>
    <w:rsid w:val="00F62F50"/>
    <w:pPr>
      <w:shd w:val="clear" w:color="auto" w:fill="FFFFFF"/>
      <w:spacing w:after="0" w:line="173" w:lineRule="exact"/>
      <w:jc w:val="both"/>
    </w:pPr>
    <w:rPr>
      <w:rFonts w:ascii="Century Schoolbook" w:hAnsi="Century Schoolbook"/>
      <w:sz w:val="16"/>
      <w:szCs w:val="16"/>
    </w:rPr>
  </w:style>
  <w:style w:type="character" w:customStyle="1" w:styleId="141">
    <w:name w:val="Основной текст (14)_"/>
    <w:basedOn w:val="a0"/>
    <w:link w:val="1410"/>
    <w:semiHidden/>
    <w:locked/>
    <w:rsid w:val="00F62F50"/>
    <w:rPr>
      <w:b/>
      <w:bCs/>
      <w:sz w:val="28"/>
      <w:szCs w:val="28"/>
      <w:shd w:val="clear" w:color="auto" w:fill="FFFFFF"/>
    </w:rPr>
  </w:style>
  <w:style w:type="paragraph" w:customStyle="1" w:styleId="1410">
    <w:name w:val="Основной текст (14)1"/>
    <w:basedOn w:val="a"/>
    <w:link w:val="141"/>
    <w:semiHidden/>
    <w:rsid w:val="00F62F50"/>
    <w:pPr>
      <w:shd w:val="clear" w:color="auto" w:fill="FFFFFF"/>
      <w:spacing w:after="0" w:line="293" w:lineRule="exact"/>
      <w:jc w:val="both"/>
    </w:pPr>
    <w:rPr>
      <w:b/>
      <w:bCs/>
      <w:sz w:val="28"/>
      <w:szCs w:val="28"/>
    </w:rPr>
  </w:style>
  <w:style w:type="character" w:customStyle="1" w:styleId="131">
    <w:name w:val="Основной текст (13)_"/>
    <w:basedOn w:val="a0"/>
    <w:link w:val="1310"/>
    <w:semiHidden/>
    <w:locked/>
    <w:rsid w:val="00F62F50"/>
    <w:rPr>
      <w:sz w:val="21"/>
      <w:szCs w:val="21"/>
      <w:shd w:val="clear" w:color="auto" w:fill="FFFFFF"/>
    </w:rPr>
  </w:style>
  <w:style w:type="paragraph" w:customStyle="1" w:styleId="1310">
    <w:name w:val="Основной текст (13)1"/>
    <w:basedOn w:val="a"/>
    <w:link w:val="131"/>
    <w:semiHidden/>
    <w:rsid w:val="00F62F50"/>
    <w:pPr>
      <w:shd w:val="clear" w:color="auto" w:fill="FFFFFF"/>
      <w:spacing w:before="480" w:after="180" w:line="230" w:lineRule="exact"/>
      <w:jc w:val="both"/>
    </w:pPr>
    <w:rPr>
      <w:sz w:val="21"/>
      <w:szCs w:val="21"/>
    </w:rPr>
  </w:style>
  <w:style w:type="character" w:customStyle="1" w:styleId="CenturySchoolbook">
    <w:name w:val="Сноска + Century Schoolbook"/>
    <w:aliases w:val="9 pt,Курсив,Основной текст + Полужирный26"/>
    <w:basedOn w:val="afff"/>
    <w:semiHidden/>
    <w:rsid w:val="00F62F50"/>
    <w:rPr>
      <w:rFonts w:ascii="Century Schoolbook" w:hAnsi="Century Schoolbook" w:cs="Century Schoolbook" w:hint="default"/>
      <w:i/>
      <w:iCs/>
      <w:sz w:val="18"/>
      <w:szCs w:val="18"/>
      <w:shd w:val="clear" w:color="auto" w:fill="FFFFFF"/>
    </w:rPr>
  </w:style>
  <w:style w:type="character" w:customStyle="1" w:styleId="133">
    <w:name w:val="Основной текст (13)3"/>
    <w:basedOn w:val="131"/>
    <w:rsid w:val="00F62F50"/>
    <w:rPr>
      <w:rFonts w:ascii="Verdana" w:hAnsi="Verdana" w:cs="Verdana" w:hint="default"/>
      <w:b/>
      <w:bCs/>
      <w:i/>
      <w:iCs/>
      <w:spacing w:val="0"/>
      <w:sz w:val="20"/>
      <w:szCs w:val="20"/>
      <w:shd w:val="clear" w:color="auto" w:fill="FFFFFF"/>
    </w:rPr>
  </w:style>
  <w:style w:type="character" w:customStyle="1" w:styleId="149">
    <w:name w:val="Основной текст (14)9"/>
    <w:basedOn w:val="141"/>
    <w:rsid w:val="00F62F50"/>
    <w:rPr>
      <w:rFonts w:ascii="Times New Roman" w:hAnsi="Times New Roman" w:cs="Times New Roman" w:hint="default"/>
      <w:b/>
      <w:bCs/>
      <w:spacing w:val="0"/>
      <w:sz w:val="20"/>
      <w:szCs w:val="20"/>
      <w:shd w:val="clear" w:color="auto" w:fill="FFFFFF"/>
    </w:rPr>
  </w:style>
  <w:style w:type="character" w:customStyle="1" w:styleId="7100">
    <w:name w:val="Основной текст (7)10"/>
    <w:basedOn w:val="72"/>
    <w:rsid w:val="00F62F50"/>
    <w:rPr>
      <w:rFonts w:ascii="Times New Roman" w:hAnsi="Times New Roman" w:cs="Times New Roman"/>
      <w:spacing w:val="0"/>
      <w:sz w:val="19"/>
      <w:szCs w:val="19"/>
      <w:shd w:val="clear" w:color="auto" w:fill="FFFFFF"/>
    </w:rPr>
  </w:style>
  <w:style w:type="character" w:customStyle="1" w:styleId="79">
    <w:name w:val="Основной текст (7)9"/>
    <w:basedOn w:val="72"/>
    <w:rsid w:val="00F62F50"/>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1,Интервал -1 pt"/>
    <w:basedOn w:val="a7"/>
    <w:rsid w:val="00F62F50"/>
    <w:rPr>
      <w:rFonts w:ascii="Times New Roman" w:eastAsia="Calibri" w:hAnsi="Times New Roman" w:cs="Times New Roman" w:hint="default"/>
      <w:b/>
      <w:bCs/>
      <w:i/>
      <w:iCs/>
      <w:spacing w:val="-20"/>
      <w:sz w:val="22"/>
      <w:szCs w:val="22"/>
      <w:shd w:val="clear" w:color="auto" w:fill="FFFFFF"/>
      <w:lang w:eastAsia="ar-SA"/>
    </w:rPr>
  </w:style>
  <w:style w:type="character" w:customStyle="1" w:styleId="afff0">
    <w:name w:val="Подпись к таблице"/>
    <w:basedOn w:val="a0"/>
    <w:rsid w:val="00F62F50"/>
    <w:rPr>
      <w:b/>
      <w:bCs/>
      <w:sz w:val="22"/>
      <w:szCs w:val="22"/>
      <w:lang w:bidi="ar-SA"/>
    </w:rPr>
  </w:style>
  <w:style w:type="character" w:customStyle="1" w:styleId="147">
    <w:name w:val="Основной текст (14)7"/>
    <w:basedOn w:val="141"/>
    <w:rsid w:val="00F62F50"/>
    <w:rPr>
      <w:rFonts w:ascii="Times New Roman" w:hAnsi="Times New Roman" w:cs="Times New Roman" w:hint="default"/>
      <w:b/>
      <w:bCs/>
      <w:spacing w:val="0"/>
      <w:sz w:val="20"/>
      <w:szCs w:val="20"/>
      <w:shd w:val="clear" w:color="auto" w:fill="FFFFFF"/>
    </w:rPr>
  </w:style>
  <w:style w:type="character" w:customStyle="1" w:styleId="78">
    <w:name w:val="Основной текст (7)8"/>
    <w:basedOn w:val="72"/>
    <w:rsid w:val="00F62F50"/>
    <w:rPr>
      <w:rFonts w:ascii="Times New Roman" w:hAnsi="Times New Roman" w:cs="Times New Roman"/>
      <w:spacing w:val="0"/>
      <w:sz w:val="19"/>
      <w:szCs w:val="19"/>
      <w:shd w:val="clear" w:color="auto" w:fill="FFFFFF"/>
    </w:rPr>
  </w:style>
  <w:style w:type="character" w:customStyle="1" w:styleId="337">
    <w:name w:val="Заголовок №3 (3)7"/>
    <w:basedOn w:val="a0"/>
    <w:rsid w:val="00F62F50"/>
    <w:rPr>
      <w:rFonts w:ascii="Times New Roman" w:hAnsi="Times New Roman" w:cs="Times New Roman" w:hint="default"/>
      <w:b/>
      <w:bCs/>
      <w:spacing w:val="0"/>
      <w:sz w:val="22"/>
      <w:szCs w:val="22"/>
      <w:lang w:bidi="ar-SA"/>
    </w:rPr>
  </w:style>
  <w:style w:type="character" w:customStyle="1" w:styleId="146">
    <w:name w:val="Основной текст (14)6"/>
    <w:basedOn w:val="141"/>
    <w:rsid w:val="00F62F50"/>
    <w:rPr>
      <w:rFonts w:ascii="Times New Roman" w:hAnsi="Times New Roman" w:cs="Times New Roman" w:hint="default"/>
      <w:b/>
      <w:bCs/>
      <w:spacing w:val="0"/>
      <w:sz w:val="20"/>
      <w:szCs w:val="20"/>
      <w:shd w:val="clear" w:color="auto" w:fill="FFFFFF"/>
    </w:rPr>
  </w:style>
  <w:style w:type="character" w:customStyle="1" w:styleId="77">
    <w:name w:val="Основной текст (7)7"/>
    <w:basedOn w:val="72"/>
    <w:rsid w:val="00F62F50"/>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F62F50"/>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F62F50"/>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F62F50"/>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F62F50"/>
    <w:rPr>
      <w:rFonts w:ascii="Times New Roman" w:hAnsi="Times New Roman" w:cs="Times New Roman"/>
      <w:spacing w:val="0"/>
      <w:sz w:val="19"/>
      <w:szCs w:val="19"/>
      <w:shd w:val="clear" w:color="auto" w:fill="FFFFFF"/>
    </w:rPr>
  </w:style>
  <w:style w:type="paragraph" w:customStyle="1" w:styleId="Standard">
    <w:name w:val="Standard"/>
    <w:rsid w:val="00F62F50"/>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customStyle="1" w:styleId="1d">
    <w:name w:val="Без интервала1"/>
    <w:rsid w:val="00F62F50"/>
    <w:pPr>
      <w:spacing w:after="0" w:line="240" w:lineRule="auto"/>
    </w:pPr>
    <w:rPr>
      <w:rFonts w:ascii="Calibri" w:eastAsia="Times New Roman" w:hAnsi="Calibri" w:cs="Times New Roman"/>
    </w:rPr>
  </w:style>
  <w:style w:type="paragraph" w:customStyle="1" w:styleId="1e">
    <w:name w:val="Абзац списка1"/>
    <w:basedOn w:val="a"/>
    <w:rsid w:val="00F62F50"/>
    <w:pPr>
      <w:spacing w:after="0" w:line="240" w:lineRule="auto"/>
      <w:ind w:left="720" w:firstLine="567"/>
      <w:contextualSpacing/>
      <w:jc w:val="both"/>
    </w:pPr>
    <w:rPr>
      <w:rFonts w:ascii="Times New Roman" w:eastAsia="Times New Roman" w:hAnsi="Times New Roman" w:cs="Times New Roman"/>
      <w:sz w:val="24"/>
      <w:szCs w:val="24"/>
    </w:rPr>
  </w:style>
  <w:style w:type="paragraph" w:customStyle="1" w:styleId="ConsPlusTitle">
    <w:name w:val="ConsPlusTitle"/>
    <w:uiPriority w:val="99"/>
    <w:rsid w:val="00F62F50"/>
    <w:pPr>
      <w:autoSpaceDE w:val="0"/>
      <w:autoSpaceDN w:val="0"/>
      <w:adjustRightInd w:val="0"/>
      <w:spacing w:after="0" w:line="240" w:lineRule="auto"/>
    </w:pPr>
    <w:rPr>
      <w:rFonts w:ascii="Georgia" w:eastAsia="Calibri" w:hAnsi="Georgia" w:cs="Georgia"/>
      <w:b/>
      <w:bCs/>
      <w:sz w:val="28"/>
      <w:szCs w:val="28"/>
    </w:rPr>
  </w:style>
  <w:style w:type="character" w:styleId="afff1">
    <w:name w:val="annotation reference"/>
    <w:basedOn w:val="a0"/>
    <w:uiPriority w:val="99"/>
    <w:unhideWhenUsed/>
    <w:rsid w:val="00F62F50"/>
    <w:rPr>
      <w:sz w:val="16"/>
      <w:szCs w:val="16"/>
    </w:rPr>
  </w:style>
  <w:style w:type="paragraph" w:styleId="afff2">
    <w:name w:val="annotation text"/>
    <w:basedOn w:val="a"/>
    <w:link w:val="afff3"/>
    <w:uiPriority w:val="99"/>
    <w:unhideWhenUsed/>
    <w:rsid w:val="00F62F50"/>
    <w:pPr>
      <w:spacing w:after="0" w:line="240" w:lineRule="auto"/>
    </w:pPr>
    <w:rPr>
      <w:rFonts w:ascii="Times New Roman" w:eastAsia="Calibri" w:hAnsi="Times New Roman" w:cs="Times New Roman"/>
      <w:sz w:val="20"/>
      <w:szCs w:val="20"/>
    </w:rPr>
  </w:style>
  <w:style w:type="character" w:customStyle="1" w:styleId="afff3">
    <w:name w:val="Текст примечания Знак"/>
    <w:basedOn w:val="a0"/>
    <w:link w:val="afff2"/>
    <w:uiPriority w:val="99"/>
    <w:rsid w:val="00F62F50"/>
    <w:rPr>
      <w:rFonts w:ascii="Times New Roman" w:eastAsia="Calibri" w:hAnsi="Times New Roman" w:cs="Times New Roman"/>
      <w:sz w:val="20"/>
      <w:szCs w:val="20"/>
    </w:rPr>
  </w:style>
  <w:style w:type="paragraph" w:styleId="afff4">
    <w:name w:val="annotation subject"/>
    <w:basedOn w:val="afff2"/>
    <w:next w:val="afff2"/>
    <w:link w:val="afff5"/>
    <w:uiPriority w:val="99"/>
    <w:semiHidden/>
    <w:unhideWhenUsed/>
    <w:rsid w:val="00F62F50"/>
    <w:rPr>
      <w:b/>
      <w:bCs/>
    </w:rPr>
  </w:style>
  <w:style w:type="character" w:customStyle="1" w:styleId="afff5">
    <w:name w:val="Тема примечания Знак"/>
    <w:basedOn w:val="afff3"/>
    <w:link w:val="afff4"/>
    <w:uiPriority w:val="99"/>
    <w:semiHidden/>
    <w:rsid w:val="00F62F50"/>
    <w:rPr>
      <w:rFonts w:ascii="Times New Roman" w:eastAsia="Calibri" w:hAnsi="Times New Roman" w:cs="Times New Roman"/>
      <w:b/>
      <w:bCs/>
      <w:sz w:val="20"/>
      <w:szCs w:val="20"/>
    </w:rPr>
  </w:style>
  <w:style w:type="paragraph" w:customStyle="1" w:styleId="afff6">
    <w:name w:val="a"/>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F62F50"/>
    <w:pPr>
      <w:spacing w:after="0" w:line="240" w:lineRule="auto"/>
      <w:ind w:firstLine="520"/>
      <w:jc w:val="both"/>
    </w:pPr>
    <w:rPr>
      <w:rFonts w:ascii="Times New Roman" w:eastAsia="Times New Roman" w:hAnsi="Times New Roman" w:cs="Times New Roman"/>
      <w:sz w:val="24"/>
      <w:szCs w:val="24"/>
      <w:lang w:eastAsia="ru-RU"/>
    </w:rPr>
  </w:style>
  <w:style w:type="character" w:customStyle="1" w:styleId="112">
    <w:name w:val="Заголовок 1 Знак1"/>
    <w:rsid w:val="00F62F50"/>
    <w:rPr>
      <w:rFonts w:ascii="Arial" w:hAnsi="Arial" w:cs="Arial"/>
      <w:b/>
      <w:bCs/>
      <w:color w:val="199043"/>
      <w:kern w:val="36"/>
      <w:sz w:val="28"/>
      <w:szCs w:val="28"/>
    </w:rPr>
  </w:style>
  <w:style w:type="character" w:customStyle="1" w:styleId="212">
    <w:name w:val="Заголовок 2 Знак1"/>
    <w:rsid w:val="00F62F50"/>
    <w:rPr>
      <w:rFonts w:ascii="Cambria" w:eastAsia="Times New Roman" w:hAnsi="Cambria" w:cs="Times New Roman"/>
      <w:b/>
      <w:color w:val="4F81BD"/>
      <w:sz w:val="26"/>
      <w:szCs w:val="26"/>
      <w:lang w:eastAsia="ru-RU"/>
    </w:rPr>
  </w:style>
  <w:style w:type="character" w:customStyle="1" w:styleId="310">
    <w:name w:val="Заголовок 3 Знак1"/>
    <w:rsid w:val="00F62F50"/>
    <w:rPr>
      <w:rFonts w:ascii="Arial" w:hAnsi="Arial" w:cs="Arial"/>
      <w:b/>
      <w:bCs/>
      <w:sz w:val="26"/>
      <w:szCs w:val="26"/>
    </w:rPr>
  </w:style>
  <w:style w:type="paragraph" w:customStyle="1" w:styleId="Zag1">
    <w:name w:val="Zag_1"/>
    <w:basedOn w:val="a"/>
    <w:rsid w:val="00F62F5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F62F50"/>
  </w:style>
  <w:style w:type="character" w:customStyle="1" w:styleId="Zag21">
    <w:name w:val="Zag_21"/>
    <w:rsid w:val="00F62F50"/>
  </w:style>
  <w:style w:type="character" w:customStyle="1" w:styleId="Zag31">
    <w:name w:val="Zag_31"/>
    <w:rsid w:val="00F62F50"/>
  </w:style>
  <w:style w:type="paragraph" w:customStyle="1" w:styleId="afff7">
    <w:name w:val="Νξβϋι"/>
    <w:basedOn w:val="a"/>
    <w:rsid w:val="00F62F5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
    <w:name w:val="Нижний колонтитул Знак1"/>
    <w:locked/>
    <w:rsid w:val="00F62F50"/>
    <w:rPr>
      <w:sz w:val="24"/>
      <w:szCs w:val="24"/>
    </w:rPr>
  </w:style>
  <w:style w:type="paragraph" w:customStyle="1" w:styleId="zag4">
    <w:name w:val="zag_4"/>
    <w:basedOn w:val="a"/>
    <w:rsid w:val="00F62F5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F62F50"/>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F62F5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0">
    <w:name w:val="Основной текст с отступом Знак1"/>
    <w:rsid w:val="00F62F50"/>
    <w:rPr>
      <w:rFonts w:eastAsia="Arial Unicode MS"/>
      <w:kern w:val="1"/>
      <w:sz w:val="24"/>
      <w:szCs w:val="24"/>
    </w:rPr>
  </w:style>
  <w:style w:type="paragraph" w:customStyle="1" w:styleId="1f1">
    <w:name w:val="Знак Знак1 Знак Знак Знак"/>
    <w:basedOn w:val="a"/>
    <w:rsid w:val="00F62F50"/>
    <w:pPr>
      <w:spacing w:after="160" w:line="240" w:lineRule="exact"/>
    </w:pPr>
    <w:rPr>
      <w:rFonts w:ascii="Verdana" w:eastAsia="Times New Roman" w:hAnsi="Verdana" w:cs="Times New Roman"/>
      <w:sz w:val="20"/>
      <w:szCs w:val="20"/>
      <w:lang w:val="en-US"/>
    </w:rPr>
  </w:style>
  <w:style w:type="paragraph" w:customStyle="1" w:styleId="afff8">
    <w:name w:val="Знак Знак Знак Знак Знак"/>
    <w:basedOn w:val="a"/>
    <w:rsid w:val="00F62F5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rsid w:val="00F62F50"/>
    <w:pPr>
      <w:autoSpaceDE w:val="0"/>
      <w:autoSpaceDN w:val="0"/>
      <w:spacing w:after="160" w:line="240" w:lineRule="exact"/>
    </w:pPr>
    <w:rPr>
      <w:rFonts w:ascii="Arial" w:eastAsia="Times New Roman" w:hAnsi="Arial" w:cs="Arial"/>
      <w:sz w:val="20"/>
      <w:szCs w:val="20"/>
      <w:lang w:val="en-US"/>
    </w:rPr>
  </w:style>
  <w:style w:type="paragraph" w:customStyle="1" w:styleId="afff9">
    <w:name w:val="Знак Знак"/>
    <w:basedOn w:val="a"/>
    <w:rsid w:val="00F62F50"/>
    <w:pPr>
      <w:spacing w:after="160" w:line="240" w:lineRule="exact"/>
    </w:pPr>
    <w:rPr>
      <w:rFonts w:ascii="Verdana" w:eastAsia="Times New Roman" w:hAnsi="Verdana" w:cs="Times New Roman"/>
      <w:sz w:val="20"/>
      <w:szCs w:val="20"/>
      <w:lang w:val="en-US"/>
    </w:rPr>
  </w:style>
  <w:style w:type="character" w:customStyle="1" w:styleId="spelle">
    <w:name w:val="spelle"/>
    <w:rsid w:val="00F62F50"/>
  </w:style>
  <w:style w:type="character" w:customStyle="1" w:styleId="grame">
    <w:name w:val="grame"/>
    <w:rsid w:val="00F62F50"/>
  </w:style>
  <w:style w:type="paragraph" w:customStyle="1" w:styleId="Iauiue">
    <w:name w:val="Iau.iue"/>
    <w:basedOn w:val="a"/>
    <w:next w:val="a"/>
    <w:rsid w:val="00F62F5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0">
    <w:name w:val="Знак6 Знак Знак1"/>
    <w:semiHidden/>
    <w:locked/>
    <w:rsid w:val="00F62F50"/>
    <w:rPr>
      <w:lang w:val="ru-RU" w:eastAsia="ru-RU" w:bidi="ar-SA"/>
    </w:rPr>
  </w:style>
  <w:style w:type="character" w:customStyle="1" w:styleId="normalchar1">
    <w:name w:val="normal__char1"/>
    <w:rsid w:val="00F62F50"/>
    <w:rPr>
      <w:rFonts w:ascii="Calibri" w:hAnsi="Calibri" w:hint="default"/>
      <w:sz w:val="22"/>
      <w:szCs w:val="22"/>
    </w:rPr>
  </w:style>
  <w:style w:type="paragraph" w:customStyle="1" w:styleId="afffa">
    <w:name w:val="Знак Знак Знак Знак"/>
    <w:basedOn w:val="a"/>
    <w:rsid w:val="00F62F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2">
    <w:name w:val="Номер 1"/>
    <w:basedOn w:val="1"/>
    <w:qFormat/>
    <w:rsid w:val="00F62F50"/>
    <w:pPr>
      <w:suppressAutoHyphens/>
      <w:autoSpaceDE w:val="0"/>
      <w:autoSpaceDN w:val="0"/>
      <w:adjustRightInd w:val="0"/>
      <w:spacing w:before="360" w:after="240" w:line="360" w:lineRule="auto"/>
    </w:pPr>
    <w:rPr>
      <w:b/>
      <w:sz w:val="28"/>
      <w:u w:val="none"/>
    </w:rPr>
  </w:style>
  <w:style w:type="paragraph" w:customStyle="1" w:styleId="Iauiue0">
    <w:name w:val="Iau?iue"/>
    <w:rsid w:val="00F62F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F62F50"/>
    <w:pPr>
      <w:spacing w:before="120" w:after="120" w:line="360" w:lineRule="auto"/>
      <w:jc w:val="center"/>
    </w:pPr>
    <w:rPr>
      <w:rFonts w:ascii="Times New Roman" w:hAnsi="Times New Roman"/>
      <w:sz w:val="28"/>
      <w:szCs w:val="28"/>
    </w:rPr>
  </w:style>
  <w:style w:type="paragraph" w:customStyle="1" w:styleId="220">
    <w:name w:val="Основной текст 22"/>
    <w:basedOn w:val="a"/>
    <w:rsid w:val="00F62F5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
    <w:rsid w:val="00F62F50"/>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62F50"/>
    <w:rPr>
      <w:rFonts w:ascii="Times New Roman" w:hAnsi="Times New Roman" w:cs="Times New Roman"/>
      <w:sz w:val="20"/>
      <w:szCs w:val="20"/>
    </w:rPr>
  </w:style>
  <w:style w:type="paragraph" w:customStyle="1" w:styleId="Style3">
    <w:name w:val="Style3"/>
    <w:basedOn w:val="a"/>
    <w:uiPriority w:val="99"/>
    <w:rsid w:val="00F62F5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F62F50"/>
    <w:pPr>
      <w:spacing w:after="0" w:line="240" w:lineRule="auto"/>
      <w:ind w:firstLine="709"/>
      <w:jc w:val="both"/>
    </w:pPr>
    <w:rPr>
      <w:rFonts w:ascii="Times New Roman" w:eastAsia="Times New Roman" w:hAnsi="Times New Roman" w:cs="Times New Roman"/>
      <w:sz w:val="24"/>
      <w:szCs w:val="24"/>
      <w:lang w:eastAsia="ru-RU"/>
    </w:rPr>
  </w:style>
  <w:style w:type="paragraph" w:styleId="afffb">
    <w:name w:val="caption"/>
    <w:basedOn w:val="a"/>
    <w:next w:val="a"/>
    <w:qFormat/>
    <w:rsid w:val="00F62F5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c">
    <w:name w:val="Стиль"/>
    <w:rsid w:val="00F6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F62F5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d">
    <w:name w:val="Знак Знак Знак Знак Знак Знак Знак Знак Знак Знак Знак Знак Знак Знак Знак Знак"/>
    <w:basedOn w:val="a"/>
    <w:rsid w:val="00F62F50"/>
    <w:pPr>
      <w:spacing w:after="160" w:line="240" w:lineRule="exact"/>
    </w:pPr>
    <w:rPr>
      <w:rFonts w:ascii="Verdana" w:eastAsia="Times New Roman" w:hAnsi="Verdana" w:cs="Times New Roman"/>
      <w:sz w:val="20"/>
      <w:szCs w:val="20"/>
      <w:lang w:val="en-US"/>
    </w:rPr>
  </w:style>
  <w:style w:type="paragraph" w:styleId="afffe">
    <w:name w:val="Subtitle"/>
    <w:basedOn w:val="a"/>
    <w:next w:val="a"/>
    <w:link w:val="1f3"/>
    <w:qFormat/>
    <w:rsid w:val="00F62F50"/>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f">
    <w:name w:val="Подзаголовок Знак"/>
    <w:basedOn w:val="a0"/>
    <w:rsid w:val="00F62F50"/>
    <w:rPr>
      <w:rFonts w:asciiTheme="majorHAnsi" w:eastAsiaTheme="majorEastAsia" w:hAnsiTheme="majorHAnsi" w:cstheme="majorBidi"/>
      <w:i/>
      <w:iCs/>
      <w:color w:val="4F81BD" w:themeColor="accent1"/>
      <w:spacing w:val="15"/>
      <w:sz w:val="24"/>
      <w:szCs w:val="24"/>
    </w:rPr>
  </w:style>
  <w:style w:type="paragraph" w:styleId="2e">
    <w:name w:val="Quote"/>
    <w:basedOn w:val="a"/>
    <w:next w:val="a"/>
    <w:link w:val="2f"/>
    <w:qFormat/>
    <w:rsid w:val="00F62F50"/>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
    <w:name w:val="Цитата 2 Знак"/>
    <w:basedOn w:val="a0"/>
    <w:link w:val="2e"/>
    <w:rsid w:val="00F62F50"/>
    <w:rPr>
      <w:rFonts w:ascii="Times New Roman" w:eastAsia="Times New Roman" w:hAnsi="Times New Roman" w:cs="Times New Roman"/>
      <w:i/>
      <w:sz w:val="24"/>
      <w:szCs w:val="24"/>
      <w:lang w:bidi="en-US"/>
    </w:rPr>
  </w:style>
  <w:style w:type="paragraph" w:styleId="affff0">
    <w:name w:val="Intense Quote"/>
    <w:basedOn w:val="a"/>
    <w:next w:val="a"/>
    <w:link w:val="affff1"/>
    <w:qFormat/>
    <w:rsid w:val="00F62F50"/>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1">
    <w:name w:val="Выделенная цитата Знак"/>
    <w:basedOn w:val="a0"/>
    <w:link w:val="affff0"/>
    <w:rsid w:val="00F62F50"/>
    <w:rPr>
      <w:rFonts w:ascii="Times New Roman" w:eastAsia="Times New Roman" w:hAnsi="Times New Roman" w:cs="Times New Roman"/>
      <w:b/>
      <w:i/>
      <w:sz w:val="24"/>
      <w:lang w:bidi="en-US"/>
    </w:rPr>
  </w:style>
  <w:style w:type="character" w:styleId="affff2">
    <w:name w:val="Subtle Emphasis"/>
    <w:qFormat/>
    <w:rsid w:val="00F62F50"/>
    <w:rPr>
      <w:i/>
      <w:color w:val="5A5A5A"/>
    </w:rPr>
  </w:style>
  <w:style w:type="character" w:styleId="affff3">
    <w:name w:val="Intense Emphasis"/>
    <w:qFormat/>
    <w:rsid w:val="00F62F50"/>
    <w:rPr>
      <w:b/>
      <w:i/>
      <w:sz w:val="24"/>
      <w:szCs w:val="24"/>
      <w:u w:val="single"/>
    </w:rPr>
  </w:style>
  <w:style w:type="character" w:styleId="affff4">
    <w:name w:val="Subtle Reference"/>
    <w:qFormat/>
    <w:rsid w:val="00F62F50"/>
    <w:rPr>
      <w:sz w:val="24"/>
      <w:szCs w:val="24"/>
      <w:u w:val="single"/>
    </w:rPr>
  </w:style>
  <w:style w:type="character" w:styleId="affff5">
    <w:name w:val="Intense Reference"/>
    <w:qFormat/>
    <w:rsid w:val="00F62F50"/>
    <w:rPr>
      <w:b/>
      <w:sz w:val="24"/>
      <w:u w:val="single"/>
    </w:rPr>
  </w:style>
  <w:style w:type="character" w:styleId="affff6">
    <w:name w:val="Book Title"/>
    <w:qFormat/>
    <w:rsid w:val="00F62F50"/>
    <w:rPr>
      <w:rFonts w:ascii="Arial" w:eastAsia="Times New Roman" w:hAnsi="Arial"/>
      <w:b/>
      <w:i/>
      <w:sz w:val="24"/>
      <w:szCs w:val="24"/>
    </w:rPr>
  </w:style>
  <w:style w:type="paragraph" w:styleId="affff7">
    <w:name w:val="TOC Heading"/>
    <w:basedOn w:val="1"/>
    <w:next w:val="a"/>
    <w:qFormat/>
    <w:rsid w:val="00F62F50"/>
    <w:pPr>
      <w:spacing w:before="240" w:after="60"/>
      <w:outlineLvl w:val="9"/>
    </w:pPr>
    <w:rPr>
      <w:rFonts w:ascii="Arial" w:hAnsi="Arial"/>
      <w:b/>
      <w:bCs/>
      <w:kern w:val="32"/>
      <w:sz w:val="32"/>
      <w:szCs w:val="32"/>
      <w:u w:val="none"/>
      <w:lang w:eastAsia="en-US" w:bidi="en-US"/>
    </w:rPr>
  </w:style>
  <w:style w:type="character" w:customStyle="1" w:styleId="apple-style-span">
    <w:name w:val="apple-style-span"/>
    <w:rsid w:val="00F62F50"/>
  </w:style>
  <w:style w:type="paragraph" w:customStyle="1" w:styleId="CompanyName">
    <w:name w:val="Company Name"/>
    <w:basedOn w:val="affa"/>
    <w:rsid w:val="00F62F50"/>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fa"/>
    <w:rsid w:val="00F62F50"/>
    <w:pPr>
      <w:ind w:left="634"/>
      <w:jc w:val="left"/>
    </w:pPr>
    <w:rPr>
      <w:rFonts w:ascii="Cambria" w:eastAsia="Times New Roman" w:hAnsi="Cambria" w:cs="Cambria"/>
      <w:sz w:val="18"/>
      <w:szCs w:val="22"/>
      <w:lang w:eastAsia="zh-TW"/>
    </w:rPr>
  </w:style>
  <w:style w:type="paragraph" w:customStyle="1" w:styleId="DocumentDate">
    <w:name w:val="Document Date"/>
    <w:basedOn w:val="affa"/>
    <w:rsid w:val="00F62F50"/>
    <w:pPr>
      <w:ind w:left="634"/>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rsid w:val="00F62F5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affff8">
    <w:name w:val="Аннотации"/>
    <w:basedOn w:val="a"/>
    <w:rsid w:val="00F62F50"/>
    <w:pPr>
      <w:spacing w:after="0" w:line="240" w:lineRule="auto"/>
      <w:ind w:firstLine="284"/>
      <w:jc w:val="both"/>
    </w:pPr>
    <w:rPr>
      <w:rFonts w:ascii="Times New Roman" w:eastAsia="Times New Roman" w:hAnsi="Times New Roman" w:cs="Times New Roman"/>
      <w:szCs w:val="20"/>
      <w:lang w:eastAsia="ru-RU"/>
    </w:rPr>
  </w:style>
  <w:style w:type="paragraph" w:customStyle="1" w:styleId="1f4">
    <w:name w:val="Стиль1"/>
    <w:link w:val="1f5"/>
    <w:qFormat/>
    <w:rsid w:val="00F62F50"/>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9">
    <w:name w:val="Методика подзаголовок"/>
    <w:rsid w:val="00F62F50"/>
    <w:rPr>
      <w:rFonts w:ascii="Times New Roman" w:hAnsi="Times New Roman"/>
      <w:b/>
      <w:bCs/>
      <w:spacing w:val="30"/>
    </w:rPr>
  </w:style>
  <w:style w:type="paragraph" w:customStyle="1" w:styleId="affffa">
    <w:name w:val="текст сноски"/>
    <w:basedOn w:val="a"/>
    <w:rsid w:val="00F62F50"/>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b">
    <w:name w:val="Схема документа Знак"/>
    <w:link w:val="affffc"/>
    <w:rsid w:val="00F62F50"/>
    <w:rPr>
      <w:rFonts w:ascii="Arial" w:hAnsi="Arial"/>
      <w:b/>
      <w:bCs/>
      <w:sz w:val="28"/>
      <w:szCs w:val="26"/>
    </w:rPr>
  </w:style>
  <w:style w:type="character" w:customStyle="1" w:styleId="180">
    <w:name w:val="Знак Знак18"/>
    <w:rsid w:val="00F62F50"/>
    <w:rPr>
      <w:rFonts w:ascii="Arial" w:eastAsia="Times New Roman" w:hAnsi="Arial" w:cs="Times New Roman"/>
      <w:b/>
      <w:bCs/>
      <w:kern w:val="32"/>
      <w:sz w:val="32"/>
      <w:szCs w:val="32"/>
    </w:rPr>
  </w:style>
  <w:style w:type="character" w:customStyle="1" w:styleId="170">
    <w:name w:val="Знак Знак17"/>
    <w:rsid w:val="00F62F50"/>
    <w:rPr>
      <w:rFonts w:ascii="Arial" w:eastAsia="Times New Roman" w:hAnsi="Arial" w:cs="Times New Roman"/>
      <w:b/>
      <w:bCs/>
      <w:iCs/>
      <w:sz w:val="28"/>
      <w:szCs w:val="28"/>
    </w:rPr>
  </w:style>
  <w:style w:type="character" w:customStyle="1" w:styleId="160">
    <w:name w:val="Знак Знак16"/>
    <w:rsid w:val="00F62F50"/>
    <w:rPr>
      <w:rFonts w:ascii="Arial" w:eastAsia="Times New Roman" w:hAnsi="Arial" w:cs="Times New Roman"/>
      <w:b/>
      <w:bCs/>
      <w:sz w:val="24"/>
      <w:szCs w:val="26"/>
    </w:rPr>
  </w:style>
  <w:style w:type="character" w:customStyle="1" w:styleId="1f6">
    <w:name w:val="Название Знак1"/>
    <w:rsid w:val="00F62F50"/>
    <w:rPr>
      <w:rFonts w:ascii="Times New Roman" w:eastAsia="Times New Roman" w:hAnsi="Times New Roman" w:cs="Times New Roman"/>
      <w:b/>
      <w:sz w:val="24"/>
      <w:szCs w:val="20"/>
      <w:lang w:eastAsia="ru-RU"/>
    </w:rPr>
  </w:style>
  <w:style w:type="character" w:customStyle="1" w:styleId="1f3">
    <w:name w:val="Подзаголовок Знак1"/>
    <w:link w:val="afffe"/>
    <w:rsid w:val="00F62F50"/>
    <w:rPr>
      <w:rFonts w:ascii="Arial" w:eastAsia="Times New Roman" w:hAnsi="Arial" w:cs="Times New Roman"/>
      <w:sz w:val="24"/>
      <w:szCs w:val="24"/>
      <w:lang w:bidi="en-US"/>
    </w:rPr>
  </w:style>
  <w:style w:type="paragraph" w:styleId="affffc">
    <w:name w:val="Document Map"/>
    <w:basedOn w:val="a"/>
    <w:link w:val="affffb"/>
    <w:unhideWhenUsed/>
    <w:rsid w:val="00F62F50"/>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rsid w:val="00F62F50"/>
    <w:rPr>
      <w:rFonts w:ascii="Tahoma" w:hAnsi="Tahoma" w:cs="Tahoma"/>
      <w:sz w:val="16"/>
      <w:szCs w:val="16"/>
    </w:rPr>
  </w:style>
  <w:style w:type="paragraph" w:styleId="38">
    <w:name w:val="toc 3"/>
    <w:basedOn w:val="a"/>
    <w:next w:val="a"/>
    <w:autoRedefine/>
    <w:unhideWhenUsed/>
    <w:rsid w:val="00F62F50"/>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nhideWhenUsed/>
    <w:rsid w:val="00F62F50"/>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F62F50"/>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F62F50"/>
    <w:pPr>
      <w:spacing w:after="100"/>
      <w:ind w:left="1100"/>
    </w:pPr>
    <w:rPr>
      <w:rFonts w:ascii="Times New Roman" w:eastAsia="Times New Roman" w:hAnsi="Times New Roman" w:cs="Times New Roman"/>
      <w:lang w:eastAsia="ru-RU"/>
    </w:rPr>
  </w:style>
  <w:style w:type="paragraph" w:styleId="7a">
    <w:name w:val="toc 7"/>
    <w:basedOn w:val="a"/>
    <w:next w:val="a"/>
    <w:autoRedefine/>
    <w:unhideWhenUsed/>
    <w:rsid w:val="00F62F50"/>
    <w:pPr>
      <w:spacing w:after="100"/>
      <w:ind w:left="1320"/>
    </w:pPr>
    <w:rPr>
      <w:rFonts w:ascii="Times New Roman" w:eastAsia="Times New Roman" w:hAnsi="Times New Roman" w:cs="Times New Roman"/>
      <w:lang w:eastAsia="ru-RU"/>
    </w:rPr>
  </w:style>
  <w:style w:type="paragraph" w:styleId="82">
    <w:name w:val="toc 8"/>
    <w:basedOn w:val="a"/>
    <w:next w:val="a"/>
    <w:autoRedefine/>
    <w:unhideWhenUsed/>
    <w:rsid w:val="00F62F50"/>
    <w:pPr>
      <w:spacing w:after="100"/>
      <w:ind w:left="1540"/>
    </w:pPr>
    <w:rPr>
      <w:rFonts w:ascii="Times New Roman" w:eastAsia="Times New Roman" w:hAnsi="Times New Roman" w:cs="Times New Roman"/>
      <w:lang w:eastAsia="ru-RU"/>
    </w:rPr>
  </w:style>
  <w:style w:type="paragraph" w:styleId="92">
    <w:name w:val="toc 9"/>
    <w:basedOn w:val="a"/>
    <w:next w:val="a"/>
    <w:autoRedefine/>
    <w:unhideWhenUsed/>
    <w:rsid w:val="00F62F50"/>
    <w:pPr>
      <w:spacing w:after="100"/>
      <w:ind w:left="1760"/>
    </w:pPr>
    <w:rPr>
      <w:rFonts w:ascii="Times New Roman" w:eastAsia="Times New Roman" w:hAnsi="Times New Roman" w:cs="Times New Roman"/>
      <w:lang w:eastAsia="ru-RU"/>
    </w:rPr>
  </w:style>
  <w:style w:type="numbering" w:customStyle="1" w:styleId="1f8">
    <w:name w:val="Нет списка1"/>
    <w:next w:val="a2"/>
    <w:semiHidden/>
    <w:unhideWhenUsed/>
    <w:rsid w:val="00F62F50"/>
  </w:style>
  <w:style w:type="table" w:customStyle="1" w:styleId="B2ColorfulShadingAccent2">
    <w:name w:val="B2 Colorful Shading Accent 2"/>
    <w:basedOn w:val="a1"/>
    <w:rsid w:val="00F62F5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9">
    <w:name w:val="Сетка таблицы1"/>
    <w:basedOn w:val="a1"/>
    <w:next w:val="a5"/>
    <w:rsid w:val="00F62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5"/>
    <w:rsid w:val="00F62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Block Text"/>
    <w:basedOn w:val="a"/>
    <w:rsid w:val="00F62F50"/>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9">
    <w:name w:val="Сетка таблицы3"/>
    <w:basedOn w:val="a1"/>
    <w:next w:val="a5"/>
    <w:rsid w:val="00F62F5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62F5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5"/>
    <w:rsid w:val="00F62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5"/>
    <w:rsid w:val="00F62F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6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F62F50"/>
    <w:rPr>
      <w:rFonts w:ascii="Courier New" w:eastAsia="Times New Roman" w:hAnsi="Courier New" w:cs="Times New Roman"/>
      <w:sz w:val="20"/>
      <w:szCs w:val="20"/>
      <w:lang w:eastAsia="ar-SA"/>
    </w:rPr>
  </w:style>
  <w:style w:type="paragraph" w:customStyle="1" w:styleId="description">
    <w:name w:val="description"/>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rsid w:val="00F62F50"/>
  </w:style>
  <w:style w:type="character" w:customStyle="1" w:styleId="fn">
    <w:name w:val="fn"/>
    <w:rsid w:val="00F62F50"/>
  </w:style>
  <w:style w:type="character" w:customStyle="1" w:styleId="post-timestamp2">
    <w:name w:val="post-timestamp2"/>
    <w:rsid w:val="00F62F50"/>
    <w:rPr>
      <w:color w:val="999966"/>
    </w:rPr>
  </w:style>
  <w:style w:type="character" w:customStyle="1" w:styleId="post-comment-link">
    <w:name w:val="post-comment-link"/>
    <w:rsid w:val="00F62F50"/>
  </w:style>
  <w:style w:type="character" w:customStyle="1" w:styleId="item-controlblog-adminpid-1744177254">
    <w:name w:val="item-control blog-admin pid-1744177254"/>
    <w:rsid w:val="00F62F50"/>
  </w:style>
  <w:style w:type="character" w:customStyle="1" w:styleId="zippytoggle-open">
    <w:name w:val="zippy toggle-open"/>
    <w:rsid w:val="00F62F50"/>
  </w:style>
  <w:style w:type="character" w:customStyle="1" w:styleId="post-count">
    <w:name w:val="post-count"/>
    <w:rsid w:val="00F62F50"/>
  </w:style>
  <w:style w:type="character" w:customStyle="1" w:styleId="zippy">
    <w:name w:val="zippy"/>
    <w:rsid w:val="00F62F50"/>
  </w:style>
  <w:style w:type="character" w:customStyle="1" w:styleId="item-controlblog-admin">
    <w:name w:val="item-control blog-admin"/>
    <w:rsid w:val="00F62F50"/>
  </w:style>
  <w:style w:type="paragraph" w:customStyle="1" w:styleId="msonormalcxspmiddlecxspmiddle">
    <w:name w:val="msonormalcxspmiddlecxspmiddle"/>
    <w:basedOn w:val="a"/>
    <w:rsid w:val="00F62F5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62F50"/>
    <w:rPr>
      <w:sz w:val="24"/>
      <w:szCs w:val="24"/>
      <w:lang w:val="ru-RU" w:eastAsia="ru-RU" w:bidi="ar-SA"/>
    </w:rPr>
  </w:style>
  <w:style w:type="paragraph" w:customStyle="1" w:styleId="acknowledgment">
    <w:name w:val="acknowledgment"/>
    <w:basedOn w:val="a"/>
    <w:next w:val="a"/>
    <w:rsid w:val="00F62F50"/>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F62F50"/>
    <w:rPr>
      <w:rFonts w:ascii="Arial" w:hAnsi="Arial" w:cs="Arial"/>
      <w:b/>
      <w:bCs/>
      <w:sz w:val="26"/>
      <w:szCs w:val="26"/>
      <w:lang w:val="ru-RU" w:eastAsia="ru-RU" w:bidi="ar-SA"/>
    </w:rPr>
  </w:style>
  <w:style w:type="paragraph" w:customStyle="1" w:styleId="western">
    <w:name w:val="western"/>
    <w:basedOn w:val="a"/>
    <w:rsid w:val="00F62F5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F62F50"/>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F62F50"/>
    <w:rPr>
      <w:lang w:val="ru-RU" w:eastAsia="ru-RU" w:bidi="ar-SA"/>
    </w:rPr>
  </w:style>
  <w:style w:type="paragraph" w:customStyle="1" w:styleId="2f1">
    <w:name w:val="Знак Знак2 Знак"/>
    <w:basedOn w:val="a"/>
    <w:rsid w:val="00F62F50"/>
    <w:pPr>
      <w:spacing w:after="160" w:line="240" w:lineRule="exact"/>
    </w:pPr>
    <w:rPr>
      <w:rFonts w:ascii="Verdana" w:eastAsia="Times New Roman" w:hAnsi="Verdana" w:cs="Times New Roman"/>
      <w:sz w:val="20"/>
      <w:szCs w:val="20"/>
      <w:lang w:val="en-US"/>
    </w:rPr>
  </w:style>
  <w:style w:type="character" w:customStyle="1" w:styleId="Heading3Char">
    <w:name w:val="Heading 3 Char"/>
    <w:locked/>
    <w:rsid w:val="00F62F50"/>
    <w:rPr>
      <w:rFonts w:ascii="Arial" w:hAnsi="Arial" w:cs="Arial"/>
      <w:b/>
      <w:bCs/>
      <w:sz w:val="26"/>
      <w:szCs w:val="26"/>
      <w:lang w:eastAsia="ru-RU"/>
    </w:rPr>
  </w:style>
  <w:style w:type="character" w:customStyle="1" w:styleId="list0020paragraphchar1">
    <w:name w:val="list_0020paragraph__char1"/>
    <w:rsid w:val="00F62F50"/>
    <w:rPr>
      <w:rFonts w:ascii="Times New Roman" w:hAnsi="Times New Roman" w:cs="Times New Roman"/>
      <w:sz w:val="24"/>
      <w:szCs w:val="24"/>
    </w:rPr>
  </w:style>
  <w:style w:type="character" w:customStyle="1" w:styleId="1fb">
    <w:name w:val="Основной шрифт абзаца1"/>
    <w:rsid w:val="00F62F50"/>
  </w:style>
  <w:style w:type="paragraph" w:customStyle="1" w:styleId="affffe">
    <w:name w:val="Заголовок"/>
    <w:basedOn w:val="a"/>
    <w:next w:val="a6"/>
    <w:rsid w:val="00F62F50"/>
    <w:pPr>
      <w:keepNext/>
      <w:suppressAutoHyphens/>
      <w:spacing w:before="240" w:after="120" w:line="240" w:lineRule="auto"/>
    </w:pPr>
    <w:rPr>
      <w:rFonts w:ascii="Arial" w:eastAsia="MS Mincho" w:hAnsi="Arial" w:cs="Tahoma"/>
      <w:sz w:val="28"/>
      <w:szCs w:val="28"/>
      <w:lang w:eastAsia="ar-SA"/>
    </w:rPr>
  </w:style>
  <w:style w:type="paragraph" w:styleId="afffff">
    <w:name w:val="List"/>
    <w:basedOn w:val="a6"/>
    <w:rsid w:val="00F62F50"/>
    <w:pPr>
      <w:suppressAutoHyphens/>
      <w:jc w:val="left"/>
    </w:pPr>
    <w:rPr>
      <w:rFonts w:eastAsia="Times New Roman" w:cs="Tahoma"/>
    </w:rPr>
  </w:style>
  <w:style w:type="paragraph" w:customStyle="1" w:styleId="1fc">
    <w:name w:val="Название1"/>
    <w:basedOn w:val="a"/>
    <w:rsid w:val="00F62F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F62F5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rsid w:val="00F62F5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2F5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62F5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62F5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62F5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62F5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62F5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62F50"/>
    <w:pPr>
      <w:spacing w:after="0" w:line="240" w:lineRule="auto"/>
    </w:pPr>
    <w:rPr>
      <w:rFonts w:ascii="Times New Roman" w:eastAsia="Times New Roman" w:hAnsi="Times New Roman" w:cs="Times New Roman"/>
      <w:sz w:val="24"/>
      <w:szCs w:val="24"/>
      <w:lang w:eastAsia="ru-RU"/>
    </w:rPr>
  </w:style>
  <w:style w:type="paragraph" w:customStyle="1" w:styleId="afffff0">
    <w:name w:val="#Текст_мой"/>
    <w:rsid w:val="00F62F5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
    <w:rsid w:val="00F62F5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2F5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62F50"/>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F62F5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62F5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62F50"/>
    <w:pPr>
      <w:spacing w:after="0" w:line="240" w:lineRule="auto"/>
    </w:pPr>
    <w:rPr>
      <w:rFonts w:ascii="Times New Roman" w:eastAsia="Times New Roman" w:hAnsi="Times New Roman" w:cs="Times New Roman"/>
      <w:sz w:val="24"/>
      <w:szCs w:val="24"/>
      <w:lang w:eastAsia="ru-RU"/>
    </w:rPr>
  </w:style>
  <w:style w:type="paragraph" w:customStyle="1" w:styleId="afffff2">
    <w:name w:val="А_основной"/>
    <w:basedOn w:val="a"/>
    <w:link w:val="afffff3"/>
    <w:qFormat/>
    <w:rsid w:val="00F62F50"/>
    <w:pPr>
      <w:spacing w:after="0" w:line="360" w:lineRule="auto"/>
      <w:ind w:firstLine="454"/>
      <w:jc w:val="both"/>
    </w:pPr>
    <w:rPr>
      <w:rFonts w:ascii="Times New Roman" w:eastAsia="Calibri" w:hAnsi="Times New Roman" w:cs="Times New Roman"/>
      <w:sz w:val="28"/>
      <w:szCs w:val="28"/>
    </w:rPr>
  </w:style>
  <w:style w:type="character" w:customStyle="1" w:styleId="afffff3">
    <w:name w:val="А_основной Знак"/>
    <w:link w:val="afffff2"/>
    <w:rsid w:val="00F62F50"/>
    <w:rPr>
      <w:rFonts w:ascii="Times New Roman" w:eastAsia="Calibri" w:hAnsi="Times New Roman" w:cs="Times New Roman"/>
      <w:sz w:val="28"/>
      <w:szCs w:val="28"/>
    </w:rPr>
  </w:style>
  <w:style w:type="character" w:customStyle="1" w:styleId="maintext1">
    <w:name w:val="maintext1"/>
    <w:rsid w:val="00F62F50"/>
    <w:rPr>
      <w:vanish w:val="0"/>
      <w:webHidden w:val="0"/>
      <w:sz w:val="24"/>
      <w:szCs w:val="24"/>
      <w:specVanish/>
    </w:rPr>
  </w:style>
  <w:style w:type="character" w:customStyle="1" w:styleId="default005f005fchar1char1">
    <w:name w:val="default_005f_005fchar1__char1"/>
    <w:rsid w:val="00F62F50"/>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F62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4">
    <w:name w:val="А_осн"/>
    <w:basedOn w:val="Abstract"/>
    <w:link w:val="afffff5"/>
    <w:rsid w:val="00F62F50"/>
  </w:style>
  <w:style w:type="character" w:customStyle="1" w:styleId="Abstract0">
    <w:name w:val="Abstract Знак"/>
    <w:link w:val="Abstract"/>
    <w:rsid w:val="00F62F50"/>
    <w:rPr>
      <w:rFonts w:ascii="Times New Roman" w:eastAsia="@Arial Unicode MS" w:hAnsi="Times New Roman" w:cs="Times New Roman"/>
      <w:sz w:val="28"/>
      <w:szCs w:val="28"/>
      <w:lang w:eastAsia="ar-SA"/>
    </w:rPr>
  </w:style>
  <w:style w:type="character" w:customStyle="1" w:styleId="afffff5">
    <w:name w:val="А_осн Знак"/>
    <w:link w:val="afffff4"/>
    <w:rsid w:val="00F62F50"/>
    <w:rPr>
      <w:rFonts w:ascii="Times New Roman" w:eastAsia="@Arial Unicode MS" w:hAnsi="Times New Roman" w:cs="Times New Roman"/>
      <w:sz w:val="28"/>
      <w:szCs w:val="28"/>
      <w:lang w:eastAsia="ar-SA"/>
    </w:rPr>
  </w:style>
  <w:style w:type="paragraph" w:customStyle="1" w:styleId="afffff6">
    <w:name w:val="А_сноска"/>
    <w:basedOn w:val="af3"/>
    <w:link w:val="afffff7"/>
    <w:qFormat/>
    <w:rsid w:val="00F62F50"/>
    <w:pPr>
      <w:widowControl w:val="0"/>
      <w:ind w:firstLine="400"/>
    </w:pPr>
    <w:rPr>
      <w:rFonts w:eastAsia="Times New Roman"/>
      <w:sz w:val="24"/>
      <w:szCs w:val="24"/>
    </w:rPr>
  </w:style>
  <w:style w:type="character" w:customStyle="1" w:styleId="afffff7">
    <w:name w:val="А_сноска Знак"/>
    <w:link w:val="afffff6"/>
    <w:rsid w:val="00F62F50"/>
    <w:rPr>
      <w:rFonts w:ascii="Times New Roman" w:eastAsia="Times New Roman" w:hAnsi="Times New Roman" w:cs="Times New Roman"/>
      <w:sz w:val="24"/>
      <w:szCs w:val="24"/>
      <w:lang w:eastAsia="ar-SA"/>
    </w:rPr>
  </w:style>
  <w:style w:type="paragraph" w:customStyle="1" w:styleId="msolistparagraph0">
    <w:name w:val="msolistparagraph"/>
    <w:basedOn w:val="a"/>
    <w:rsid w:val="00F62F50"/>
    <w:pPr>
      <w:spacing w:before="24" w:after="96" w:line="240" w:lineRule="auto"/>
      <w:ind w:right="30"/>
    </w:pPr>
    <w:rPr>
      <w:rFonts w:ascii="Times New Roman" w:eastAsia="Times New Roman" w:hAnsi="Times New Roman" w:cs="Times New Roman"/>
      <w:sz w:val="24"/>
      <w:szCs w:val="24"/>
      <w:lang w:eastAsia="ru-RU"/>
    </w:rPr>
  </w:style>
  <w:style w:type="paragraph" w:customStyle="1" w:styleId="1fe">
    <w:name w:val="Основной текст1"/>
    <w:basedOn w:val="2f2"/>
    <w:rsid w:val="00F62F50"/>
    <w:pPr>
      <w:widowControl/>
      <w:spacing w:line="240" w:lineRule="auto"/>
      <w:ind w:firstLine="0"/>
      <w:jc w:val="center"/>
    </w:pPr>
    <w:rPr>
      <w:b/>
      <w:sz w:val="26"/>
    </w:rPr>
  </w:style>
  <w:style w:type="paragraph" w:customStyle="1" w:styleId="2f2">
    <w:name w:val="Обычный2"/>
    <w:rsid w:val="00F62F50"/>
    <w:pPr>
      <w:widowControl w:val="0"/>
      <w:spacing w:after="0" w:line="480" w:lineRule="auto"/>
      <w:ind w:firstLine="420"/>
      <w:jc w:val="both"/>
    </w:pPr>
    <w:rPr>
      <w:rFonts w:ascii="Times New Roman" w:eastAsia="Times New Roman" w:hAnsi="Times New Roman" w:cs="Times New Roman"/>
      <w:sz w:val="24"/>
      <w:szCs w:val="20"/>
      <w:lang w:eastAsia="ru-RU"/>
    </w:rPr>
  </w:style>
  <w:style w:type="numbering" w:customStyle="1" w:styleId="20">
    <w:name w:val="Стиль2"/>
    <w:basedOn w:val="a2"/>
    <w:rsid w:val="00F62F50"/>
    <w:pPr>
      <w:numPr>
        <w:numId w:val="84"/>
      </w:numPr>
    </w:pPr>
  </w:style>
  <w:style w:type="character" w:customStyle="1" w:styleId="c1">
    <w:name w:val="c1"/>
    <w:basedOn w:val="a0"/>
    <w:rsid w:val="00F62F50"/>
  </w:style>
  <w:style w:type="paragraph" w:customStyle="1" w:styleId="c4">
    <w:name w:val="c4"/>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2F50"/>
  </w:style>
  <w:style w:type="paragraph" w:customStyle="1" w:styleId="afffff8">
    <w:name w:val="Основной"/>
    <w:basedOn w:val="a"/>
    <w:link w:val="afffff9"/>
    <w:rsid w:val="00F62F5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3a">
    <w:name w:val="Заг 3"/>
    <w:basedOn w:val="a"/>
    <w:rsid w:val="00F62F5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pple-converted-space">
    <w:name w:val="apple-converted-space"/>
    <w:basedOn w:val="a0"/>
    <w:rsid w:val="00F62F50"/>
  </w:style>
  <w:style w:type="paragraph" w:customStyle="1" w:styleId="3b">
    <w:name w:val="Стиль3"/>
    <w:basedOn w:val="a"/>
    <w:link w:val="3c"/>
    <w:rsid w:val="00F62F50"/>
    <w:pPr>
      <w:spacing w:after="0" w:line="240" w:lineRule="auto"/>
      <w:jc w:val="both"/>
    </w:pPr>
    <w:rPr>
      <w:rFonts w:ascii="Arial" w:eastAsia="Times New Roman" w:hAnsi="Arial" w:cs="Times New Roman"/>
      <w:bCs/>
      <w:iCs/>
      <w:sz w:val="20"/>
      <w:szCs w:val="20"/>
      <w:lang w:eastAsia="ru-RU"/>
    </w:rPr>
  </w:style>
  <w:style w:type="character" w:customStyle="1" w:styleId="3c">
    <w:name w:val="Стиль3 Знак"/>
    <w:basedOn w:val="a0"/>
    <w:link w:val="3b"/>
    <w:rsid w:val="00F62F50"/>
    <w:rPr>
      <w:rFonts w:ascii="Arial" w:eastAsia="Times New Roman" w:hAnsi="Arial" w:cs="Times New Roman"/>
      <w:bCs/>
      <w:iCs/>
      <w:sz w:val="20"/>
      <w:szCs w:val="20"/>
      <w:lang w:eastAsia="ru-RU"/>
    </w:rPr>
  </w:style>
  <w:style w:type="paragraph" w:customStyle="1" w:styleId="7b">
    <w:name w:val="Стиль7"/>
    <w:basedOn w:val="a"/>
    <w:link w:val="7c"/>
    <w:rsid w:val="00F62F50"/>
    <w:pPr>
      <w:spacing w:after="120" w:line="240" w:lineRule="auto"/>
      <w:jc w:val="both"/>
    </w:pPr>
    <w:rPr>
      <w:rFonts w:ascii="Arial" w:eastAsia="Times New Roman" w:hAnsi="Arial" w:cs="Arial"/>
      <w:sz w:val="20"/>
      <w:szCs w:val="20"/>
      <w:lang w:eastAsia="ru-RU"/>
    </w:rPr>
  </w:style>
  <w:style w:type="character" w:customStyle="1" w:styleId="7c">
    <w:name w:val="Стиль7 Знак"/>
    <w:basedOn w:val="a0"/>
    <w:link w:val="7b"/>
    <w:rsid w:val="00F62F50"/>
    <w:rPr>
      <w:rFonts w:ascii="Arial" w:eastAsia="Times New Roman" w:hAnsi="Arial" w:cs="Arial"/>
      <w:sz w:val="20"/>
      <w:szCs w:val="20"/>
      <w:lang w:eastAsia="ru-RU"/>
    </w:rPr>
  </w:style>
  <w:style w:type="paragraph" w:customStyle="1" w:styleId="Style31">
    <w:name w:val="Style31"/>
    <w:basedOn w:val="a"/>
    <w:rsid w:val="00F62F5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69">
    <w:name w:val="Font Style69"/>
    <w:basedOn w:val="a0"/>
    <w:rsid w:val="00F62F50"/>
    <w:rPr>
      <w:rFonts w:ascii="Times New Roman" w:hAnsi="Times New Roman" w:cs="Times New Roman" w:hint="default"/>
      <w:b/>
      <w:bCs/>
      <w:sz w:val="18"/>
      <w:szCs w:val="18"/>
    </w:rPr>
  </w:style>
  <w:style w:type="character" w:customStyle="1" w:styleId="FontStyle70">
    <w:name w:val="Font Style70"/>
    <w:basedOn w:val="a0"/>
    <w:rsid w:val="00F62F50"/>
    <w:rPr>
      <w:rFonts w:ascii="Times New Roman" w:hAnsi="Times New Roman" w:cs="Times New Roman" w:hint="default"/>
      <w:i/>
      <w:iCs/>
      <w:sz w:val="16"/>
      <w:szCs w:val="16"/>
    </w:rPr>
  </w:style>
  <w:style w:type="paragraph" w:customStyle="1" w:styleId="2f3">
    <w:name w:val="Без интервала2"/>
    <w:rsid w:val="00F62F50"/>
    <w:pPr>
      <w:spacing w:after="0" w:line="240" w:lineRule="auto"/>
    </w:pPr>
    <w:rPr>
      <w:rFonts w:ascii="Calibri" w:eastAsia="Times New Roman" w:hAnsi="Calibri" w:cs="Times New Roman"/>
    </w:rPr>
  </w:style>
  <w:style w:type="paragraph" w:customStyle="1" w:styleId="2f4">
    <w:name w:val="Абзац списка2"/>
    <w:basedOn w:val="a"/>
    <w:rsid w:val="00F62F50"/>
    <w:pPr>
      <w:spacing w:after="0" w:line="240" w:lineRule="auto"/>
      <w:ind w:left="720" w:firstLine="567"/>
      <w:contextualSpacing/>
      <w:jc w:val="both"/>
    </w:pPr>
    <w:rPr>
      <w:rFonts w:ascii="Times New Roman" w:eastAsia="Times New Roman" w:hAnsi="Times New Roman" w:cs="Times New Roman"/>
      <w:sz w:val="24"/>
      <w:szCs w:val="24"/>
    </w:rPr>
  </w:style>
  <w:style w:type="character" w:customStyle="1" w:styleId="95">
    <w:name w:val="Основной текст (9)5"/>
    <w:basedOn w:val="a0"/>
    <w:rsid w:val="00F62F50"/>
    <w:rPr>
      <w:rFonts w:ascii="Times New Roman" w:hAnsi="Times New Roman" w:cs="Times New Roman" w:hint="default"/>
      <w:b/>
      <w:bCs/>
      <w:spacing w:val="0"/>
      <w:sz w:val="18"/>
      <w:szCs w:val="18"/>
      <w:lang w:bidi="ar-SA"/>
    </w:rPr>
  </w:style>
  <w:style w:type="paragraph" w:customStyle="1" w:styleId="tabletext">
    <w:name w:val="table_text"/>
    <w:basedOn w:val="a"/>
    <w:rsid w:val="00F62F50"/>
    <w:pPr>
      <w:tabs>
        <w:tab w:val="left" w:pos="283"/>
        <w:tab w:val="left" w:pos="567"/>
        <w:tab w:val="left" w:pos="850"/>
      </w:tabs>
      <w:autoSpaceDE w:val="0"/>
      <w:autoSpaceDN w:val="0"/>
      <w:adjustRightInd w:val="0"/>
      <w:spacing w:after="0" w:line="288" w:lineRule="auto"/>
      <w:textAlignment w:val="center"/>
    </w:pPr>
    <w:rPr>
      <w:rFonts w:ascii="MyriadPro-Regular" w:eastAsia="Times New Roman" w:hAnsi="MyriadPro-Regular" w:cs="MyriadPro-Regular"/>
      <w:color w:val="000000"/>
      <w:sz w:val="19"/>
      <w:szCs w:val="19"/>
      <w:lang w:eastAsia="ru-RU"/>
    </w:rPr>
  </w:style>
  <w:style w:type="paragraph" w:customStyle="1" w:styleId="afffffa">
    <w:name w:val="Таблица"/>
    <w:basedOn w:val="a"/>
    <w:rsid w:val="00F62F50"/>
    <w:pPr>
      <w:tabs>
        <w:tab w:val="left" w:pos="4500"/>
        <w:tab w:val="left" w:pos="9180"/>
        <w:tab w:val="left" w:pos="9360"/>
      </w:tabs>
      <w:autoSpaceDE w:val="0"/>
      <w:autoSpaceDN w:val="0"/>
      <w:adjustRightInd w:val="0"/>
      <w:spacing w:after="0" w:line="194" w:lineRule="atLeast"/>
    </w:pPr>
    <w:rPr>
      <w:rFonts w:ascii="NewtonCSanPin" w:eastAsia="Times New Roman" w:hAnsi="NewtonCSanPin" w:cs="NewtonCSanPin"/>
      <w:color w:val="000000"/>
      <w:sz w:val="19"/>
      <w:szCs w:val="19"/>
      <w:lang w:eastAsia="ru-RU"/>
    </w:rPr>
  </w:style>
  <w:style w:type="paragraph" w:customStyle="1" w:styleId="NoParagraphStyle">
    <w:name w:val="[No Paragraph Style]"/>
    <w:rsid w:val="00F62F50"/>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styleId="afffffb">
    <w:name w:val="Message Header"/>
    <w:basedOn w:val="afffffa"/>
    <w:link w:val="afffffc"/>
    <w:unhideWhenUsed/>
    <w:rsid w:val="00F62F50"/>
    <w:pPr>
      <w:jc w:val="center"/>
    </w:pPr>
    <w:rPr>
      <w:b/>
      <w:bCs/>
    </w:rPr>
  </w:style>
  <w:style w:type="character" w:customStyle="1" w:styleId="afffffc">
    <w:name w:val="Шапка Знак"/>
    <w:basedOn w:val="a0"/>
    <w:link w:val="afffffb"/>
    <w:rsid w:val="00F62F50"/>
    <w:rPr>
      <w:rFonts w:ascii="NewtonCSanPin" w:eastAsia="Times New Roman" w:hAnsi="NewtonCSanPin" w:cs="NewtonCSanPin"/>
      <w:b/>
      <w:bCs/>
      <w:color w:val="000000"/>
      <w:sz w:val="19"/>
      <w:szCs w:val="19"/>
      <w:lang w:eastAsia="ru-RU"/>
    </w:rPr>
  </w:style>
  <w:style w:type="paragraph" w:customStyle="1" w:styleId="afffffd">
    <w:name w:val="Название таблицы"/>
    <w:basedOn w:val="a"/>
    <w:rsid w:val="00F62F50"/>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2F50"/>
    <w:pPr>
      <w:spacing w:after="120" w:line="240" w:lineRule="auto"/>
      <w:ind w:left="280"/>
    </w:pPr>
    <w:rPr>
      <w:rFonts w:ascii="Times New Roman" w:eastAsia="Times New Roman" w:hAnsi="Times New Roman" w:cs="Times New Roman"/>
      <w:sz w:val="24"/>
      <w:szCs w:val="24"/>
      <w:lang w:eastAsia="ru-RU"/>
    </w:rPr>
  </w:style>
  <w:style w:type="character" w:customStyle="1" w:styleId="3d">
    <w:name w:val="Основной текст + Курсив3"/>
    <w:basedOn w:val="a7"/>
    <w:rsid w:val="00F62F50"/>
    <w:rPr>
      <w:rFonts w:ascii="Times New Roman" w:eastAsia="Calibri" w:hAnsi="Times New Roman" w:cs="Times New Roman"/>
      <w:i/>
      <w:iCs/>
      <w:spacing w:val="0"/>
      <w:sz w:val="22"/>
      <w:szCs w:val="22"/>
      <w:lang w:eastAsia="ar-SA" w:bidi="ar-SA"/>
    </w:rPr>
  </w:style>
  <w:style w:type="character" w:customStyle="1" w:styleId="afffff9">
    <w:name w:val="Основной Знак"/>
    <w:link w:val="afffff8"/>
    <w:rsid w:val="00F62F50"/>
    <w:rPr>
      <w:rFonts w:ascii="NewtonCSanPin" w:eastAsia="Times New Roman" w:hAnsi="NewtonCSanPin" w:cs="NewtonCSanPin"/>
      <w:color w:val="000000"/>
      <w:sz w:val="21"/>
      <w:szCs w:val="21"/>
      <w:lang w:eastAsia="ru-RU"/>
    </w:rPr>
  </w:style>
  <w:style w:type="paragraph" w:customStyle="1" w:styleId="3e">
    <w:name w:val="Абзац списка3"/>
    <w:rsid w:val="00F62F50"/>
    <w:pPr>
      <w:widowControl w:val="0"/>
      <w:suppressAutoHyphens/>
      <w:ind w:left="720"/>
    </w:pPr>
    <w:rPr>
      <w:rFonts w:ascii="Calibri" w:eastAsia="Arial Unicode MS" w:hAnsi="Calibri" w:cs="font202"/>
      <w:kern w:val="1"/>
      <w:lang w:eastAsia="ar-SA"/>
    </w:rPr>
  </w:style>
  <w:style w:type="paragraph" w:customStyle="1" w:styleId="21">
    <w:name w:val="Средняя сетка 21"/>
    <w:basedOn w:val="a"/>
    <w:link w:val="215"/>
    <w:uiPriority w:val="1"/>
    <w:qFormat/>
    <w:rsid w:val="00F62F50"/>
    <w:pPr>
      <w:numPr>
        <w:numId w:val="9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fffe">
    <w:name w:val="Основной текст_"/>
    <w:link w:val="83"/>
    <w:locked/>
    <w:rsid w:val="00F62F50"/>
    <w:rPr>
      <w:rFonts w:ascii="Courier New" w:eastAsia="Courier New" w:hAnsi="Courier New"/>
      <w:spacing w:val="-20"/>
      <w:sz w:val="28"/>
      <w:szCs w:val="28"/>
      <w:shd w:val="clear" w:color="auto" w:fill="FFFFFF"/>
    </w:rPr>
  </w:style>
  <w:style w:type="paragraph" w:customStyle="1" w:styleId="83">
    <w:name w:val="Основной текст8"/>
    <w:basedOn w:val="a"/>
    <w:link w:val="afffffe"/>
    <w:rsid w:val="00F62F5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21">
    <w:name w:val="Средняя сетка 1 - Акцент 21"/>
    <w:basedOn w:val="a"/>
    <w:link w:val="1-2"/>
    <w:uiPriority w:val="34"/>
    <w:qFormat/>
    <w:rsid w:val="00F62F50"/>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F62F50"/>
    <w:rPr>
      <w:rFonts w:ascii="Calibri" w:eastAsia="Calibri" w:hAnsi="Calibri" w:cs="Times New Roman"/>
      <w:sz w:val="24"/>
      <w:szCs w:val="24"/>
      <w:lang w:eastAsia="ru-RU"/>
    </w:rPr>
  </w:style>
  <w:style w:type="paragraph" w:customStyle="1" w:styleId="4">
    <w:name w:val="Стиль4"/>
    <w:basedOn w:val="a8"/>
    <w:link w:val="43"/>
    <w:qFormat/>
    <w:rsid w:val="00F62F50"/>
    <w:pPr>
      <w:numPr>
        <w:numId w:val="101"/>
      </w:numPr>
      <w:autoSpaceDE w:val="0"/>
      <w:autoSpaceDN w:val="0"/>
      <w:adjustRightInd w:val="0"/>
      <w:spacing w:after="0" w:line="240" w:lineRule="auto"/>
      <w:jc w:val="both"/>
    </w:pPr>
    <w:rPr>
      <w:rFonts w:ascii="Times New Roman" w:hAnsi="Times New Roman"/>
      <w:iCs/>
      <w:sz w:val="24"/>
      <w:szCs w:val="24"/>
    </w:rPr>
  </w:style>
  <w:style w:type="character" w:customStyle="1" w:styleId="43">
    <w:name w:val="Стиль4 Знак"/>
    <w:basedOn w:val="a9"/>
    <w:link w:val="4"/>
    <w:rsid w:val="00F62F50"/>
    <w:rPr>
      <w:rFonts w:ascii="Times New Roman" w:eastAsia="Calibri" w:hAnsi="Times New Roman" w:cs="Times New Roman"/>
      <w:iCs/>
      <w:sz w:val="24"/>
      <w:szCs w:val="24"/>
    </w:rPr>
  </w:style>
  <w:style w:type="paragraph" w:customStyle="1" w:styleId="52">
    <w:name w:val="Стиль5"/>
    <w:basedOn w:val="21"/>
    <w:link w:val="53"/>
    <w:qFormat/>
    <w:rsid w:val="00F62F50"/>
    <w:pPr>
      <w:spacing w:line="240" w:lineRule="auto"/>
      <w:ind w:firstLine="0"/>
    </w:pPr>
    <w:rPr>
      <w:sz w:val="24"/>
    </w:rPr>
  </w:style>
  <w:style w:type="character" w:customStyle="1" w:styleId="215">
    <w:name w:val="Средняя сетка 21 Знак"/>
    <w:basedOn w:val="a0"/>
    <w:link w:val="21"/>
    <w:uiPriority w:val="1"/>
    <w:rsid w:val="00F62F50"/>
    <w:rPr>
      <w:rFonts w:ascii="Times New Roman" w:eastAsia="Times New Roman" w:hAnsi="Times New Roman" w:cs="Times New Roman"/>
      <w:sz w:val="28"/>
      <w:szCs w:val="24"/>
      <w:lang w:eastAsia="ru-RU"/>
    </w:rPr>
  </w:style>
  <w:style w:type="character" w:customStyle="1" w:styleId="53">
    <w:name w:val="Стиль5 Знак"/>
    <w:basedOn w:val="215"/>
    <w:link w:val="52"/>
    <w:rsid w:val="00F62F50"/>
    <w:rPr>
      <w:rFonts w:ascii="Times New Roman" w:eastAsia="Times New Roman" w:hAnsi="Times New Roman" w:cs="Times New Roman"/>
      <w:sz w:val="24"/>
      <w:szCs w:val="24"/>
      <w:lang w:eastAsia="ru-RU"/>
    </w:rPr>
  </w:style>
  <w:style w:type="paragraph" w:customStyle="1" w:styleId="64">
    <w:name w:val="Стиль6"/>
    <w:basedOn w:val="afffff8"/>
    <w:link w:val="65"/>
    <w:qFormat/>
    <w:rsid w:val="00F62F50"/>
    <w:pPr>
      <w:spacing w:line="240" w:lineRule="auto"/>
      <w:ind w:firstLine="709"/>
    </w:pPr>
    <w:rPr>
      <w:rFonts w:ascii="Times New Roman" w:hAnsi="Times New Roman"/>
      <w:sz w:val="24"/>
      <w:szCs w:val="28"/>
    </w:rPr>
  </w:style>
  <w:style w:type="character" w:customStyle="1" w:styleId="65">
    <w:name w:val="Стиль6 Знак"/>
    <w:basedOn w:val="afffff9"/>
    <w:link w:val="64"/>
    <w:rsid w:val="00F62F50"/>
    <w:rPr>
      <w:rFonts w:ascii="Times New Roman" w:eastAsia="Times New Roman" w:hAnsi="Times New Roman" w:cs="NewtonCSanPin"/>
      <w:color w:val="000000"/>
      <w:sz w:val="24"/>
      <w:szCs w:val="28"/>
      <w:lang w:eastAsia="ru-RU"/>
    </w:rPr>
  </w:style>
  <w:style w:type="paragraph" w:customStyle="1" w:styleId="c12">
    <w:name w:val="c12"/>
    <w:basedOn w:val="a"/>
    <w:rsid w:val="00F6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2F50"/>
  </w:style>
  <w:style w:type="character" w:customStyle="1" w:styleId="1f5">
    <w:name w:val="Стиль1 Знак"/>
    <w:basedOn w:val="23"/>
    <w:link w:val="1f4"/>
    <w:rsid w:val="00F62F50"/>
    <w:rPr>
      <w:rFonts w:ascii="Times New Roman" w:eastAsia="Times New Roman" w:hAnsi="Times New Roman" w:cs="Times New Roman"/>
      <w:b w:val="0"/>
      <w:bCs w:val="0"/>
      <w:i w:val="0"/>
      <w:iCs w:val="0"/>
      <w:sz w:val="24"/>
      <w:szCs w:val="20"/>
      <w:lang w:eastAsia="ru-RU"/>
    </w:rPr>
  </w:style>
  <w:style w:type="paragraph" w:customStyle="1" w:styleId="Pa0">
    <w:name w:val="Pa0"/>
    <w:basedOn w:val="Default"/>
    <w:next w:val="Default"/>
    <w:uiPriority w:val="99"/>
    <w:rsid w:val="00F62F50"/>
    <w:pPr>
      <w:spacing w:line="215" w:lineRule="atLeast"/>
    </w:pPr>
    <w:rPr>
      <w:rFonts w:ascii="Komi SchoolBook" w:hAnsi="Komi SchoolBook"/>
      <w:color w:val="auto"/>
    </w:rPr>
  </w:style>
  <w:style w:type="paragraph" w:customStyle="1" w:styleId="Pa5">
    <w:name w:val="Pa5"/>
    <w:basedOn w:val="Default"/>
    <w:next w:val="Default"/>
    <w:uiPriority w:val="99"/>
    <w:rsid w:val="00F62F50"/>
    <w:pPr>
      <w:spacing w:line="215" w:lineRule="atLeast"/>
    </w:pPr>
    <w:rPr>
      <w:rFonts w:ascii="Komi SchoolBook" w:hAnsi="Komi SchoolBook"/>
      <w:color w:val="auto"/>
    </w:rPr>
  </w:style>
  <w:style w:type="paragraph" w:customStyle="1" w:styleId="2LTGliederung1">
    <w:name w:val="????????2~LT~Gliederung 1"/>
    <w:rsid w:val="00F62F50"/>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20" w:after="0" w:line="240" w:lineRule="auto"/>
    </w:pPr>
    <w:rPr>
      <w:rFonts w:ascii="Mangal" w:eastAsia="Mangal" w:hAnsi="Mangal" w:cs="Mangal"/>
      <w:color w:val="000000"/>
      <w:kern w:val="1"/>
      <w:sz w:val="48"/>
      <w:szCs w:val="48"/>
      <w:lang w:eastAsia="zh-CN" w:bidi="hi-IN"/>
    </w:rPr>
  </w:style>
  <w:style w:type="paragraph" w:customStyle="1" w:styleId="Style7">
    <w:name w:val="Style7"/>
    <w:basedOn w:val="a"/>
    <w:uiPriority w:val="99"/>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character" w:customStyle="1" w:styleId="FontStyle15">
    <w:name w:val="Font Style15"/>
    <w:basedOn w:val="a0"/>
    <w:uiPriority w:val="99"/>
    <w:rsid w:val="00F62F50"/>
    <w:rPr>
      <w:rFonts w:ascii="Calibri" w:hAnsi="Calibri" w:cs="Calibri"/>
      <w:sz w:val="22"/>
      <w:szCs w:val="22"/>
    </w:rPr>
  </w:style>
  <w:style w:type="paragraph" w:customStyle="1" w:styleId="Style6">
    <w:name w:val="Style6"/>
    <w:basedOn w:val="a"/>
    <w:uiPriority w:val="99"/>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8">
    <w:name w:val="Style8"/>
    <w:basedOn w:val="a"/>
    <w:uiPriority w:val="99"/>
    <w:rsid w:val="00F62F50"/>
    <w:pPr>
      <w:widowControl w:val="0"/>
      <w:autoSpaceDE w:val="0"/>
      <w:autoSpaceDN w:val="0"/>
      <w:adjustRightInd w:val="0"/>
      <w:spacing w:after="0" w:line="590" w:lineRule="exact"/>
    </w:pPr>
    <w:rPr>
      <w:rFonts w:ascii="Calibri" w:eastAsiaTheme="minorEastAsia" w:hAnsi="Calibri"/>
      <w:sz w:val="24"/>
      <w:szCs w:val="24"/>
      <w:lang w:eastAsia="ru-RU"/>
    </w:rPr>
  </w:style>
  <w:style w:type="character" w:customStyle="1" w:styleId="FontStyle12">
    <w:name w:val="Font Style12"/>
    <w:basedOn w:val="a0"/>
    <w:uiPriority w:val="99"/>
    <w:rsid w:val="00F62F50"/>
    <w:rPr>
      <w:rFonts w:ascii="Calibri" w:hAnsi="Calibri" w:cs="Calibri"/>
      <w:sz w:val="26"/>
      <w:szCs w:val="26"/>
    </w:rPr>
  </w:style>
  <w:style w:type="paragraph" w:customStyle="1" w:styleId="Style2">
    <w:name w:val="Style2"/>
    <w:basedOn w:val="a"/>
    <w:uiPriority w:val="99"/>
    <w:rsid w:val="00F62F50"/>
    <w:pPr>
      <w:widowControl w:val="0"/>
      <w:autoSpaceDE w:val="0"/>
      <w:autoSpaceDN w:val="0"/>
      <w:adjustRightInd w:val="0"/>
      <w:spacing w:after="0" w:line="599" w:lineRule="exact"/>
    </w:pPr>
    <w:rPr>
      <w:rFonts w:ascii="Calibri" w:eastAsiaTheme="minorEastAsia" w:hAnsi="Calibri"/>
      <w:sz w:val="24"/>
      <w:szCs w:val="24"/>
      <w:lang w:eastAsia="ru-RU"/>
    </w:rPr>
  </w:style>
  <w:style w:type="character" w:customStyle="1" w:styleId="FontStyle13">
    <w:name w:val="Font Style13"/>
    <w:basedOn w:val="a0"/>
    <w:uiPriority w:val="99"/>
    <w:rsid w:val="00F62F50"/>
    <w:rPr>
      <w:rFonts w:ascii="Times New Roman" w:hAnsi="Times New Roman" w:cs="Times New Roman"/>
      <w:sz w:val="26"/>
      <w:szCs w:val="26"/>
    </w:rPr>
  </w:style>
  <w:style w:type="paragraph" w:customStyle="1" w:styleId="Style5">
    <w:name w:val="Style5"/>
    <w:basedOn w:val="a"/>
    <w:uiPriority w:val="99"/>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4">
    <w:name w:val="Style4"/>
    <w:basedOn w:val="a"/>
    <w:uiPriority w:val="99"/>
    <w:rsid w:val="00F62F50"/>
    <w:pPr>
      <w:widowControl w:val="0"/>
      <w:autoSpaceDE w:val="0"/>
      <w:autoSpaceDN w:val="0"/>
      <w:adjustRightInd w:val="0"/>
      <w:spacing w:after="0" w:line="240" w:lineRule="auto"/>
    </w:pPr>
    <w:rPr>
      <w:rFonts w:ascii="Calibri" w:eastAsiaTheme="minorEastAsia" w:hAnsi="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69086348">
      <w:bodyDiv w:val="1"/>
      <w:marLeft w:val="0"/>
      <w:marRight w:val="0"/>
      <w:marTop w:val="0"/>
      <w:marBottom w:val="0"/>
      <w:divBdr>
        <w:top w:val="none" w:sz="0" w:space="0" w:color="auto"/>
        <w:left w:val="none" w:sz="0" w:space="0" w:color="auto"/>
        <w:bottom w:val="none" w:sz="0" w:space="0" w:color="auto"/>
        <w:right w:val="none" w:sz="0" w:space="0" w:color="auto"/>
      </w:divBdr>
    </w:div>
    <w:div w:id="274872985">
      <w:bodyDiv w:val="1"/>
      <w:marLeft w:val="0"/>
      <w:marRight w:val="0"/>
      <w:marTop w:val="0"/>
      <w:marBottom w:val="0"/>
      <w:divBdr>
        <w:top w:val="none" w:sz="0" w:space="0" w:color="auto"/>
        <w:left w:val="none" w:sz="0" w:space="0" w:color="auto"/>
        <w:bottom w:val="none" w:sz="0" w:space="0" w:color="auto"/>
        <w:right w:val="none" w:sz="0" w:space="0" w:color="auto"/>
      </w:divBdr>
    </w:div>
    <w:div w:id="279650383">
      <w:bodyDiv w:val="1"/>
      <w:marLeft w:val="0"/>
      <w:marRight w:val="0"/>
      <w:marTop w:val="0"/>
      <w:marBottom w:val="0"/>
      <w:divBdr>
        <w:top w:val="none" w:sz="0" w:space="0" w:color="auto"/>
        <w:left w:val="none" w:sz="0" w:space="0" w:color="auto"/>
        <w:bottom w:val="none" w:sz="0" w:space="0" w:color="auto"/>
        <w:right w:val="none" w:sz="0" w:space="0" w:color="auto"/>
      </w:divBdr>
      <w:divsChild>
        <w:div w:id="1413313171">
          <w:marLeft w:val="0"/>
          <w:marRight w:val="0"/>
          <w:marTop w:val="0"/>
          <w:marBottom w:val="0"/>
          <w:divBdr>
            <w:top w:val="none" w:sz="0" w:space="0" w:color="auto"/>
            <w:left w:val="none" w:sz="0" w:space="0" w:color="auto"/>
            <w:bottom w:val="none" w:sz="0" w:space="0" w:color="auto"/>
            <w:right w:val="none" w:sz="0" w:space="0" w:color="auto"/>
          </w:divBdr>
        </w:div>
        <w:div w:id="398292295">
          <w:marLeft w:val="0"/>
          <w:marRight w:val="0"/>
          <w:marTop w:val="0"/>
          <w:marBottom w:val="0"/>
          <w:divBdr>
            <w:top w:val="none" w:sz="0" w:space="0" w:color="auto"/>
            <w:left w:val="none" w:sz="0" w:space="0" w:color="auto"/>
            <w:bottom w:val="none" w:sz="0" w:space="0" w:color="auto"/>
            <w:right w:val="none" w:sz="0" w:space="0" w:color="auto"/>
          </w:divBdr>
        </w:div>
        <w:div w:id="1445807740">
          <w:marLeft w:val="0"/>
          <w:marRight w:val="0"/>
          <w:marTop w:val="0"/>
          <w:marBottom w:val="0"/>
          <w:divBdr>
            <w:top w:val="none" w:sz="0" w:space="0" w:color="auto"/>
            <w:left w:val="none" w:sz="0" w:space="0" w:color="auto"/>
            <w:bottom w:val="none" w:sz="0" w:space="0" w:color="auto"/>
            <w:right w:val="none" w:sz="0" w:space="0" w:color="auto"/>
          </w:divBdr>
        </w:div>
        <w:div w:id="572423900">
          <w:marLeft w:val="0"/>
          <w:marRight w:val="0"/>
          <w:marTop w:val="0"/>
          <w:marBottom w:val="0"/>
          <w:divBdr>
            <w:top w:val="none" w:sz="0" w:space="0" w:color="auto"/>
            <w:left w:val="none" w:sz="0" w:space="0" w:color="auto"/>
            <w:bottom w:val="none" w:sz="0" w:space="0" w:color="auto"/>
            <w:right w:val="none" w:sz="0" w:space="0" w:color="auto"/>
          </w:divBdr>
        </w:div>
        <w:div w:id="1941718558">
          <w:marLeft w:val="0"/>
          <w:marRight w:val="0"/>
          <w:marTop w:val="0"/>
          <w:marBottom w:val="0"/>
          <w:divBdr>
            <w:top w:val="none" w:sz="0" w:space="0" w:color="auto"/>
            <w:left w:val="none" w:sz="0" w:space="0" w:color="auto"/>
            <w:bottom w:val="none" w:sz="0" w:space="0" w:color="auto"/>
            <w:right w:val="none" w:sz="0" w:space="0" w:color="auto"/>
          </w:divBdr>
        </w:div>
        <w:div w:id="2077972948">
          <w:marLeft w:val="0"/>
          <w:marRight w:val="0"/>
          <w:marTop w:val="0"/>
          <w:marBottom w:val="0"/>
          <w:divBdr>
            <w:top w:val="none" w:sz="0" w:space="0" w:color="auto"/>
            <w:left w:val="none" w:sz="0" w:space="0" w:color="auto"/>
            <w:bottom w:val="none" w:sz="0" w:space="0" w:color="auto"/>
            <w:right w:val="none" w:sz="0" w:space="0" w:color="auto"/>
          </w:divBdr>
        </w:div>
        <w:div w:id="1208907818">
          <w:marLeft w:val="0"/>
          <w:marRight w:val="0"/>
          <w:marTop w:val="0"/>
          <w:marBottom w:val="0"/>
          <w:divBdr>
            <w:top w:val="none" w:sz="0" w:space="0" w:color="auto"/>
            <w:left w:val="none" w:sz="0" w:space="0" w:color="auto"/>
            <w:bottom w:val="none" w:sz="0" w:space="0" w:color="auto"/>
            <w:right w:val="none" w:sz="0" w:space="0" w:color="auto"/>
          </w:divBdr>
        </w:div>
        <w:div w:id="479150804">
          <w:marLeft w:val="0"/>
          <w:marRight w:val="0"/>
          <w:marTop w:val="0"/>
          <w:marBottom w:val="0"/>
          <w:divBdr>
            <w:top w:val="none" w:sz="0" w:space="0" w:color="auto"/>
            <w:left w:val="none" w:sz="0" w:space="0" w:color="auto"/>
            <w:bottom w:val="none" w:sz="0" w:space="0" w:color="auto"/>
            <w:right w:val="none" w:sz="0" w:space="0" w:color="auto"/>
          </w:divBdr>
        </w:div>
        <w:div w:id="1596786422">
          <w:marLeft w:val="0"/>
          <w:marRight w:val="0"/>
          <w:marTop w:val="0"/>
          <w:marBottom w:val="0"/>
          <w:divBdr>
            <w:top w:val="none" w:sz="0" w:space="0" w:color="auto"/>
            <w:left w:val="none" w:sz="0" w:space="0" w:color="auto"/>
            <w:bottom w:val="none" w:sz="0" w:space="0" w:color="auto"/>
            <w:right w:val="none" w:sz="0" w:space="0" w:color="auto"/>
          </w:divBdr>
        </w:div>
        <w:div w:id="304164177">
          <w:marLeft w:val="0"/>
          <w:marRight w:val="0"/>
          <w:marTop w:val="0"/>
          <w:marBottom w:val="0"/>
          <w:divBdr>
            <w:top w:val="none" w:sz="0" w:space="0" w:color="auto"/>
            <w:left w:val="none" w:sz="0" w:space="0" w:color="auto"/>
            <w:bottom w:val="none" w:sz="0" w:space="0" w:color="auto"/>
            <w:right w:val="none" w:sz="0" w:space="0" w:color="auto"/>
          </w:divBdr>
        </w:div>
        <w:div w:id="107699360">
          <w:marLeft w:val="0"/>
          <w:marRight w:val="0"/>
          <w:marTop w:val="0"/>
          <w:marBottom w:val="0"/>
          <w:divBdr>
            <w:top w:val="none" w:sz="0" w:space="0" w:color="auto"/>
            <w:left w:val="none" w:sz="0" w:space="0" w:color="auto"/>
            <w:bottom w:val="none" w:sz="0" w:space="0" w:color="auto"/>
            <w:right w:val="none" w:sz="0" w:space="0" w:color="auto"/>
          </w:divBdr>
        </w:div>
        <w:div w:id="295066464">
          <w:marLeft w:val="0"/>
          <w:marRight w:val="0"/>
          <w:marTop w:val="0"/>
          <w:marBottom w:val="0"/>
          <w:divBdr>
            <w:top w:val="none" w:sz="0" w:space="0" w:color="auto"/>
            <w:left w:val="none" w:sz="0" w:space="0" w:color="auto"/>
            <w:bottom w:val="none" w:sz="0" w:space="0" w:color="auto"/>
            <w:right w:val="none" w:sz="0" w:space="0" w:color="auto"/>
          </w:divBdr>
        </w:div>
        <w:div w:id="354772927">
          <w:marLeft w:val="0"/>
          <w:marRight w:val="0"/>
          <w:marTop w:val="0"/>
          <w:marBottom w:val="0"/>
          <w:divBdr>
            <w:top w:val="none" w:sz="0" w:space="0" w:color="auto"/>
            <w:left w:val="none" w:sz="0" w:space="0" w:color="auto"/>
            <w:bottom w:val="none" w:sz="0" w:space="0" w:color="auto"/>
            <w:right w:val="none" w:sz="0" w:space="0" w:color="auto"/>
          </w:divBdr>
        </w:div>
        <w:div w:id="655494047">
          <w:marLeft w:val="0"/>
          <w:marRight w:val="0"/>
          <w:marTop w:val="0"/>
          <w:marBottom w:val="0"/>
          <w:divBdr>
            <w:top w:val="none" w:sz="0" w:space="0" w:color="auto"/>
            <w:left w:val="none" w:sz="0" w:space="0" w:color="auto"/>
            <w:bottom w:val="none" w:sz="0" w:space="0" w:color="auto"/>
            <w:right w:val="none" w:sz="0" w:space="0" w:color="auto"/>
          </w:divBdr>
        </w:div>
        <w:div w:id="1466267720">
          <w:marLeft w:val="0"/>
          <w:marRight w:val="0"/>
          <w:marTop w:val="0"/>
          <w:marBottom w:val="0"/>
          <w:divBdr>
            <w:top w:val="none" w:sz="0" w:space="0" w:color="auto"/>
            <w:left w:val="none" w:sz="0" w:space="0" w:color="auto"/>
            <w:bottom w:val="none" w:sz="0" w:space="0" w:color="auto"/>
            <w:right w:val="none" w:sz="0" w:space="0" w:color="auto"/>
          </w:divBdr>
        </w:div>
        <w:div w:id="310913936">
          <w:marLeft w:val="0"/>
          <w:marRight w:val="0"/>
          <w:marTop w:val="0"/>
          <w:marBottom w:val="0"/>
          <w:divBdr>
            <w:top w:val="none" w:sz="0" w:space="0" w:color="auto"/>
            <w:left w:val="none" w:sz="0" w:space="0" w:color="auto"/>
            <w:bottom w:val="none" w:sz="0" w:space="0" w:color="auto"/>
            <w:right w:val="none" w:sz="0" w:space="0" w:color="auto"/>
          </w:divBdr>
        </w:div>
        <w:div w:id="903222182">
          <w:marLeft w:val="0"/>
          <w:marRight w:val="0"/>
          <w:marTop w:val="0"/>
          <w:marBottom w:val="0"/>
          <w:divBdr>
            <w:top w:val="none" w:sz="0" w:space="0" w:color="auto"/>
            <w:left w:val="none" w:sz="0" w:space="0" w:color="auto"/>
            <w:bottom w:val="none" w:sz="0" w:space="0" w:color="auto"/>
            <w:right w:val="none" w:sz="0" w:space="0" w:color="auto"/>
          </w:divBdr>
        </w:div>
        <w:div w:id="1366518348">
          <w:marLeft w:val="0"/>
          <w:marRight w:val="0"/>
          <w:marTop w:val="0"/>
          <w:marBottom w:val="0"/>
          <w:divBdr>
            <w:top w:val="none" w:sz="0" w:space="0" w:color="auto"/>
            <w:left w:val="none" w:sz="0" w:space="0" w:color="auto"/>
            <w:bottom w:val="none" w:sz="0" w:space="0" w:color="auto"/>
            <w:right w:val="none" w:sz="0" w:space="0" w:color="auto"/>
          </w:divBdr>
        </w:div>
        <w:div w:id="2071534525">
          <w:marLeft w:val="0"/>
          <w:marRight w:val="0"/>
          <w:marTop w:val="0"/>
          <w:marBottom w:val="0"/>
          <w:divBdr>
            <w:top w:val="none" w:sz="0" w:space="0" w:color="auto"/>
            <w:left w:val="none" w:sz="0" w:space="0" w:color="auto"/>
            <w:bottom w:val="none" w:sz="0" w:space="0" w:color="auto"/>
            <w:right w:val="none" w:sz="0" w:space="0" w:color="auto"/>
          </w:divBdr>
        </w:div>
        <w:div w:id="1155103885">
          <w:marLeft w:val="0"/>
          <w:marRight w:val="0"/>
          <w:marTop w:val="0"/>
          <w:marBottom w:val="0"/>
          <w:divBdr>
            <w:top w:val="none" w:sz="0" w:space="0" w:color="auto"/>
            <w:left w:val="none" w:sz="0" w:space="0" w:color="auto"/>
            <w:bottom w:val="none" w:sz="0" w:space="0" w:color="auto"/>
            <w:right w:val="none" w:sz="0" w:space="0" w:color="auto"/>
          </w:divBdr>
        </w:div>
        <w:div w:id="1717588180">
          <w:marLeft w:val="0"/>
          <w:marRight w:val="0"/>
          <w:marTop w:val="0"/>
          <w:marBottom w:val="0"/>
          <w:divBdr>
            <w:top w:val="none" w:sz="0" w:space="0" w:color="auto"/>
            <w:left w:val="none" w:sz="0" w:space="0" w:color="auto"/>
            <w:bottom w:val="none" w:sz="0" w:space="0" w:color="auto"/>
            <w:right w:val="none" w:sz="0" w:space="0" w:color="auto"/>
          </w:divBdr>
        </w:div>
        <w:div w:id="1875803774">
          <w:marLeft w:val="0"/>
          <w:marRight w:val="0"/>
          <w:marTop w:val="0"/>
          <w:marBottom w:val="0"/>
          <w:divBdr>
            <w:top w:val="none" w:sz="0" w:space="0" w:color="auto"/>
            <w:left w:val="none" w:sz="0" w:space="0" w:color="auto"/>
            <w:bottom w:val="none" w:sz="0" w:space="0" w:color="auto"/>
            <w:right w:val="none" w:sz="0" w:space="0" w:color="auto"/>
          </w:divBdr>
        </w:div>
        <w:div w:id="1216162881">
          <w:marLeft w:val="0"/>
          <w:marRight w:val="0"/>
          <w:marTop w:val="0"/>
          <w:marBottom w:val="0"/>
          <w:divBdr>
            <w:top w:val="none" w:sz="0" w:space="0" w:color="auto"/>
            <w:left w:val="none" w:sz="0" w:space="0" w:color="auto"/>
            <w:bottom w:val="none" w:sz="0" w:space="0" w:color="auto"/>
            <w:right w:val="none" w:sz="0" w:space="0" w:color="auto"/>
          </w:divBdr>
        </w:div>
        <w:div w:id="1169247475">
          <w:marLeft w:val="0"/>
          <w:marRight w:val="0"/>
          <w:marTop w:val="0"/>
          <w:marBottom w:val="0"/>
          <w:divBdr>
            <w:top w:val="none" w:sz="0" w:space="0" w:color="auto"/>
            <w:left w:val="none" w:sz="0" w:space="0" w:color="auto"/>
            <w:bottom w:val="none" w:sz="0" w:space="0" w:color="auto"/>
            <w:right w:val="none" w:sz="0" w:space="0" w:color="auto"/>
          </w:divBdr>
        </w:div>
        <w:div w:id="579222002">
          <w:marLeft w:val="0"/>
          <w:marRight w:val="0"/>
          <w:marTop w:val="0"/>
          <w:marBottom w:val="0"/>
          <w:divBdr>
            <w:top w:val="none" w:sz="0" w:space="0" w:color="auto"/>
            <w:left w:val="none" w:sz="0" w:space="0" w:color="auto"/>
            <w:bottom w:val="none" w:sz="0" w:space="0" w:color="auto"/>
            <w:right w:val="none" w:sz="0" w:space="0" w:color="auto"/>
          </w:divBdr>
        </w:div>
      </w:divsChild>
    </w:div>
    <w:div w:id="320890731">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4">
          <w:marLeft w:val="0"/>
          <w:marRight w:val="0"/>
          <w:marTop w:val="0"/>
          <w:marBottom w:val="0"/>
          <w:divBdr>
            <w:top w:val="none" w:sz="0" w:space="0" w:color="auto"/>
            <w:left w:val="none" w:sz="0" w:space="0" w:color="auto"/>
            <w:bottom w:val="none" w:sz="0" w:space="0" w:color="auto"/>
            <w:right w:val="none" w:sz="0" w:space="0" w:color="auto"/>
          </w:divBdr>
        </w:div>
        <w:div w:id="1508402930">
          <w:marLeft w:val="0"/>
          <w:marRight w:val="0"/>
          <w:marTop w:val="0"/>
          <w:marBottom w:val="0"/>
          <w:divBdr>
            <w:top w:val="none" w:sz="0" w:space="0" w:color="auto"/>
            <w:left w:val="none" w:sz="0" w:space="0" w:color="auto"/>
            <w:bottom w:val="none" w:sz="0" w:space="0" w:color="auto"/>
            <w:right w:val="none" w:sz="0" w:space="0" w:color="auto"/>
          </w:divBdr>
        </w:div>
        <w:div w:id="2109690836">
          <w:marLeft w:val="0"/>
          <w:marRight w:val="0"/>
          <w:marTop w:val="0"/>
          <w:marBottom w:val="0"/>
          <w:divBdr>
            <w:top w:val="none" w:sz="0" w:space="0" w:color="auto"/>
            <w:left w:val="none" w:sz="0" w:space="0" w:color="auto"/>
            <w:bottom w:val="none" w:sz="0" w:space="0" w:color="auto"/>
            <w:right w:val="none" w:sz="0" w:space="0" w:color="auto"/>
          </w:divBdr>
        </w:div>
        <w:div w:id="2143645981">
          <w:marLeft w:val="0"/>
          <w:marRight w:val="0"/>
          <w:marTop w:val="0"/>
          <w:marBottom w:val="0"/>
          <w:divBdr>
            <w:top w:val="none" w:sz="0" w:space="0" w:color="auto"/>
            <w:left w:val="none" w:sz="0" w:space="0" w:color="auto"/>
            <w:bottom w:val="none" w:sz="0" w:space="0" w:color="auto"/>
            <w:right w:val="none" w:sz="0" w:space="0" w:color="auto"/>
          </w:divBdr>
        </w:div>
        <w:div w:id="476529338">
          <w:marLeft w:val="0"/>
          <w:marRight w:val="0"/>
          <w:marTop w:val="0"/>
          <w:marBottom w:val="0"/>
          <w:divBdr>
            <w:top w:val="none" w:sz="0" w:space="0" w:color="auto"/>
            <w:left w:val="none" w:sz="0" w:space="0" w:color="auto"/>
            <w:bottom w:val="none" w:sz="0" w:space="0" w:color="auto"/>
            <w:right w:val="none" w:sz="0" w:space="0" w:color="auto"/>
          </w:divBdr>
        </w:div>
        <w:div w:id="1795051213">
          <w:marLeft w:val="0"/>
          <w:marRight w:val="0"/>
          <w:marTop w:val="0"/>
          <w:marBottom w:val="0"/>
          <w:divBdr>
            <w:top w:val="none" w:sz="0" w:space="0" w:color="auto"/>
            <w:left w:val="none" w:sz="0" w:space="0" w:color="auto"/>
            <w:bottom w:val="none" w:sz="0" w:space="0" w:color="auto"/>
            <w:right w:val="none" w:sz="0" w:space="0" w:color="auto"/>
          </w:divBdr>
        </w:div>
        <w:div w:id="896208161">
          <w:marLeft w:val="0"/>
          <w:marRight w:val="0"/>
          <w:marTop w:val="0"/>
          <w:marBottom w:val="0"/>
          <w:divBdr>
            <w:top w:val="none" w:sz="0" w:space="0" w:color="auto"/>
            <w:left w:val="none" w:sz="0" w:space="0" w:color="auto"/>
            <w:bottom w:val="none" w:sz="0" w:space="0" w:color="auto"/>
            <w:right w:val="none" w:sz="0" w:space="0" w:color="auto"/>
          </w:divBdr>
        </w:div>
        <w:div w:id="787743374">
          <w:marLeft w:val="0"/>
          <w:marRight w:val="0"/>
          <w:marTop w:val="0"/>
          <w:marBottom w:val="0"/>
          <w:divBdr>
            <w:top w:val="none" w:sz="0" w:space="0" w:color="auto"/>
            <w:left w:val="none" w:sz="0" w:space="0" w:color="auto"/>
            <w:bottom w:val="none" w:sz="0" w:space="0" w:color="auto"/>
            <w:right w:val="none" w:sz="0" w:space="0" w:color="auto"/>
          </w:divBdr>
        </w:div>
        <w:div w:id="330259437">
          <w:marLeft w:val="0"/>
          <w:marRight w:val="0"/>
          <w:marTop w:val="0"/>
          <w:marBottom w:val="0"/>
          <w:divBdr>
            <w:top w:val="none" w:sz="0" w:space="0" w:color="auto"/>
            <w:left w:val="none" w:sz="0" w:space="0" w:color="auto"/>
            <w:bottom w:val="none" w:sz="0" w:space="0" w:color="auto"/>
            <w:right w:val="none" w:sz="0" w:space="0" w:color="auto"/>
          </w:divBdr>
        </w:div>
        <w:div w:id="703988786">
          <w:marLeft w:val="0"/>
          <w:marRight w:val="0"/>
          <w:marTop w:val="0"/>
          <w:marBottom w:val="0"/>
          <w:divBdr>
            <w:top w:val="none" w:sz="0" w:space="0" w:color="auto"/>
            <w:left w:val="none" w:sz="0" w:space="0" w:color="auto"/>
            <w:bottom w:val="none" w:sz="0" w:space="0" w:color="auto"/>
            <w:right w:val="none" w:sz="0" w:space="0" w:color="auto"/>
          </w:divBdr>
        </w:div>
        <w:div w:id="1893075511">
          <w:marLeft w:val="0"/>
          <w:marRight w:val="0"/>
          <w:marTop w:val="0"/>
          <w:marBottom w:val="0"/>
          <w:divBdr>
            <w:top w:val="none" w:sz="0" w:space="0" w:color="auto"/>
            <w:left w:val="none" w:sz="0" w:space="0" w:color="auto"/>
            <w:bottom w:val="none" w:sz="0" w:space="0" w:color="auto"/>
            <w:right w:val="none" w:sz="0" w:space="0" w:color="auto"/>
          </w:divBdr>
        </w:div>
        <w:div w:id="1935548876">
          <w:marLeft w:val="0"/>
          <w:marRight w:val="0"/>
          <w:marTop w:val="0"/>
          <w:marBottom w:val="0"/>
          <w:divBdr>
            <w:top w:val="none" w:sz="0" w:space="0" w:color="auto"/>
            <w:left w:val="none" w:sz="0" w:space="0" w:color="auto"/>
            <w:bottom w:val="none" w:sz="0" w:space="0" w:color="auto"/>
            <w:right w:val="none" w:sz="0" w:space="0" w:color="auto"/>
          </w:divBdr>
        </w:div>
        <w:div w:id="478376294">
          <w:marLeft w:val="0"/>
          <w:marRight w:val="0"/>
          <w:marTop w:val="0"/>
          <w:marBottom w:val="0"/>
          <w:divBdr>
            <w:top w:val="none" w:sz="0" w:space="0" w:color="auto"/>
            <w:left w:val="none" w:sz="0" w:space="0" w:color="auto"/>
            <w:bottom w:val="none" w:sz="0" w:space="0" w:color="auto"/>
            <w:right w:val="none" w:sz="0" w:space="0" w:color="auto"/>
          </w:divBdr>
        </w:div>
        <w:div w:id="294802207">
          <w:marLeft w:val="0"/>
          <w:marRight w:val="0"/>
          <w:marTop w:val="0"/>
          <w:marBottom w:val="0"/>
          <w:divBdr>
            <w:top w:val="none" w:sz="0" w:space="0" w:color="auto"/>
            <w:left w:val="none" w:sz="0" w:space="0" w:color="auto"/>
            <w:bottom w:val="none" w:sz="0" w:space="0" w:color="auto"/>
            <w:right w:val="none" w:sz="0" w:space="0" w:color="auto"/>
          </w:divBdr>
        </w:div>
        <w:div w:id="1556315733">
          <w:marLeft w:val="0"/>
          <w:marRight w:val="0"/>
          <w:marTop w:val="0"/>
          <w:marBottom w:val="0"/>
          <w:divBdr>
            <w:top w:val="none" w:sz="0" w:space="0" w:color="auto"/>
            <w:left w:val="none" w:sz="0" w:space="0" w:color="auto"/>
            <w:bottom w:val="none" w:sz="0" w:space="0" w:color="auto"/>
            <w:right w:val="none" w:sz="0" w:space="0" w:color="auto"/>
          </w:divBdr>
        </w:div>
        <w:div w:id="883055422">
          <w:marLeft w:val="0"/>
          <w:marRight w:val="0"/>
          <w:marTop w:val="0"/>
          <w:marBottom w:val="0"/>
          <w:divBdr>
            <w:top w:val="none" w:sz="0" w:space="0" w:color="auto"/>
            <w:left w:val="none" w:sz="0" w:space="0" w:color="auto"/>
            <w:bottom w:val="none" w:sz="0" w:space="0" w:color="auto"/>
            <w:right w:val="none" w:sz="0" w:space="0" w:color="auto"/>
          </w:divBdr>
        </w:div>
        <w:div w:id="1822888388">
          <w:marLeft w:val="0"/>
          <w:marRight w:val="0"/>
          <w:marTop w:val="0"/>
          <w:marBottom w:val="0"/>
          <w:divBdr>
            <w:top w:val="none" w:sz="0" w:space="0" w:color="auto"/>
            <w:left w:val="none" w:sz="0" w:space="0" w:color="auto"/>
            <w:bottom w:val="none" w:sz="0" w:space="0" w:color="auto"/>
            <w:right w:val="none" w:sz="0" w:space="0" w:color="auto"/>
          </w:divBdr>
        </w:div>
        <w:div w:id="474958732">
          <w:marLeft w:val="0"/>
          <w:marRight w:val="0"/>
          <w:marTop w:val="0"/>
          <w:marBottom w:val="0"/>
          <w:divBdr>
            <w:top w:val="none" w:sz="0" w:space="0" w:color="auto"/>
            <w:left w:val="none" w:sz="0" w:space="0" w:color="auto"/>
            <w:bottom w:val="none" w:sz="0" w:space="0" w:color="auto"/>
            <w:right w:val="none" w:sz="0" w:space="0" w:color="auto"/>
          </w:divBdr>
        </w:div>
        <w:div w:id="1772820769">
          <w:marLeft w:val="0"/>
          <w:marRight w:val="0"/>
          <w:marTop w:val="0"/>
          <w:marBottom w:val="0"/>
          <w:divBdr>
            <w:top w:val="none" w:sz="0" w:space="0" w:color="auto"/>
            <w:left w:val="none" w:sz="0" w:space="0" w:color="auto"/>
            <w:bottom w:val="none" w:sz="0" w:space="0" w:color="auto"/>
            <w:right w:val="none" w:sz="0" w:space="0" w:color="auto"/>
          </w:divBdr>
        </w:div>
      </w:divsChild>
    </w:div>
    <w:div w:id="448012270">
      <w:bodyDiv w:val="1"/>
      <w:marLeft w:val="0"/>
      <w:marRight w:val="0"/>
      <w:marTop w:val="0"/>
      <w:marBottom w:val="0"/>
      <w:divBdr>
        <w:top w:val="none" w:sz="0" w:space="0" w:color="auto"/>
        <w:left w:val="none" w:sz="0" w:space="0" w:color="auto"/>
        <w:bottom w:val="none" w:sz="0" w:space="0" w:color="auto"/>
        <w:right w:val="none" w:sz="0" w:space="0" w:color="auto"/>
      </w:divBdr>
      <w:divsChild>
        <w:div w:id="394935449">
          <w:marLeft w:val="0"/>
          <w:marRight w:val="0"/>
          <w:marTop w:val="0"/>
          <w:marBottom w:val="0"/>
          <w:divBdr>
            <w:top w:val="none" w:sz="0" w:space="0" w:color="auto"/>
            <w:left w:val="none" w:sz="0" w:space="0" w:color="auto"/>
            <w:bottom w:val="none" w:sz="0" w:space="0" w:color="auto"/>
            <w:right w:val="none" w:sz="0" w:space="0" w:color="auto"/>
          </w:divBdr>
        </w:div>
        <w:div w:id="1097793782">
          <w:marLeft w:val="0"/>
          <w:marRight w:val="0"/>
          <w:marTop w:val="0"/>
          <w:marBottom w:val="0"/>
          <w:divBdr>
            <w:top w:val="none" w:sz="0" w:space="0" w:color="auto"/>
            <w:left w:val="none" w:sz="0" w:space="0" w:color="auto"/>
            <w:bottom w:val="none" w:sz="0" w:space="0" w:color="auto"/>
            <w:right w:val="none" w:sz="0" w:space="0" w:color="auto"/>
          </w:divBdr>
        </w:div>
        <w:div w:id="1871453659">
          <w:marLeft w:val="0"/>
          <w:marRight w:val="0"/>
          <w:marTop w:val="0"/>
          <w:marBottom w:val="0"/>
          <w:divBdr>
            <w:top w:val="none" w:sz="0" w:space="0" w:color="auto"/>
            <w:left w:val="none" w:sz="0" w:space="0" w:color="auto"/>
            <w:bottom w:val="none" w:sz="0" w:space="0" w:color="auto"/>
            <w:right w:val="none" w:sz="0" w:space="0" w:color="auto"/>
          </w:divBdr>
        </w:div>
        <w:div w:id="1549145751">
          <w:marLeft w:val="0"/>
          <w:marRight w:val="0"/>
          <w:marTop w:val="0"/>
          <w:marBottom w:val="0"/>
          <w:divBdr>
            <w:top w:val="none" w:sz="0" w:space="0" w:color="auto"/>
            <w:left w:val="none" w:sz="0" w:space="0" w:color="auto"/>
            <w:bottom w:val="none" w:sz="0" w:space="0" w:color="auto"/>
            <w:right w:val="none" w:sz="0" w:space="0" w:color="auto"/>
          </w:divBdr>
        </w:div>
        <w:div w:id="688068610">
          <w:marLeft w:val="0"/>
          <w:marRight w:val="0"/>
          <w:marTop w:val="0"/>
          <w:marBottom w:val="0"/>
          <w:divBdr>
            <w:top w:val="none" w:sz="0" w:space="0" w:color="auto"/>
            <w:left w:val="none" w:sz="0" w:space="0" w:color="auto"/>
            <w:bottom w:val="none" w:sz="0" w:space="0" w:color="auto"/>
            <w:right w:val="none" w:sz="0" w:space="0" w:color="auto"/>
          </w:divBdr>
        </w:div>
        <w:div w:id="136654689">
          <w:marLeft w:val="0"/>
          <w:marRight w:val="0"/>
          <w:marTop w:val="0"/>
          <w:marBottom w:val="0"/>
          <w:divBdr>
            <w:top w:val="none" w:sz="0" w:space="0" w:color="auto"/>
            <w:left w:val="none" w:sz="0" w:space="0" w:color="auto"/>
            <w:bottom w:val="none" w:sz="0" w:space="0" w:color="auto"/>
            <w:right w:val="none" w:sz="0" w:space="0" w:color="auto"/>
          </w:divBdr>
        </w:div>
        <w:div w:id="705524583">
          <w:marLeft w:val="0"/>
          <w:marRight w:val="0"/>
          <w:marTop w:val="0"/>
          <w:marBottom w:val="0"/>
          <w:divBdr>
            <w:top w:val="none" w:sz="0" w:space="0" w:color="auto"/>
            <w:left w:val="none" w:sz="0" w:space="0" w:color="auto"/>
            <w:bottom w:val="none" w:sz="0" w:space="0" w:color="auto"/>
            <w:right w:val="none" w:sz="0" w:space="0" w:color="auto"/>
          </w:divBdr>
        </w:div>
        <w:div w:id="1629319928">
          <w:marLeft w:val="0"/>
          <w:marRight w:val="0"/>
          <w:marTop w:val="0"/>
          <w:marBottom w:val="0"/>
          <w:divBdr>
            <w:top w:val="none" w:sz="0" w:space="0" w:color="auto"/>
            <w:left w:val="none" w:sz="0" w:space="0" w:color="auto"/>
            <w:bottom w:val="none" w:sz="0" w:space="0" w:color="auto"/>
            <w:right w:val="none" w:sz="0" w:space="0" w:color="auto"/>
          </w:divBdr>
        </w:div>
        <w:div w:id="1283417266">
          <w:marLeft w:val="0"/>
          <w:marRight w:val="0"/>
          <w:marTop w:val="0"/>
          <w:marBottom w:val="0"/>
          <w:divBdr>
            <w:top w:val="none" w:sz="0" w:space="0" w:color="auto"/>
            <w:left w:val="none" w:sz="0" w:space="0" w:color="auto"/>
            <w:bottom w:val="none" w:sz="0" w:space="0" w:color="auto"/>
            <w:right w:val="none" w:sz="0" w:space="0" w:color="auto"/>
          </w:divBdr>
        </w:div>
        <w:div w:id="897126184">
          <w:marLeft w:val="0"/>
          <w:marRight w:val="0"/>
          <w:marTop w:val="0"/>
          <w:marBottom w:val="0"/>
          <w:divBdr>
            <w:top w:val="none" w:sz="0" w:space="0" w:color="auto"/>
            <w:left w:val="none" w:sz="0" w:space="0" w:color="auto"/>
            <w:bottom w:val="none" w:sz="0" w:space="0" w:color="auto"/>
            <w:right w:val="none" w:sz="0" w:space="0" w:color="auto"/>
          </w:divBdr>
        </w:div>
        <w:div w:id="1877965222">
          <w:marLeft w:val="0"/>
          <w:marRight w:val="0"/>
          <w:marTop w:val="0"/>
          <w:marBottom w:val="0"/>
          <w:divBdr>
            <w:top w:val="none" w:sz="0" w:space="0" w:color="auto"/>
            <w:left w:val="none" w:sz="0" w:space="0" w:color="auto"/>
            <w:bottom w:val="none" w:sz="0" w:space="0" w:color="auto"/>
            <w:right w:val="none" w:sz="0" w:space="0" w:color="auto"/>
          </w:divBdr>
        </w:div>
        <w:div w:id="248003013">
          <w:marLeft w:val="0"/>
          <w:marRight w:val="0"/>
          <w:marTop w:val="0"/>
          <w:marBottom w:val="0"/>
          <w:divBdr>
            <w:top w:val="none" w:sz="0" w:space="0" w:color="auto"/>
            <w:left w:val="none" w:sz="0" w:space="0" w:color="auto"/>
            <w:bottom w:val="none" w:sz="0" w:space="0" w:color="auto"/>
            <w:right w:val="none" w:sz="0" w:space="0" w:color="auto"/>
          </w:divBdr>
        </w:div>
        <w:div w:id="1509061199">
          <w:marLeft w:val="0"/>
          <w:marRight w:val="0"/>
          <w:marTop w:val="0"/>
          <w:marBottom w:val="0"/>
          <w:divBdr>
            <w:top w:val="none" w:sz="0" w:space="0" w:color="auto"/>
            <w:left w:val="none" w:sz="0" w:space="0" w:color="auto"/>
            <w:bottom w:val="none" w:sz="0" w:space="0" w:color="auto"/>
            <w:right w:val="none" w:sz="0" w:space="0" w:color="auto"/>
          </w:divBdr>
        </w:div>
        <w:div w:id="1880430963">
          <w:marLeft w:val="0"/>
          <w:marRight w:val="0"/>
          <w:marTop w:val="0"/>
          <w:marBottom w:val="0"/>
          <w:divBdr>
            <w:top w:val="none" w:sz="0" w:space="0" w:color="auto"/>
            <w:left w:val="none" w:sz="0" w:space="0" w:color="auto"/>
            <w:bottom w:val="none" w:sz="0" w:space="0" w:color="auto"/>
            <w:right w:val="none" w:sz="0" w:space="0" w:color="auto"/>
          </w:divBdr>
        </w:div>
        <w:div w:id="1711152153">
          <w:marLeft w:val="0"/>
          <w:marRight w:val="0"/>
          <w:marTop w:val="0"/>
          <w:marBottom w:val="0"/>
          <w:divBdr>
            <w:top w:val="none" w:sz="0" w:space="0" w:color="auto"/>
            <w:left w:val="none" w:sz="0" w:space="0" w:color="auto"/>
            <w:bottom w:val="none" w:sz="0" w:space="0" w:color="auto"/>
            <w:right w:val="none" w:sz="0" w:space="0" w:color="auto"/>
          </w:divBdr>
        </w:div>
        <w:div w:id="26103000">
          <w:marLeft w:val="0"/>
          <w:marRight w:val="0"/>
          <w:marTop w:val="0"/>
          <w:marBottom w:val="0"/>
          <w:divBdr>
            <w:top w:val="none" w:sz="0" w:space="0" w:color="auto"/>
            <w:left w:val="none" w:sz="0" w:space="0" w:color="auto"/>
            <w:bottom w:val="none" w:sz="0" w:space="0" w:color="auto"/>
            <w:right w:val="none" w:sz="0" w:space="0" w:color="auto"/>
          </w:divBdr>
        </w:div>
      </w:divsChild>
    </w:div>
    <w:div w:id="527988376">
      <w:bodyDiv w:val="1"/>
      <w:marLeft w:val="0"/>
      <w:marRight w:val="0"/>
      <w:marTop w:val="0"/>
      <w:marBottom w:val="0"/>
      <w:divBdr>
        <w:top w:val="none" w:sz="0" w:space="0" w:color="auto"/>
        <w:left w:val="none" w:sz="0" w:space="0" w:color="auto"/>
        <w:bottom w:val="none" w:sz="0" w:space="0" w:color="auto"/>
        <w:right w:val="none" w:sz="0" w:space="0" w:color="auto"/>
      </w:divBdr>
      <w:divsChild>
        <w:div w:id="1543982970">
          <w:marLeft w:val="0"/>
          <w:marRight w:val="0"/>
          <w:marTop w:val="0"/>
          <w:marBottom w:val="0"/>
          <w:divBdr>
            <w:top w:val="none" w:sz="0" w:space="0" w:color="auto"/>
            <w:left w:val="none" w:sz="0" w:space="0" w:color="auto"/>
            <w:bottom w:val="none" w:sz="0" w:space="0" w:color="auto"/>
            <w:right w:val="none" w:sz="0" w:space="0" w:color="auto"/>
          </w:divBdr>
        </w:div>
        <w:div w:id="706560687">
          <w:marLeft w:val="0"/>
          <w:marRight w:val="0"/>
          <w:marTop w:val="0"/>
          <w:marBottom w:val="0"/>
          <w:divBdr>
            <w:top w:val="none" w:sz="0" w:space="0" w:color="auto"/>
            <w:left w:val="none" w:sz="0" w:space="0" w:color="auto"/>
            <w:bottom w:val="none" w:sz="0" w:space="0" w:color="auto"/>
            <w:right w:val="none" w:sz="0" w:space="0" w:color="auto"/>
          </w:divBdr>
        </w:div>
        <w:div w:id="1379086956">
          <w:marLeft w:val="0"/>
          <w:marRight w:val="0"/>
          <w:marTop w:val="0"/>
          <w:marBottom w:val="0"/>
          <w:divBdr>
            <w:top w:val="none" w:sz="0" w:space="0" w:color="auto"/>
            <w:left w:val="none" w:sz="0" w:space="0" w:color="auto"/>
            <w:bottom w:val="none" w:sz="0" w:space="0" w:color="auto"/>
            <w:right w:val="none" w:sz="0" w:space="0" w:color="auto"/>
          </w:divBdr>
        </w:div>
        <w:div w:id="1622417175">
          <w:marLeft w:val="0"/>
          <w:marRight w:val="0"/>
          <w:marTop w:val="0"/>
          <w:marBottom w:val="0"/>
          <w:divBdr>
            <w:top w:val="none" w:sz="0" w:space="0" w:color="auto"/>
            <w:left w:val="none" w:sz="0" w:space="0" w:color="auto"/>
            <w:bottom w:val="none" w:sz="0" w:space="0" w:color="auto"/>
            <w:right w:val="none" w:sz="0" w:space="0" w:color="auto"/>
          </w:divBdr>
        </w:div>
        <w:div w:id="1257978240">
          <w:marLeft w:val="0"/>
          <w:marRight w:val="0"/>
          <w:marTop w:val="0"/>
          <w:marBottom w:val="0"/>
          <w:divBdr>
            <w:top w:val="none" w:sz="0" w:space="0" w:color="auto"/>
            <w:left w:val="none" w:sz="0" w:space="0" w:color="auto"/>
            <w:bottom w:val="none" w:sz="0" w:space="0" w:color="auto"/>
            <w:right w:val="none" w:sz="0" w:space="0" w:color="auto"/>
          </w:divBdr>
        </w:div>
        <w:div w:id="48847256">
          <w:marLeft w:val="0"/>
          <w:marRight w:val="0"/>
          <w:marTop w:val="0"/>
          <w:marBottom w:val="0"/>
          <w:divBdr>
            <w:top w:val="none" w:sz="0" w:space="0" w:color="auto"/>
            <w:left w:val="none" w:sz="0" w:space="0" w:color="auto"/>
            <w:bottom w:val="none" w:sz="0" w:space="0" w:color="auto"/>
            <w:right w:val="none" w:sz="0" w:space="0" w:color="auto"/>
          </w:divBdr>
        </w:div>
        <w:div w:id="1240559468">
          <w:marLeft w:val="0"/>
          <w:marRight w:val="0"/>
          <w:marTop w:val="0"/>
          <w:marBottom w:val="0"/>
          <w:divBdr>
            <w:top w:val="none" w:sz="0" w:space="0" w:color="auto"/>
            <w:left w:val="none" w:sz="0" w:space="0" w:color="auto"/>
            <w:bottom w:val="none" w:sz="0" w:space="0" w:color="auto"/>
            <w:right w:val="none" w:sz="0" w:space="0" w:color="auto"/>
          </w:divBdr>
        </w:div>
        <w:div w:id="622350731">
          <w:marLeft w:val="0"/>
          <w:marRight w:val="0"/>
          <w:marTop w:val="0"/>
          <w:marBottom w:val="0"/>
          <w:divBdr>
            <w:top w:val="none" w:sz="0" w:space="0" w:color="auto"/>
            <w:left w:val="none" w:sz="0" w:space="0" w:color="auto"/>
            <w:bottom w:val="none" w:sz="0" w:space="0" w:color="auto"/>
            <w:right w:val="none" w:sz="0" w:space="0" w:color="auto"/>
          </w:divBdr>
        </w:div>
        <w:div w:id="1687050480">
          <w:marLeft w:val="0"/>
          <w:marRight w:val="0"/>
          <w:marTop w:val="0"/>
          <w:marBottom w:val="0"/>
          <w:divBdr>
            <w:top w:val="none" w:sz="0" w:space="0" w:color="auto"/>
            <w:left w:val="none" w:sz="0" w:space="0" w:color="auto"/>
            <w:bottom w:val="none" w:sz="0" w:space="0" w:color="auto"/>
            <w:right w:val="none" w:sz="0" w:space="0" w:color="auto"/>
          </w:divBdr>
        </w:div>
        <w:div w:id="431899633">
          <w:marLeft w:val="0"/>
          <w:marRight w:val="0"/>
          <w:marTop w:val="0"/>
          <w:marBottom w:val="0"/>
          <w:divBdr>
            <w:top w:val="none" w:sz="0" w:space="0" w:color="auto"/>
            <w:left w:val="none" w:sz="0" w:space="0" w:color="auto"/>
            <w:bottom w:val="none" w:sz="0" w:space="0" w:color="auto"/>
            <w:right w:val="none" w:sz="0" w:space="0" w:color="auto"/>
          </w:divBdr>
        </w:div>
        <w:div w:id="457115829">
          <w:marLeft w:val="0"/>
          <w:marRight w:val="0"/>
          <w:marTop w:val="0"/>
          <w:marBottom w:val="0"/>
          <w:divBdr>
            <w:top w:val="none" w:sz="0" w:space="0" w:color="auto"/>
            <w:left w:val="none" w:sz="0" w:space="0" w:color="auto"/>
            <w:bottom w:val="none" w:sz="0" w:space="0" w:color="auto"/>
            <w:right w:val="none" w:sz="0" w:space="0" w:color="auto"/>
          </w:divBdr>
        </w:div>
        <w:div w:id="253587615">
          <w:marLeft w:val="0"/>
          <w:marRight w:val="0"/>
          <w:marTop w:val="0"/>
          <w:marBottom w:val="0"/>
          <w:divBdr>
            <w:top w:val="none" w:sz="0" w:space="0" w:color="auto"/>
            <w:left w:val="none" w:sz="0" w:space="0" w:color="auto"/>
            <w:bottom w:val="none" w:sz="0" w:space="0" w:color="auto"/>
            <w:right w:val="none" w:sz="0" w:space="0" w:color="auto"/>
          </w:divBdr>
        </w:div>
        <w:div w:id="1018046412">
          <w:marLeft w:val="0"/>
          <w:marRight w:val="0"/>
          <w:marTop w:val="0"/>
          <w:marBottom w:val="0"/>
          <w:divBdr>
            <w:top w:val="none" w:sz="0" w:space="0" w:color="auto"/>
            <w:left w:val="none" w:sz="0" w:space="0" w:color="auto"/>
            <w:bottom w:val="none" w:sz="0" w:space="0" w:color="auto"/>
            <w:right w:val="none" w:sz="0" w:space="0" w:color="auto"/>
          </w:divBdr>
        </w:div>
        <w:div w:id="1626807567">
          <w:marLeft w:val="0"/>
          <w:marRight w:val="0"/>
          <w:marTop w:val="0"/>
          <w:marBottom w:val="0"/>
          <w:divBdr>
            <w:top w:val="none" w:sz="0" w:space="0" w:color="auto"/>
            <w:left w:val="none" w:sz="0" w:space="0" w:color="auto"/>
            <w:bottom w:val="none" w:sz="0" w:space="0" w:color="auto"/>
            <w:right w:val="none" w:sz="0" w:space="0" w:color="auto"/>
          </w:divBdr>
        </w:div>
        <w:div w:id="1657807355">
          <w:marLeft w:val="0"/>
          <w:marRight w:val="0"/>
          <w:marTop w:val="0"/>
          <w:marBottom w:val="0"/>
          <w:divBdr>
            <w:top w:val="none" w:sz="0" w:space="0" w:color="auto"/>
            <w:left w:val="none" w:sz="0" w:space="0" w:color="auto"/>
            <w:bottom w:val="none" w:sz="0" w:space="0" w:color="auto"/>
            <w:right w:val="none" w:sz="0" w:space="0" w:color="auto"/>
          </w:divBdr>
        </w:div>
        <w:div w:id="456877815">
          <w:marLeft w:val="0"/>
          <w:marRight w:val="0"/>
          <w:marTop w:val="0"/>
          <w:marBottom w:val="0"/>
          <w:divBdr>
            <w:top w:val="none" w:sz="0" w:space="0" w:color="auto"/>
            <w:left w:val="none" w:sz="0" w:space="0" w:color="auto"/>
            <w:bottom w:val="none" w:sz="0" w:space="0" w:color="auto"/>
            <w:right w:val="none" w:sz="0" w:space="0" w:color="auto"/>
          </w:divBdr>
        </w:div>
        <w:div w:id="1074619307">
          <w:marLeft w:val="0"/>
          <w:marRight w:val="0"/>
          <w:marTop w:val="0"/>
          <w:marBottom w:val="0"/>
          <w:divBdr>
            <w:top w:val="none" w:sz="0" w:space="0" w:color="auto"/>
            <w:left w:val="none" w:sz="0" w:space="0" w:color="auto"/>
            <w:bottom w:val="none" w:sz="0" w:space="0" w:color="auto"/>
            <w:right w:val="none" w:sz="0" w:space="0" w:color="auto"/>
          </w:divBdr>
        </w:div>
        <w:div w:id="1271544948">
          <w:marLeft w:val="0"/>
          <w:marRight w:val="0"/>
          <w:marTop w:val="0"/>
          <w:marBottom w:val="0"/>
          <w:divBdr>
            <w:top w:val="none" w:sz="0" w:space="0" w:color="auto"/>
            <w:left w:val="none" w:sz="0" w:space="0" w:color="auto"/>
            <w:bottom w:val="none" w:sz="0" w:space="0" w:color="auto"/>
            <w:right w:val="none" w:sz="0" w:space="0" w:color="auto"/>
          </w:divBdr>
        </w:div>
        <w:div w:id="1456363461">
          <w:marLeft w:val="0"/>
          <w:marRight w:val="0"/>
          <w:marTop w:val="0"/>
          <w:marBottom w:val="0"/>
          <w:divBdr>
            <w:top w:val="none" w:sz="0" w:space="0" w:color="auto"/>
            <w:left w:val="none" w:sz="0" w:space="0" w:color="auto"/>
            <w:bottom w:val="none" w:sz="0" w:space="0" w:color="auto"/>
            <w:right w:val="none" w:sz="0" w:space="0" w:color="auto"/>
          </w:divBdr>
        </w:div>
        <w:div w:id="974260766">
          <w:marLeft w:val="0"/>
          <w:marRight w:val="0"/>
          <w:marTop w:val="0"/>
          <w:marBottom w:val="0"/>
          <w:divBdr>
            <w:top w:val="none" w:sz="0" w:space="0" w:color="auto"/>
            <w:left w:val="none" w:sz="0" w:space="0" w:color="auto"/>
            <w:bottom w:val="none" w:sz="0" w:space="0" w:color="auto"/>
            <w:right w:val="none" w:sz="0" w:space="0" w:color="auto"/>
          </w:divBdr>
        </w:div>
        <w:div w:id="889072810">
          <w:marLeft w:val="0"/>
          <w:marRight w:val="0"/>
          <w:marTop w:val="0"/>
          <w:marBottom w:val="0"/>
          <w:divBdr>
            <w:top w:val="none" w:sz="0" w:space="0" w:color="auto"/>
            <w:left w:val="none" w:sz="0" w:space="0" w:color="auto"/>
            <w:bottom w:val="none" w:sz="0" w:space="0" w:color="auto"/>
            <w:right w:val="none" w:sz="0" w:space="0" w:color="auto"/>
          </w:divBdr>
        </w:div>
        <w:div w:id="66733371">
          <w:marLeft w:val="0"/>
          <w:marRight w:val="0"/>
          <w:marTop w:val="0"/>
          <w:marBottom w:val="0"/>
          <w:divBdr>
            <w:top w:val="none" w:sz="0" w:space="0" w:color="auto"/>
            <w:left w:val="none" w:sz="0" w:space="0" w:color="auto"/>
            <w:bottom w:val="none" w:sz="0" w:space="0" w:color="auto"/>
            <w:right w:val="none" w:sz="0" w:space="0" w:color="auto"/>
          </w:divBdr>
        </w:div>
        <w:div w:id="287899892">
          <w:marLeft w:val="0"/>
          <w:marRight w:val="0"/>
          <w:marTop w:val="0"/>
          <w:marBottom w:val="0"/>
          <w:divBdr>
            <w:top w:val="none" w:sz="0" w:space="0" w:color="auto"/>
            <w:left w:val="none" w:sz="0" w:space="0" w:color="auto"/>
            <w:bottom w:val="none" w:sz="0" w:space="0" w:color="auto"/>
            <w:right w:val="none" w:sz="0" w:space="0" w:color="auto"/>
          </w:divBdr>
        </w:div>
        <w:div w:id="654535183">
          <w:marLeft w:val="0"/>
          <w:marRight w:val="0"/>
          <w:marTop w:val="0"/>
          <w:marBottom w:val="0"/>
          <w:divBdr>
            <w:top w:val="none" w:sz="0" w:space="0" w:color="auto"/>
            <w:left w:val="none" w:sz="0" w:space="0" w:color="auto"/>
            <w:bottom w:val="none" w:sz="0" w:space="0" w:color="auto"/>
            <w:right w:val="none" w:sz="0" w:space="0" w:color="auto"/>
          </w:divBdr>
        </w:div>
        <w:div w:id="2053382141">
          <w:marLeft w:val="0"/>
          <w:marRight w:val="0"/>
          <w:marTop w:val="0"/>
          <w:marBottom w:val="0"/>
          <w:divBdr>
            <w:top w:val="none" w:sz="0" w:space="0" w:color="auto"/>
            <w:left w:val="none" w:sz="0" w:space="0" w:color="auto"/>
            <w:bottom w:val="none" w:sz="0" w:space="0" w:color="auto"/>
            <w:right w:val="none" w:sz="0" w:space="0" w:color="auto"/>
          </w:divBdr>
        </w:div>
        <w:div w:id="902955027">
          <w:marLeft w:val="0"/>
          <w:marRight w:val="0"/>
          <w:marTop w:val="0"/>
          <w:marBottom w:val="0"/>
          <w:divBdr>
            <w:top w:val="none" w:sz="0" w:space="0" w:color="auto"/>
            <w:left w:val="none" w:sz="0" w:space="0" w:color="auto"/>
            <w:bottom w:val="none" w:sz="0" w:space="0" w:color="auto"/>
            <w:right w:val="none" w:sz="0" w:space="0" w:color="auto"/>
          </w:divBdr>
        </w:div>
        <w:div w:id="1409576806">
          <w:marLeft w:val="0"/>
          <w:marRight w:val="0"/>
          <w:marTop w:val="0"/>
          <w:marBottom w:val="0"/>
          <w:divBdr>
            <w:top w:val="none" w:sz="0" w:space="0" w:color="auto"/>
            <w:left w:val="none" w:sz="0" w:space="0" w:color="auto"/>
            <w:bottom w:val="none" w:sz="0" w:space="0" w:color="auto"/>
            <w:right w:val="none" w:sz="0" w:space="0" w:color="auto"/>
          </w:divBdr>
        </w:div>
        <w:div w:id="1330408640">
          <w:marLeft w:val="0"/>
          <w:marRight w:val="0"/>
          <w:marTop w:val="0"/>
          <w:marBottom w:val="0"/>
          <w:divBdr>
            <w:top w:val="none" w:sz="0" w:space="0" w:color="auto"/>
            <w:left w:val="none" w:sz="0" w:space="0" w:color="auto"/>
            <w:bottom w:val="none" w:sz="0" w:space="0" w:color="auto"/>
            <w:right w:val="none" w:sz="0" w:space="0" w:color="auto"/>
          </w:divBdr>
        </w:div>
        <w:div w:id="879393595">
          <w:marLeft w:val="0"/>
          <w:marRight w:val="0"/>
          <w:marTop w:val="0"/>
          <w:marBottom w:val="0"/>
          <w:divBdr>
            <w:top w:val="none" w:sz="0" w:space="0" w:color="auto"/>
            <w:left w:val="none" w:sz="0" w:space="0" w:color="auto"/>
            <w:bottom w:val="none" w:sz="0" w:space="0" w:color="auto"/>
            <w:right w:val="none" w:sz="0" w:space="0" w:color="auto"/>
          </w:divBdr>
        </w:div>
        <w:div w:id="1006520205">
          <w:marLeft w:val="0"/>
          <w:marRight w:val="0"/>
          <w:marTop w:val="0"/>
          <w:marBottom w:val="0"/>
          <w:divBdr>
            <w:top w:val="none" w:sz="0" w:space="0" w:color="auto"/>
            <w:left w:val="none" w:sz="0" w:space="0" w:color="auto"/>
            <w:bottom w:val="none" w:sz="0" w:space="0" w:color="auto"/>
            <w:right w:val="none" w:sz="0" w:space="0" w:color="auto"/>
          </w:divBdr>
        </w:div>
        <w:div w:id="2011711880">
          <w:marLeft w:val="0"/>
          <w:marRight w:val="0"/>
          <w:marTop w:val="0"/>
          <w:marBottom w:val="0"/>
          <w:divBdr>
            <w:top w:val="none" w:sz="0" w:space="0" w:color="auto"/>
            <w:left w:val="none" w:sz="0" w:space="0" w:color="auto"/>
            <w:bottom w:val="none" w:sz="0" w:space="0" w:color="auto"/>
            <w:right w:val="none" w:sz="0" w:space="0" w:color="auto"/>
          </w:divBdr>
        </w:div>
        <w:div w:id="1965885690">
          <w:marLeft w:val="0"/>
          <w:marRight w:val="0"/>
          <w:marTop w:val="0"/>
          <w:marBottom w:val="0"/>
          <w:divBdr>
            <w:top w:val="none" w:sz="0" w:space="0" w:color="auto"/>
            <w:left w:val="none" w:sz="0" w:space="0" w:color="auto"/>
            <w:bottom w:val="none" w:sz="0" w:space="0" w:color="auto"/>
            <w:right w:val="none" w:sz="0" w:space="0" w:color="auto"/>
          </w:divBdr>
        </w:div>
        <w:div w:id="1913661216">
          <w:marLeft w:val="0"/>
          <w:marRight w:val="0"/>
          <w:marTop w:val="0"/>
          <w:marBottom w:val="0"/>
          <w:divBdr>
            <w:top w:val="none" w:sz="0" w:space="0" w:color="auto"/>
            <w:left w:val="none" w:sz="0" w:space="0" w:color="auto"/>
            <w:bottom w:val="none" w:sz="0" w:space="0" w:color="auto"/>
            <w:right w:val="none" w:sz="0" w:space="0" w:color="auto"/>
          </w:divBdr>
        </w:div>
        <w:div w:id="81801006">
          <w:marLeft w:val="0"/>
          <w:marRight w:val="0"/>
          <w:marTop w:val="0"/>
          <w:marBottom w:val="0"/>
          <w:divBdr>
            <w:top w:val="none" w:sz="0" w:space="0" w:color="auto"/>
            <w:left w:val="none" w:sz="0" w:space="0" w:color="auto"/>
            <w:bottom w:val="none" w:sz="0" w:space="0" w:color="auto"/>
            <w:right w:val="none" w:sz="0" w:space="0" w:color="auto"/>
          </w:divBdr>
        </w:div>
        <w:div w:id="337738477">
          <w:marLeft w:val="0"/>
          <w:marRight w:val="0"/>
          <w:marTop w:val="0"/>
          <w:marBottom w:val="0"/>
          <w:divBdr>
            <w:top w:val="none" w:sz="0" w:space="0" w:color="auto"/>
            <w:left w:val="none" w:sz="0" w:space="0" w:color="auto"/>
            <w:bottom w:val="none" w:sz="0" w:space="0" w:color="auto"/>
            <w:right w:val="none" w:sz="0" w:space="0" w:color="auto"/>
          </w:divBdr>
        </w:div>
        <w:div w:id="2142767575">
          <w:marLeft w:val="0"/>
          <w:marRight w:val="0"/>
          <w:marTop w:val="0"/>
          <w:marBottom w:val="0"/>
          <w:divBdr>
            <w:top w:val="none" w:sz="0" w:space="0" w:color="auto"/>
            <w:left w:val="none" w:sz="0" w:space="0" w:color="auto"/>
            <w:bottom w:val="none" w:sz="0" w:space="0" w:color="auto"/>
            <w:right w:val="none" w:sz="0" w:space="0" w:color="auto"/>
          </w:divBdr>
        </w:div>
        <w:div w:id="140510006">
          <w:marLeft w:val="0"/>
          <w:marRight w:val="0"/>
          <w:marTop w:val="0"/>
          <w:marBottom w:val="0"/>
          <w:divBdr>
            <w:top w:val="none" w:sz="0" w:space="0" w:color="auto"/>
            <w:left w:val="none" w:sz="0" w:space="0" w:color="auto"/>
            <w:bottom w:val="none" w:sz="0" w:space="0" w:color="auto"/>
            <w:right w:val="none" w:sz="0" w:space="0" w:color="auto"/>
          </w:divBdr>
        </w:div>
        <w:div w:id="1117722996">
          <w:marLeft w:val="0"/>
          <w:marRight w:val="0"/>
          <w:marTop w:val="0"/>
          <w:marBottom w:val="0"/>
          <w:divBdr>
            <w:top w:val="none" w:sz="0" w:space="0" w:color="auto"/>
            <w:left w:val="none" w:sz="0" w:space="0" w:color="auto"/>
            <w:bottom w:val="none" w:sz="0" w:space="0" w:color="auto"/>
            <w:right w:val="none" w:sz="0" w:space="0" w:color="auto"/>
          </w:divBdr>
        </w:div>
        <w:div w:id="2047217538">
          <w:marLeft w:val="0"/>
          <w:marRight w:val="0"/>
          <w:marTop w:val="0"/>
          <w:marBottom w:val="0"/>
          <w:divBdr>
            <w:top w:val="none" w:sz="0" w:space="0" w:color="auto"/>
            <w:left w:val="none" w:sz="0" w:space="0" w:color="auto"/>
            <w:bottom w:val="none" w:sz="0" w:space="0" w:color="auto"/>
            <w:right w:val="none" w:sz="0" w:space="0" w:color="auto"/>
          </w:divBdr>
        </w:div>
        <w:div w:id="1826169153">
          <w:marLeft w:val="0"/>
          <w:marRight w:val="0"/>
          <w:marTop w:val="0"/>
          <w:marBottom w:val="0"/>
          <w:divBdr>
            <w:top w:val="none" w:sz="0" w:space="0" w:color="auto"/>
            <w:left w:val="none" w:sz="0" w:space="0" w:color="auto"/>
            <w:bottom w:val="none" w:sz="0" w:space="0" w:color="auto"/>
            <w:right w:val="none" w:sz="0" w:space="0" w:color="auto"/>
          </w:divBdr>
        </w:div>
        <w:div w:id="1138380950">
          <w:marLeft w:val="0"/>
          <w:marRight w:val="0"/>
          <w:marTop w:val="0"/>
          <w:marBottom w:val="0"/>
          <w:divBdr>
            <w:top w:val="none" w:sz="0" w:space="0" w:color="auto"/>
            <w:left w:val="none" w:sz="0" w:space="0" w:color="auto"/>
            <w:bottom w:val="none" w:sz="0" w:space="0" w:color="auto"/>
            <w:right w:val="none" w:sz="0" w:space="0" w:color="auto"/>
          </w:divBdr>
        </w:div>
      </w:divsChild>
    </w:div>
    <w:div w:id="632715156">
      <w:bodyDiv w:val="1"/>
      <w:marLeft w:val="0"/>
      <w:marRight w:val="0"/>
      <w:marTop w:val="0"/>
      <w:marBottom w:val="0"/>
      <w:divBdr>
        <w:top w:val="none" w:sz="0" w:space="0" w:color="auto"/>
        <w:left w:val="none" w:sz="0" w:space="0" w:color="auto"/>
        <w:bottom w:val="none" w:sz="0" w:space="0" w:color="auto"/>
        <w:right w:val="none" w:sz="0" w:space="0" w:color="auto"/>
      </w:divBdr>
    </w:div>
    <w:div w:id="653491998">
      <w:bodyDiv w:val="1"/>
      <w:marLeft w:val="0"/>
      <w:marRight w:val="0"/>
      <w:marTop w:val="0"/>
      <w:marBottom w:val="0"/>
      <w:divBdr>
        <w:top w:val="none" w:sz="0" w:space="0" w:color="auto"/>
        <w:left w:val="none" w:sz="0" w:space="0" w:color="auto"/>
        <w:bottom w:val="none" w:sz="0" w:space="0" w:color="auto"/>
        <w:right w:val="none" w:sz="0" w:space="0" w:color="auto"/>
      </w:divBdr>
      <w:divsChild>
        <w:div w:id="70977451">
          <w:marLeft w:val="0"/>
          <w:marRight w:val="0"/>
          <w:marTop w:val="0"/>
          <w:marBottom w:val="0"/>
          <w:divBdr>
            <w:top w:val="none" w:sz="0" w:space="0" w:color="auto"/>
            <w:left w:val="none" w:sz="0" w:space="0" w:color="auto"/>
            <w:bottom w:val="none" w:sz="0" w:space="0" w:color="auto"/>
            <w:right w:val="none" w:sz="0" w:space="0" w:color="auto"/>
          </w:divBdr>
        </w:div>
        <w:div w:id="966743934">
          <w:marLeft w:val="0"/>
          <w:marRight w:val="0"/>
          <w:marTop w:val="0"/>
          <w:marBottom w:val="0"/>
          <w:divBdr>
            <w:top w:val="none" w:sz="0" w:space="0" w:color="auto"/>
            <w:left w:val="none" w:sz="0" w:space="0" w:color="auto"/>
            <w:bottom w:val="none" w:sz="0" w:space="0" w:color="auto"/>
            <w:right w:val="none" w:sz="0" w:space="0" w:color="auto"/>
          </w:divBdr>
        </w:div>
        <w:div w:id="422652348">
          <w:marLeft w:val="0"/>
          <w:marRight w:val="0"/>
          <w:marTop w:val="0"/>
          <w:marBottom w:val="0"/>
          <w:divBdr>
            <w:top w:val="none" w:sz="0" w:space="0" w:color="auto"/>
            <w:left w:val="none" w:sz="0" w:space="0" w:color="auto"/>
            <w:bottom w:val="none" w:sz="0" w:space="0" w:color="auto"/>
            <w:right w:val="none" w:sz="0" w:space="0" w:color="auto"/>
          </w:divBdr>
        </w:div>
        <w:div w:id="657224603">
          <w:marLeft w:val="0"/>
          <w:marRight w:val="0"/>
          <w:marTop w:val="0"/>
          <w:marBottom w:val="0"/>
          <w:divBdr>
            <w:top w:val="none" w:sz="0" w:space="0" w:color="auto"/>
            <w:left w:val="none" w:sz="0" w:space="0" w:color="auto"/>
            <w:bottom w:val="none" w:sz="0" w:space="0" w:color="auto"/>
            <w:right w:val="none" w:sz="0" w:space="0" w:color="auto"/>
          </w:divBdr>
        </w:div>
        <w:div w:id="611672044">
          <w:marLeft w:val="0"/>
          <w:marRight w:val="0"/>
          <w:marTop w:val="0"/>
          <w:marBottom w:val="0"/>
          <w:divBdr>
            <w:top w:val="none" w:sz="0" w:space="0" w:color="auto"/>
            <w:left w:val="none" w:sz="0" w:space="0" w:color="auto"/>
            <w:bottom w:val="none" w:sz="0" w:space="0" w:color="auto"/>
            <w:right w:val="none" w:sz="0" w:space="0" w:color="auto"/>
          </w:divBdr>
        </w:div>
        <w:div w:id="47340333">
          <w:marLeft w:val="0"/>
          <w:marRight w:val="0"/>
          <w:marTop w:val="0"/>
          <w:marBottom w:val="0"/>
          <w:divBdr>
            <w:top w:val="none" w:sz="0" w:space="0" w:color="auto"/>
            <w:left w:val="none" w:sz="0" w:space="0" w:color="auto"/>
            <w:bottom w:val="none" w:sz="0" w:space="0" w:color="auto"/>
            <w:right w:val="none" w:sz="0" w:space="0" w:color="auto"/>
          </w:divBdr>
        </w:div>
        <w:div w:id="2136171063">
          <w:marLeft w:val="0"/>
          <w:marRight w:val="0"/>
          <w:marTop w:val="0"/>
          <w:marBottom w:val="0"/>
          <w:divBdr>
            <w:top w:val="none" w:sz="0" w:space="0" w:color="auto"/>
            <w:left w:val="none" w:sz="0" w:space="0" w:color="auto"/>
            <w:bottom w:val="none" w:sz="0" w:space="0" w:color="auto"/>
            <w:right w:val="none" w:sz="0" w:space="0" w:color="auto"/>
          </w:divBdr>
        </w:div>
        <w:div w:id="21253626">
          <w:marLeft w:val="0"/>
          <w:marRight w:val="0"/>
          <w:marTop w:val="0"/>
          <w:marBottom w:val="0"/>
          <w:divBdr>
            <w:top w:val="none" w:sz="0" w:space="0" w:color="auto"/>
            <w:left w:val="none" w:sz="0" w:space="0" w:color="auto"/>
            <w:bottom w:val="none" w:sz="0" w:space="0" w:color="auto"/>
            <w:right w:val="none" w:sz="0" w:space="0" w:color="auto"/>
          </w:divBdr>
        </w:div>
        <w:div w:id="125246747">
          <w:marLeft w:val="0"/>
          <w:marRight w:val="0"/>
          <w:marTop w:val="0"/>
          <w:marBottom w:val="0"/>
          <w:divBdr>
            <w:top w:val="none" w:sz="0" w:space="0" w:color="auto"/>
            <w:left w:val="none" w:sz="0" w:space="0" w:color="auto"/>
            <w:bottom w:val="none" w:sz="0" w:space="0" w:color="auto"/>
            <w:right w:val="none" w:sz="0" w:space="0" w:color="auto"/>
          </w:divBdr>
        </w:div>
        <w:div w:id="451441745">
          <w:marLeft w:val="0"/>
          <w:marRight w:val="0"/>
          <w:marTop w:val="0"/>
          <w:marBottom w:val="0"/>
          <w:divBdr>
            <w:top w:val="none" w:sz="0" w:space="0" w:color="auto"/>
            <w:left w:val="none" w:sz="0" w:space="0" w:color="auto"/>
            <w:bottom w:val="none" w:sz="0" w:space="0" w:color="auto"/>
            <w:right w:val="none" w:sz="0" w:space="0" w:color="auto"/>
          </w:divBdr>
        </w:div>
        <w:div w:id="2072187122">
          <w:marLeft w:val="0"/>
          <w:marRight w:val="0"/>
          <w:marTop w:val="0"/>
          <w:marBottom w:val="0"/>
          <w:divBdr>
            <w:top w:val="none" w:sz="0" w:space="0" w:color="auto"/>
            <w:left w:val="none" w:sz="0" w:space="0" w:color="auto"/>
            <w:bottom w:val="none" w:sz="0" w:space="0" w:color="auto"/>
            <w:right w:val="none" w:sz="0" w:space="0" w:color="auto"/>
          </w:divBdr>
        </w:div>
        <w:div w:id="244848513">
          <w:marLeft w:val="0"/>
          <w:marRight w:val="0"/>
          <w:marTop w:val="0"/>
          <w:marBottom w:val="0"/>
          <w:divBdr>
            <w:top w:val="none" w:sz="0" w:space="0" w:color="auto"/>
            <w:left w:val="none" w:sz="0" w:space="0" w:color="auto"/>
            <w:bottom w:val="none" w:sz="0" w:space="0" w:color="auto"/>
            <w:right w:val="none" w:sz="0" w:space="0" w:color="auto"/>
          </w:divBdr>
        </w:div>
        <w:div w:id="1276667850">
          <w:marLeft w:val="0"/>
          <w:marRight w:val="0"/>
          <w:marTop w:val="0"/>
          <w:marBottom w:val="0"/>
          <w:divBdr>
            <w:top w:val="none" w:sz="0" w:space="0" w:color="auto"/>
            <w:left w:val="none" w:sz="0" w:space="0" w:color="auto"/>
            <w:bottom w:val="none" w:sz="0" w:space="0" w:color="auto"/>
            <w:right w:val="none" w:sz="0" w:space="0" w:color="auto"/>
          </w:divBdr>
        </w:div>
        <w:div w:id="1607617796">
          <w:marLeft w:val="0"/>
          <w:marRight w:val="0"/>
          <w:marTop w:val="0"/>
          <w:marBottom w:val="0"/>
          <w:divBdr>
            <w:top w:val="none" w:sz="0" w:space="0" w:color="auto"/>
            <w:left w:val="none" w:sz="0" w:space="0" w:color="auto"/>
            <w:bottom w:val="none" w:sz="0" w:space="0" w:color="auto"/>
            <w:right w:val="none" w:sz="0" w:space="0" w:color="auto"/>
          </w:divBdr>
        </w:div>
        <w:div w:id="881406851">
          <w:marLeft w:val="0"/>
          <w:marRight w:val="0"/>
          <w:marTop w:val="0"/>
          <w:marBottom w:val="0"/>
          <w:divBdr>
            <w:top w:val="none" w:sz="0" w:space="0" w:color="auto"/>
            <w:left w:val="none" w:sz="0" w:space="0" w:color="auto"/>
            <w:bottom w:val="none" w:sz="0" w:space="0" w:color="auto"/>
            <w:right w:val="none" w:sz="0" w:space="0" w:color="auto"/>
          </w:divBdr>
        </w:div>
        <w:div w:id="852065377">
          <w:marLeft w:val="0"/>
          <w:marRight w:val="0"/>
          <w:marTop w:val="0"/>
          <w:marBottom w:val="0"/>
          <w:divBdr>
            <w:top w:val="none" w:sz="0" w:space="0" w:color="auto"/>
            <w:left w:val="none" w:sz="0" w:space="0" w:color="auto"/>
            <w:bottom w:val="none" w:sz="0" w:space="0" w:color="auto"/>
            <w:right w:val="none" w:sz="0" w:space="0" w:color="auto"/>
          </w:divBdr>
        </w:div>
        <w:div w:id="1253507999">
          <w:marLeft w:val="0"/>
          <w:marRight w:val="0"/>
          <w:marTop w:val="0"/>
          <w:marBottom w:val="0"/>
          <w:divBdr>
            <w:top w:val="none" w:sz="0" w:space="0" w:color="auto"/>
            <w:left w:val="none" w:sz="0" w:space="0" w:color="auto"/>
            <w:bottom w:val="none" w:sz="0" w:space="0" w:color="auto"/>
            <w:right w:val="none" w:sz="0" w:space="0" w:color="auto"/>
          </w:divBdr>
        </w:div>
        <w:div w:id="1814447623">
          <w:marLeft w:val="0"/>
          <w:marRight w:val="0"/>
          <w:marTop w:val="0"/>
          <w:marBottom w:val="0"/>
          <w:divBdr>
            <w:top w:val="none" w:sz="0" w:space="0" w:color="auto"/>
            <w:left w:val="none" w:sz="0" w:space="0" w:color="auto"/>
            <w:bottom w:val="none" w:sz="0" w:space="0" w:color="auto"/>
            <w:right w:val="none" w:sz="0" w:space="0" w:color="auto"/>
          </w:divBdr>
        </w:div>
        <w:div w:id="378288548">
          <w:marLeft w:val="0"/>
          <w:marRight w:val="0"/>
          <w:marTop w:val="0"/>
          <w:marBottom w:val="0"/>
          <w:divBdr>
            <w:top w:val="none" w:sz="0" w:space="0" w:color="auto"/>
            <w:left w:val="none" w:sz="0" w:space="0" w:color="auto"/>
            <w:bottom w:val="none" w:sz="0" w:space="0" w:color="auto"/>
            <w:right w:val="none" w:sz="0" w:space="0" w:color="auto"/>
          </w:divBdr>
        </w:div>
        <w:div w:id="1525052477">
          <w:marLeft w:val="0"/>
          <w:marRight w:val="0"/>
          <w:marTop w:val="0"/>
          <w:marBottom w:val="0"/>
          <w:divBdr>
            <w:top w:val="none" w:sz="0" w:space="0" w:color="auto"/>
            <w:left w:val="none" w:sz="0" w:space="0" w:color="auto"/>
            <w:bottom w:val="none" w:sz="0" w:space="0" w:color="auto"/>
            <w:right w:val="none" w:sz="0" w:space="0" w:color="auto"/>
          </w:divBdr>
        </w:div>
        <w:div w:id="44261493">
          <w:marLeft w:val="0"/>
          <w:marRight w:val="0"/>
          <w:marTop w:val="0"/>
          <w:marBottom w:val="0"/>
          <w:divBdr>
            <w:top w:val="none" w:sz="0" w:space="0" w:color="auto"/>
            <w:left w:val="none" w:sz="0" w:space="0" w:color="auto"/>
            <w:bottom w:val="none" w:sz="0" w:space="0" w:color="auto"/>
            <w:right w:val="none" w:sz="0" w:space="0" w:color="auto"/>
          </w:divBdr>
        </w:div>
        <w:div w:id="138495926">
          <w:marLeft w:val="0"/>
          <w:marRight w:val="0"/>
          <w:marTop w:val="0"/>
          <w:marBottom w:val="0"/>
          <w:divBdr>
            <w:top w:val="none" w:sz="0" w:space="0" w:color="auto"/>
            <w:left w:val="none" w:sz="0" w:space="0" w:color="auto"/>
            <w:bottom w:val="none" w:sz="0" w:space="0" w:color="auto"/>
            <w:right w:val="none" w:sz="0" w:space="0" w:color="auto"/>
          </w:divBdr>
        </w:div>
        <w:div w:id="508256628">
          <w:marLeft w:val="0"/>
          <w:marRight w:val="0"/>
          <w:marTop w:val="0"/>
          <w:marBottom w:val="0"/>
          <w:divBdr>
            <w:top w:val="none" w:sz="0" w:space="0" w:color="auto"/>
            <w:left w:val="none" w:sz="0" w:space="0" w:color="auto"/>
            <w:bottom w:val="none" w:sz="0" w:space="0" w:color="auto"/>
            <w:right w:val="none" w:sz="0" w:space="0" w:color="auto"/>
          </w:divBdr>
        </w:div>
        <w:div w:id="1147747798">
          <w:marLeft w:val="0"/>
          <w:marRight w:val="0"/>
          <w:marTop w:val="0"/>
          <w:marBottom w:val="0"/>
          <w:divBdr>
            <w:top w:val="none" w:sz="0" w:space="0" w:color="auto"/>
            <w:left w:val="none" w:sz="0" w:space="0" w:color="auto"/>
            <w:bottom w:val="none" w:sz="0" w:space="0" w:color="auto"/>
            <w:right w:val="none" w:sz="0" w:space="0" w:color="auto"/>
          </w:divBdr>
        </w:div>
        <w:div w:id="1684355369">
          <w:marLeft w:val="0"/>
          <w:marRight w:val="0"/>
          <w:marTop w:val="0"/>
          <w:marBottom w:val="0"/>
          <w:divBdr>
            <w:top w:val="none" w:sz="0" w:space="0" w:color="auto"/>
            <w:left w:val="none" w:sz="0" w:space="0" w:color="auto"/>
            <w:bottom w:val="none" w:sz="0" w:space="0" w:color="auto"/>
            <w:right w:val="none" w:sz="0" w:space="0" w:color="auto"/>
          </w:divBdr>
        </w:div>
        <w:div w:id="2006350527">
          <w:marLeft w:val="0"/>
          <w:marRight w:val="0"/>
          <w:marTop w:val="0"/>
          <w:marBottom w:val="0"/>
          <w:divBdr>
            <w:top w:val="none" w:sz="0" w:space="0" w:color="auto"/>
            <w:left w:val="none" w:sz="0" w:space="0" w:color="auto"/>
            <w:bottom w:val="none" w:sz="0" w:space="0" w:color="auto"/>
            <w:right w:val="none" w:sz="0" w:space="0" w:color="auto"/>
          </w:divBdr>
        </w:div>
      </w:divsChild>
    </w:div>
    <w:div w:id="679235190">
      <w:bodyDiv w:val="1"/>
      <w:marLeft w:val="0"/>
      <w:marRight w:val="0"/>
      <w:marTop w:val="0"/>
      <w:marBottom w:val="0"/>
      <w:divBdr>
        <w:top w:val="none" w:sz="0" w:space="0" w:color="auto"/>
        <w:left w:val="none" w:sz="0" w:space="0" w:color="auto"/>
        <w:bottom w:val="none" w:sz="0" w:space="0" w:color="auto"/>
        <w:right w:val="none" w:sz="0" w:space="0" w:color="auto"/>
      </w:divBdr>
      <w:divsChild>
        <w:div w:id="2019577310">
          <w:marLeft w:val="0"/>
          <w:marRight w:val="0"/>
          <w:marTop w:val="0"/>
          <w:marBottom w:val="0"/>
          <w:divBdr>
            <w:top w:val="none" w:sz="0" w:space="0" w:color="auto"/>
            <w:left w:val="none" w:sz="0" w:space="0" w:color="auto"/>
            <w:bottom w:val="none" w:sz="0" w:space="0" w:color="auto"/>
            <w:right w:val="none" w:sz="0" w:space="0" w:color="auto"/>
          </w:divBdr>
        </w:div>
        <w:div w:id="1738819614">
          <w:marLeft w:val="0"/>
          <w:marRight w:val="0"/>
          <w:marTop w:val="0"/>
          <w:marBottom w:val="0"/>
          <w:divBdr>
            <w:top w:val="none" w:sz="0" w:space="0" w:color="auto"/>
            <w:left w:val="none" w:sz="0" w:space="0" w:color="auto"/>
            <w:bottom w:val="none" w:sz="0" w:space="0" w:color="auto"/>
            <w:right w:val="none" w:sz="0" w:space="0" w:color="auto"/>
          </w:divBdr>
        </w:div>
        <w:div w:id="1324702505">
          <w:marLeft w:val="0"/>
          <w:marRight w:val="0"/>
          <w:marTop w:val="0"/>
          <w:marBottom w:val="0"/>
          <w:divBdr>
            <w:top w:val="none" w:sz="0" w:space="0" w:color="auto"/>
            <w:left w:val="none" w:sz="0" w:space="0" w:color="auto"/>
            <w:bottom w:val="none" w:sz="0" w:space="0" w:color="auto"/>
            <w:right w:val="none" w:sz="0" w:space="0" w:color="auto"/>
          </w:divBdr>
        </w:div>
        <w:div w:id="1484811309">
          <w:marLeft w:val="0"/>
          <w:marRight w:val="0"/>
          <w:marTop w:val="0"/>
          <w:marBottom w:val="0"/>
          <w:divBdr>
            <w:top w:val="none" w:sz="0" w:space="0" w:color="auto"/>
            <w:left w:val="none" w:sz="0" w:space="0" w:color="auto"/>
            <w:bottom w:val="none" w:sz="0" w:space="0" w:color="auto"/>
            <w:right w:val="none" w:sz="0" w:space="0" w:color="auto"/>
          </w:divBdr>
        </w:div>
        <w:div w:id="462314943">
          <w:marLeft w:val="0"/>
          <w:marRight w:val="0"/>
          <w:marTop w:val="0"/>
          <w:marBottom w:val="0"/>
          <w:divBdr>
            <w:top w:val="none" w:sz="0" w:space="0" w:color="auto"/>
            <w:left w:val="none" w:sz="0" w:space="0" w:color="auto"/>
            <w:bottom w:val="none" w:sz="0" w:space="0" w:color="auto"/>
            <w:right w:val="none" w:sz="0" w:space="0" w:color="auto"/>
          </w:divBdr>
        </w:div>
        <w:div w:id="353726528">
          <w:marLeft w:val="0"/>
          <w:marRight w:val="0"/>
          <w:marTop w:val="0"/>
          <w:marBottom w:val="0"/>
          <w:divBdr>
            <w:top w:val="none" w:sz="0" w:space="0" w:color="auto"/>
            <w:left w:val="none" w:sz="0" w:space="0" w:color="auto"/>
            <w:bottom w:val="none" w:sz="0" w:space="0" w:color="auto"/>
            <w:right w:val="none" w:sz="0" w:space="0" w:color="auto"/>
          </w:divBdr>
        </w:div>
        <w:div w:id="2139180996">
          <w:marLeft w:val="0"/>
          <w:marRight w:val="0"/>
          <w:marTop w:val="0"/>
          <w:marBottom w:val="0"/>
          <w:divBdr>
            <w:top w:val="none" w:sz="0" w:space="0" w:color="auto"/>
            <w:left w:val="none" w:sz="0" w:space="0" w:color="auto"/>
            <w:bottom w:val="none" w:sz="0" w:space="0" w:color="auto"/>
            <w:right w:val="none" w:sz="0" w:space="0" w:color="auto"/>
          </w:divBdr>
        </w:div>
        <w:div w:id="893809722">
          <w:marLeft w:val="0"/>
          <w:marRight w:val="0"/>
          <w:marTop w:val="0"/>
          <w:marBottom w:val="0"/>
          <w:divBdr>
            <w:top w:val="none" w:sz="0" w:space="0" w:color="auto"/>
            <w:left w:val="none" w:sz="0" w:space="0" w:color="auto"/>
            <w:bottom w:val="none" w:sz="0" w:space="0" w:color="auto"/>
            <w:right w:val="none" w:sz="0" w:space="0" w:color="auto"/>
          </w:divBdr>
        </w:div>
        <w:div w:id="17506655">
          <w:marLeft w:val="0"/>
          <w:marRight w:val="0"/>
          <w:marTop w:val="0"/>
          <w:marBottom w:val="0"/>
          <w:divBdr>
            <w:top w:val="none" w:sz="0" w:space="0" w:color="auto"/>
            <w:left w:val="none" w:sz="0" w:space="0" w:color="auto"/>
            <w:bottom w:val="none" w:sz="0" w:space="0" w:color="auto"/>
            <w:right w:val="none" w:sz="0" w:space="0" w:color="auto"/>
          </w:divBdr>
        </w:div>
        <w:div w:id="1226839081">
          <w:marLeft w:val="0"/>
          <w:marRight w:val="0"/>
          <w:marTop w:val="0"/>
          <w:marBottom w:val="0"/>
          <w:divBdr>
            <w:top w:val="none" w:sz="0" w:space="0" w:color="auto"/>
            <w:left w:val="none" w:sz="0" w:space="0" w:color="auto"/>
            <w:bottom w:val="none" w:sz="0" w:space="0" w:color="auto"/>
            <w:right w:val="none" w:sz="0" w:space="0" w:color="auto"/>
          </w:divBdr>
        </w:div>
        <w:div w:id="18357696">
          <w:marLeft w:val="0"/>
          <w:marRight w:val="0"/>
          <w:marTop w:val="0"/>
          <w:marBottom w:val="0"/>
          <w:divBdr>
            <w:top w:val="none" w:sz="0" w:space="0" w:color="auto"/>
            <w:left w:val="none" w:sz="0" w:space="0" w:color="auto"/>
            <w:bottom w:val="none" w:sz="0" w:space="0" w:color="auto"/>
            <w:right w:val="none" w:sz="0" w:space="0" w:color="auto"/>
          </w:divBdr>
        </w:div>
        <w:div w:id="1537161230">
          <w:marLeft w:val="0"/>
          <w:marRight w:val="0"/>
          <w:marTop w:val="0"/>
          <w:marBottom w:val="0"/>
          <w:divBdr>
            <w:top w:val="none" w:sz="0" w:space="0" w:color="auto"/>
            <w:left w:val="none" w:sz="0" w:space="0" w:color="auto"/>
            <w:bottom w:val="none" w:sz="0" w:space="0" w:color="auto"/>
            <w:right w:val="none" w:sz="0" w:space="0" w:color="auto"/>
          </w:divBdr>
        </w:div>
        <w:div w:id="59133768">
          <w:marLeft w:val="0"/>
          <w:marRight w:val="0"/>
          <w:marTop w:val="0"/>
          <w:marBottom w:val="0"/>
          <w:divBdr>
            <w:top w:val="none" w:sz="0" w:space="0" w:color="auto"/>
            <w:left w:val="none" w:sz="0" w:space="0" w:color="auto"/>
            <w:bottom w:val="none" w:sz="0" w:space="0" w:color="auto"/>
            <w:right w:val="none" w:sz="0" w:space="0" w:color="auto"/>
          </w:divBdr>
        </w:div>
        <w:div w:id="195584728">
          <w:marLeft w:val="0"/>
          <w:marRight w:val="0"/>
          <w:marTop w:val="0"/>
          <w:marBottom w:val="0"/>
          <w:divBdr>
            <w:top w:val="none" w:sz="0" w:space="0" w:color="auto"/>
            <w:left w:val="none" w:sz="0" w:space="0" w:color="auto"/>
            <w:bottom w:val="none" w:sz="0" w:space="0" w:color="auto"/>
            <w:right w:val="none" w:sz="0" w:space="0" w:color="auto"/>
          </w:divBdr>
        </w:div>
        <w:div w:id="560290549">
          <w:marLeft w:val="0"/>
          <w:marRight w:val="0"/>
          <w:marTop w:val="0"/>
          <w:marBottom w:val="0"/>
          <w:divBdr>
            <w:top w:val="none" w:sz="0" w:space="0" w:color="auto"/>
            <w:left w:val="none" w:sz="0" w:space="0" w:color="auto"/>
            <w:bottom w:val="none" w:sz="0" w:space="0" w:color="auto"/>
            <w:right w:val="none" w:sz="0" w:space="0" w:color="auto"/>
          </w:divBdr>
        </w:div>
        <w:div w:id="423960344">
          <w:marLeft w:val="0"/>
          <w:marRight w:val="0"/>
          <w:marTop w:val="0"/>
          <w:marBottom w:val="0"/>
          <w:divBdr>
            <w:top w:val="none" w:sz="0" w:space="0" w:color="auto"/>
            <w:left w:val="none" w:sz="0" w:space="0" w:color="auto"/>
            <w:bottom w:val="none" w:sz="0" w:space="0" w:color="auto"/>
            <w:right w:val="none" w:sz="0" w:space="0" w:color="auto"/>
          </w:divBdr>
        </w:div>
        <w:div w:id="1689213244">
          <w:marLeft w:val="0"/>
          <w:marRight w:val="0"/>
          <w:marTop w:val="0"/>
          <w:marBottom w:val="0"/>
          <w:divBdr>
            <w:top w:val="none" w:sz="0" w:space="0" w:color="auto"/>
            <w:left w:val="none" w:sz="0" w:space="0" w:color="auto"/>
            <w:bottom w:val="none" w:sz="0" w:space="0" w:color="auto"/>
            <w:right w:val="none" w:sz="0" w:space="0" w:color="auto"/>
          </w:divBdr>
        </w:div>
        <w:div w:id="2106222279">
          <w:marLeft w:val="0"/>
          <w:marRight w:val="0"/>
          <w:marTop w:val="0"/>
          <w:marBottom w:val="0"/>
          <w:divBdr>
            <w:top w:val="none" w:sz="0" w:space="0" w:color="auto"/>
            <w:left w:val="none" w:sz="0" w:space="0" w:color="auto"/>
            <w:bottom w:val="none" w:sz="0" w:space="0" w:color="auto"/>
            <w:right w:val="none" w:sz="0" w:space="0" w:color="auto"/>
          </w:divBdr>
        </w:div>
        <w:div w:id="113913092">
          <w:marLeft w:val="0"/>
          <w:marRight w:val="0"/>
          <w:marTop w:val="0"/>
          <w:marBottom w:val="0"/>
          <w:divBdr>
            <w:top w:val="none" w:sz="0" w:space="0" w:color="auto"/>
            <w:left w:val="none" w:sz="0" w:space="0" w:color="auto"/>
            <w:bottom w:val="none" w:sz="0" w:space="0" w:color="auto"/>
            <w:right w:val="none" w:sz="0" w:space="0" w:color="auto"/>
          </w:divBdr>
        </w:div>
        <w:div w:id="272053372">
          <w:marLeft w:val="0"/>
          <w:marRight w:val="0"/>
          <w:marTop w:val="0"/>
          <w:marBottom w:val="0"/>
          <w:divBdr>
            <w:top w:val="none" w:sz="0" w:space="0" w:color="auto"/>
            <w:left w:val="none" w:sz="0" w:space="0" w:color="auto"/>
            <w:bottom w:val="none" w:sz="0" w:space="0" w:color="auto"/>
            <w:right w:val="none" w:sz="0" w:space="0" w:color="auto"/>
          </w:divBdr>
        </w:div>
        <w:div w:id="341587507">
          <w:marLeft w:val="0"/>
          <w:marRight w:val="0"/>
          <w:marTop w:val="0"/>
          <w:marBottom w:val="0"/>
          <w:divBdr>
            <w:top w:val="none" w:sz="0" w:space="0" w:color="auto"/>
            <w:left w:val="none" w:sz="0" w:space="0" w:color="auto"/>
            <w:bottom w:val="none" w:sz="0" w:space="0" w:color="auto"/>
            <w:right w:val="none" w:sz="0" w:space="0" w:color="auto"/>
          </w:divBdr>
        </w:div>
        <w:div w:id="1475752897">
          <w:marLeft w:val="0"/>
          <w:marRight w:val="0"/>
          <w:marTop w:val="0"/>
          <w:marBottom w:val="0"/>
          <w:divBdr>
            <w:top w:val="none" w:sz="0" w:space="0" w:color="auto"/>
            <w:left w:val="none" w:sz="0" w:space="0" w:color="auto"/>
            <w:bottom w:val="none" w:sz="0" w:space="0" w:color="auto"/>
            <w:right w:val="none" w:sz="0" w:space="0" w:color="auto"/>
          </w:divBdr>
        </w:div>
        <w:div w:id="488137769">
          <w:marLeft w:val="0"/>
          <w:marRight w:val="0"/>
          <w:marTop w:val="0"/>
          <w:marBottom w:val="0"/>
          <w:divBdr>
            <w:top w:val="none" w:sz="0" w:space="0" w:color="auto"/>
            <w:left w:val="none" w:sz="0" w:space="0" w:color="auto"/>
            <w:bottom w:val="none" w:sz="0" w:space="0" w:color="auto"/>
            <w:right w:val="none" w:sz="0" w:space="0" w:color="auto"/>
          </w:divBdr>
        </w:div>
        <w:div w:id="390278291">
          <w:marLeft w:val="0"/>
          <w:marRight w:val="0"/>
          <w:marTop w:val="0"/>
          <w:marBottom w:val="0"/>
          <w:divBdr>
            <w:top w:val="none" w:sz="0" w:space="0" w:color="auto"/>
            <w:left w:val="none" w:sz="0" w:space="0" w:color="auto"/>
            <w:bottom w:val="none" w:sz="0" w:space="0" w:color="auto"/>
            <w:right w:val="none" w:sz="0" w:space="0" w:color="auto"/>
          </w:divBdr>
        </w:div>
        <w:div w:id="514147440">
          <w:marLeft w:val="0"/>
          <w:marRight w:val="0"/>
          <w:marTop w:val="0"/>
          <w:marBottom w:val="0"/>
          <w:divBdr>
            <w:top w:val="none" w:sz="0" w:space="0" w:color="auto"/>
            <w:left w:val="none" w:sz="0" w:space="0" w:color="auto"/>
            <w:bottom w:val="none" w:sz="0" w:space="0" w:color="auto"/>
            <w:right w:val="none" w:sz="0" w:space="0" w:color="auto"/>
          </w:divBdr>
        </w:div>
        <w:div w:id="471681326">
          <w:marLeft w:val="0"/>
          <w:marRight w:val="0"/>
          <w:marTop w:val="0"/>
          <w:marBottom w:val="0"/>
          <w:divBdr>
            <w:top w:val="none" w:sz="0" w:space="0" w:color="auto"/>
            <w:left w:val="none" w:sz="0" w:space="0" w:color="auto"/>
            <w:bottom w:val="none" w:sz="0" w:space="0" w:color="auto"/>
            <w:right w:val="none" w:sz="0" w:space="0" w:color="auto"/>
          </w:divBdr>
        </w:div>
        <w:div w:id="622571">
          <w:marLeft w:val="0"/>
          <w:marRight w:val="0"/>
          <w:marTop w:val="0"/>
          <w:marBottom w:val="0"/>
          <w:divBdr>
            <w:top w:val="none" w:sz="0" w:space="0" w:color="auto"/>
            <w:left w:val="none" w:sz="0" w:space="0" w:color="auto"/>
            <w:bottom w:val="none" w:sz="0" w:space="0" w:color="auto"/>
            <w:right w:val="none" w:sz="0" w:space="0" w:color="auto"/>
          </w:divBdr>
        </w:div>
        <w:div w:id="173499899">
          <w:marLeft w:val="0"/>
          <w:marRight w:val="0"/>
          <w:marTop w:val="0"/>
          <w:marBottom w:val="0"/>
          <w:divBdr>
            <w:top w:val="none" w:sz="0" w:space="0" w:color="auto"/>
            <w:left w:val="none" w:sz="0" w:space="0" w:color="auto"/>
            <w:bottom w:val="none" w:sz="0" w:space="0" w:color="auto"/>
            <w:right w:val="none" w:sz="0" w:space="0" w:color="auto"/>
          </w:divBdr>
        </w:div>
        <w:div w:id="1959951803">
          <w:marLeft w:val="0"/>
          <w:marRight w:val="0"/>
          <w:marTop w:val="0"/>
          <w:marBottom w:val="0"/>
          <w:divBdr>
            <w:top w:val="none" w:sz="0" w:space="0" w:color="auto"/>
            <w:left w:val="none" w:sz="0" w:space="0" w:color="auto"/>
            <w:bottom w:val="none" w:sz="0" w:space="0" w:color="auto"/>
            <w:right w:val="none" w:sz="0" w:space="0" w:color="auto"/>
          </w:divBdr>
        </w:div>
        <w:div w:id="340476228">
          <w:marLeft w:val="0"/>
          <w:marRight w:val="0"/>
          <w:marTop w:val="0"/>
          <w:marBottom w:val="0"/>
          <w:divBdr>
            <w:top w:val="none" w:sz="0" w:space="0" w:color="auto"/>
            <w:left w:val="none" w:sz="0" w:space="0" w:color="auto"/>
            <w:bottom w:val="none" w:sz="0" w:space="0" w:color="auto"/>
            <w:right w:val="none" w:sz="0" w:space="0" w:color="auto"/>
          </w:divBdr>
        </w:div>
        <w:div w:id="1627586693">
          <w:marLeft w:val="0"/>
          <w:marRight w:val="0"/>
          <w:marTop w:val="0"/>
          <w:marBottom w:val="0"/>
          <w:divBdr>
            <w:top w:val="none" w:sz="0" w:space="0" w:color="auto"/>
            <w:left w:val="none" w:sz="0" w:space="0" w:color="auto"/>
            <w:bottom w:val="none" w:sz="0" w:space="0" w:color="auto"/>
            <w:right w:val="none" w:sz="0" w:space="0" w:color="auto"/>
          </w:divBdr>
        </w:div>
        <w:div w:id="1666862083">
          <w:marLeft w:val="0"/>
          <w:marRight w:val="0"/>
          <w:marTop w:val="0"/>
          <w:marBottom w:val="0"/>
          <w:divBdr>
            <w:top w:val="none" w:sz="0" w:space="0" w:color="auto"/>
            <w:left w:val="none" w:sz="0" w:space="0" w:color="auto"/>
            <w:bottom w:val="none" w:sz="0" w:space="0" w:color="auto"/>
            <w:right w:val="none" w:sz="0" w:space="0" w:color="auto"/>
          </w:divBdr>
        </w:div>
        <w:div w:id="621963712">
          <w:marLeft w:val="0"/>
          <w:marRight w:val="0"/>
          <w:marTop w:val="0"/>
          <w:marBottom w:val="0"/>
          <w:divBdr>
            <w:top w:val="none" w:sz="0" w:space="0" w:color="auto"/>
            <w:left w:val="none" w:sz="0" w:space="0" w:color="auto"/>
            <w:bottom w:val="none" w:sz="0" w:space="0" w:color="auto"/>
            <w:right w:val="none" w:sz="0" w:space="0" w:color="auto"/>
          </w:divBdr>
        </w:div>
        <w:div w:id="266544678">
          <w:marLeft w:val="0"/>
          <w:marRight w:val="0"/>
          <w:marTop w:val="0"/>
          <w:marBottom w:val="0"/>
          <w:divBdr>
            <w:top w:val="none" w:sz="0" w:space="0" w:color="auto"/>
            <w:left w:val="none" w:sz="0" w:space="0" w:color="auto"/>
            <w:bottom w:val="none" w:sz="0" w:space="0" w:color="auto"/>
            <w:right w:val="none" w:sz="0" w:space="0" w:color="auto"/>
          </w:divBdr>
        </w:div>
        <w:div w:id="585461122">
          <w:marLeft w:val="0"/>
          <w:marRight w:val="0"/>
          <w:marTop w:val="0"/>
          <w:marBottom w:val="0"/>
          <w:divBdr>
            <w:top w:val="none" w:sz="0" w:space="0" w:color="auto"/>
            <w:left w:val="none" w:sz="0" w:space="0" w:color="auto"/>
            <w:bottom w:val="none" w:sz="0" w:space="0" w:color="auto"/>
            <w:right w:val="none" w:sz="0" w:space="0" w:color="auto"/>
          </w:divBdr>
        </w:div>
        <w:div w:id="1113524270">
          <w:marLeft w:val="0"/>
          <w:marRight w:val="0"/>
          <w:marTop w:val="0"/>
          <w:marBottom w:val="0"/>
          <w:divBdr>
            <w:top w:val="none" w:sz="0" w:space="0" w:color="auto"/>
            <w:left w:val="none" w:sz="0" w:space="0" w:color="auto"/>
            <w:bottom w:val="none" w:sz="0" w:space="0" w:color="auto"/>
            <w:right w:val="none" w:sz="0" w:space="0" w:color="auto"/>
          </w:divBdr>
        </w:div>
        <w:div w:id="1734818067">
          <w:marLeft w:val="0"/>
          <w:marRight w:val="0"/>
          <w:marTop w:val="0"/>
          <w:marBottom w:val="0"/>
          <w:divBdr>
            <w:top w:val="none" w:sz="0" w:space="0" w:color="auto"/>
            <w:left w:val="none" w:sz="0" w:space="0" w:color="auto"/>
            <w:bottom w:val="none" w:sz="0" w:space="0" w:color="auto"/>
            <w:right w:val="none" w:sz="0" w:space="0" w:color="auto"/>
          </w:divBdr>
        </w:div>
      </w:divsChild>
    </w:div>
    <w:div w:id="693262515">
      <w:bodyDiv w:val="1"/>
      <w:marLeft w:val="0"/>
      <w:marRight w:val="0"/>
      <w:marTop w:val="0"/>
      <w:marBottom w:val="0"/>
      <w:divBdr>
        <w:top w:val="none" w:sz="0" w:space="0" w:color="auto"/>
        <w:left w:val="none" w:sz="0" w:space="0" w:color="auto"/>
        <w:bottom w:val="none" w:sz="0" w:space="0" w:color="auto"/>
        <w:right w:val="none" w:sz="0" w:space="0" w:color="auto"/>
      </w:divBdr>
      <w:divsChild>
        <w:div w:id="1096711379">
          <w:marLeft w:val="0"/>
          <w:marRight w:val="0"/>
          <w:marTop w:val="0"/>
          <w:marBottom w:val="0"/>
          <w:divBdr>
            <w:top w:val="none" w:sz="0" w:space="0" w:color="auto"/>
            <w:left w:val="none" w:sz="0" w:space="0" w:color="auto"/>
            <w:bottom w:val="none" w:sz="0" w:space="0" w:color="auto"/>
            <w:right w:val="none" w:sz="0" w:space="0" w:color="auto"/>
          </w:divBdr>
        </w:div>
        <w:div w:id="1310666353">
          <w:marLeft w:val="0"/>
          <w:marRight w:val="0"/>
          <w:marTop w:val="0"/>
          <w:marBottom w:val="0"/>
          <w:divBdr>
            <w:top w:val="none" w:sz="0" w:space="0" w:color="auto"/>
            <w:left w:val="none" w:sz="0" w:space="0" w:color="auto"/>
            <w:bottom w:val="none" w:sz="0" w:space="0" w:color="auto"/>
            <w:right w:val="none" w:sz="0" w:space="0" w:color="auto"/>
          </w:divBdr>
        </w:div>
        <w:div w:id="1080366536">
          <w:marLeft w:val="0"/>
          <w:marRight w:val="0"/>
          <w:marTop w:val="0"/>
          <w:marBottom w:val="0"/>
          <w:divBdr>
            <w:top w:val="none" w:sz="0" w:space="0" w:color="auto"/>
            <w:left w:val="none" w:sz="0" w:space="0" w:color="auto"/>
            <w:bottom w:val="none" w:sz="0" w:space="0" w:color="auto"/>
            <w:right w:val="none" w:sz="0" w:space="0" w:color="auto"/>
          </w:divBdr>
        </w:div>
        <w:div w:id="373771869">
          <w:marLeft w:val="0"/>
          <w:marRight w:val="0"/>
          <w:marTop w:val="0"/>
          <w:marBottom w:val="0"/>
          <w:divBdr>
            <w:top w:val="none" w:sz="0" w:space="0" w:color="auto"/>
            <w:left w:val="none" w:sz="0" w:space="0" w:color="auto"/>
            <w:bottom w:val="none" w:sz="0" w:space="0" w:color="auto"/>
            <w:right w:val="none" w:sz="0" w:space="0" w:color="auto"/>
          </w:divBdr>
        </w:div>
        <w:div w:id="1755318832">
          <w:marLeft w:val="0"/>
          <w:marRight w:val="0"/>
          <w:marTop w:val="0"/>
          <w:marBottom w:val="0"/>
          <w:divBdr>
            <w:top w:val="none" w:sz="0" w:space="0" w:color="auto"/>
            <w:left w:val="none" w:sz="0" w:space="0" w:color="auto"/>
            <w:bottom w:val="none" w:sz="0" w:space="0" w:color="auto"/>
            <w:right w:val="none" w:sz="0" w:space="0" w:color="auto"/>
          </w:divBdr>
        </w:div>
        <w:div w:id="1582105224">
          <w:marLeft w:val="0"/>
          <w:marRight w:val="0"/>
          <w:marTop w:val="0"/>
          <w:marBottom w:val="0"/>
          <w:divBdr>
            <w:top w:val="none" w:sz="0" w:space="0" w:color="auto"/>
            <w:left w:val="none" w:sz="0" w:space="0" w:color="auto"/>
            <w:bottom w:val="none" w:sz="0" w:space="0" w:color="auto"/>
            <w:right w:val="none" w:sz="0" w:space="0" w:color="auto"/>
          </w:divBdr>
        </w:div>
        <w:div w:id="923339244">
          <w:marLeft w:val="0"/>
          <w:marRight w:val="0"/>
          <w:marTop w:val="0"/>
          <w:marBottom w:val="0"/>
          <w:divBdr>
            <w:top w:val="none" w:sz="0" w:space="0" w:color="auto"/>
            <w:left w:val="none" w:sz="0" w:space="0" w:color="auto"/>
            <w:bottom w:val="none" w:sz="0" w:space="0" w:color="auto"/>
            <w:right w:val="none" w:sz="0" w:space="0" w:color="auto"/>
          </w:divBdr>
        </w:div>
        <w:div w:id="453403385">
          <w:marLeft w:val="0"/>
          <w:marRight w:val="0"/>
          <w:marTop w:val="0"/>
          <w:marBottom w:val="0"/>
          <w:divBdr>
            <w:top w:val="none" w:sz="0" w:space="0" w:color="auto"/>
            <w:left w:val="none" w:sz="0" w:space="0" w:color="auto"/>
            <w:bottom w:val="none" w:sz="0" w:space="0" w:color="auto"/>
            <w:right w:val="none" w:sz="0" w:space="0" w:color="auto"/>
          </w:divBdr>
        </w:div>
        <w:div w:id="29306303">
          <w:marLeft w:val="0"/>
          <w:marRight w:val="0"/>
          <w:marTop w:val="0"/>
          <w:marBottom w:val="0"/>
          <w:divBdr>
            <w:top w:val="none" w:sz="0" w:space="0" w:color="auto"/>
            <w:left w:val="none" w:sz="0" w:space="0" w:color="auto"/>
            <w:bottom w:val="none" w:sz="0" w:space="0" w:color="auto"/>
            <w:right w:val="none" w:sz="0" w:space="0" w:color="auto"/>
          </w:divBdr>
        </w:div>
        <w:div w:id="321392045">
          <w:marLeft w:val="0"/>
          <w:marRight w:val="0"/>
          <w:marTop w:val="0"/>
          <w:marBottom w:val="0"/>
          <w:divBdr>
            <w:top w:val="none" w:sz="0" w:space="0" w:color="auto"/>
            <w:left w:val="none" w:sz="0" w:space="0" w:color="auto"/>
            <w:bottom w:val="none" w:sz="0" w:space="0" w:color="auto"/>
            <w:right w:val="none" w:sz="0" w:space="0" w:color="auto"/>
          </w:divBdr>
        </w:div>
      </w:divsChild>
    </w:div>
    <w:div w:id="895362202">
      <w:bodyDiv w:val="1"/>
      <w:marLeft w:val="0"/>
      <w:marRight w:val="0"/>
      <w:marTop w:val="0"/>
      <w:marBottom w:val="0"/>
      <w:divBdr>
        <w:top w:val="none" w:sz="0" w:space="0" w:color="auto"/>
        <w:left w:val="none" w:sz="0" w:space="0" w:color="auto"/>
        <w:bottom w:val="none" w:sz="0" w:space="0" w:color="auto"/>
        <w:right w:val="none" w:sz="0" w:space="0" w:color="auto"/>
      </w:divBdr>
      <w:divsChild>
        <w:div w:id="160317422">
          <w:marLeft w:val="0"/>
          <w:marRight w:val="0"/>
          <w:marTop w:val="0"/>
          <w:marBottom w:val="0"/>
          <w:divBdr>
            <w:top w:val="none" w:sz="0" w:space="0" w:color="auto"/>
            <w:left w:val="none" w:sz="0" w:space="0" w:color="auto"/>
            <w:bottom w:val="none" w:sz="0" w:space="0" w:color="auto"/>
            <w:right w:val="none" w:sz="0" w:space="0" w:color="auto"/>
          </w:divBdr>
        </w:div>
        <w:div w:id="727337651">
          <w:marLeft w:val="0"/>
          <w:marRight w:val="0"/>
          <w:marTop w:val="0"/>
          <w:marBottom w:val="0"/>
          <w:divBdr>
            <w:top w:val="none" w:sz="0" w:space="0" w:color="auto"/>
            <w:left w:val="none" w:sz="0" w:space="0" w:color="auto"/>
            <w:bottom w:val="none" w:sz="0" w:space="0" w:color="auto"/>
            <w:right w:val="none" w:sz="0" w:space="0" w:color="auto"/>
          </w:divBdr>
        </w:div>
        <w:div w:id="1691950065">
          <w:marLeft w:val="0"/>
          <w:marRight w:val="0"/>
          <w:marTop w:val="0"/>
          <w:marBottom w:val="0"/>
          <w:divBdr>
            <w:top w:val="none" w:sz="0" w:space="0" w:color="auto"/>
            <w:left w:val="none" w:sz="0" w:space="0" w:color="auto"/>
            <w:bottom w:val="none" w:sz="0" w:space="0" w:color="auto"/>
            <w:right w:val="none" w:sz="0" w:space="0" w:color="auto"/>
          </w:divBdr>
        </w:div>
        <w:div w:id="171577635">
          <w:marLeft w:val="0"/>
          <w:marRight w:val="0"/>
          <w:marTop w:val="0"/>
          <w:marBottom w:val="0"/>
          <w:divBdr>
            <w:top w:val="none" w:sz="0" w:space="0" w:color="auto"/>
            <w:left w:val="none" w:sz="0" w:space="0" w:color="auto"/>
            <w:bottom w:val="none" w:sz="0" w:space="0" w:color="auto"/>
            <w:right w:val="none" w:sz="0" w:space="0" w:color="auto"/>
          </w:divBdr>
        </w:div>
        <w:div w:id="1806387840">
          <w:marLeft w:val="0"/>
          <w:marRight w:val="0"/>
          <w:marTop w:val="0"/>
          <w:marBottom w:val="0"/>
          <w:divBdr>
            <w:top w:val="none" w:sz="0" w:space="0" w:color="auto"/>
            <w:left w:val="none" w:sz="0" w:space="0" w:color="auto"/>
            <w:bottom w:val="none" w:sz="0" w:space="0" w:color="auto"/>
            <w:right w:val="none" w:sz="0" w:space="0" w:color="auto"/>
          </w:divBdr>
        </w:div>
        <w:div w:id="1080130990">
          <w:marLeft w:val="0"/>
          <w:marRight w:val="0"/>
          <w:marTop w:val="0"/>
          <w:marBottom w:val="0"/>
          <w:divBdr>
            <w:top w:val="none" w:sz="0" w:space="0" w:color="auto"/>
            <w:left w:val="none" w:sz="0" w:space="0" w:color="auto"/>
            <w:bottom w:val="none" w:sz="0" w:space="0" w:color="auto"/>
            <w:right w:val="none" w:sz="0" w:space="0" w:color="auto"/>
          </w:divBdr>
        </w:div>
        <w:div w:id="1010257778">
          <w:marLeft w:val="0"/>
          <w:marRight w:val="0"/>
          <w:marTop w:val="0"/>
          <w:marBottom w:val="0"/>
          <w:divBdr>
            <w:top w:val="none" w:sz="0" w:space="0" w:color="auto"/>
            <w:left w:val="none" w:sz="0" w:space="0" w:color="auto"/>
            <w:bottom w:val="none" w:sz="0" w:space="0" w:color="auto"/>
            <w:right w:val="none" w:sz="0" w:space="0" w:color="auto"/>
          </w:divBdr>
        </w:div>
        <w:div w:id="1693919731">
          <w:marLeft w:val="0"/>
          <w:marRight w:val="0"/>
          <w:marTop w:val="0"/>
          <w:marBottom w:val="0"/>
          <w:divBdr>
            <w:top w:val="none" w:sz="0" w:space="0" w:color="auto"/>
            <w:left w:val="none" w:sz="0" w:space="0" w:color="auto"/>
            <w:bottom w:val="none" w:sz="0" w:space="0" w:color="auto"/>
            <w:right w:val="none" w:sz="0" w:space="0" w:color="auto"/>
          </w:divBdr>
        </w:div>
        <w:div w:id="1605962587">
          <w:marLeft w:val="0"/>
          <w:marRight w:val="0"/>
          <w:marTop w:val="0"/>
          <w:marBottom w:val="0"/>
          <w:divBdr>
            <w:top w:val="none" w:sz="0" w:space="0" w:color="auto"/>
            <w:left w:val="none" w:sz="0" w:space="0" w:color="auto"/>
            <w:bottom w:val="none" w:sz="0" w:space="0" w:color="auto"/>
            <w:right w:val="none" w:sz="0" w:space="0" w:color="auto"/>
          </w:divBdr>
        </w:div>
        <w:div w:id="684945103">
          <w:marLeft w:val="0"/>
          <w:marRight w:val="0"/>
          <w:marTop w:val="0"/>
          <w:marBottom w:val="0"/>
          <w:divBdr>
            <w:top w:val="none" w:sz="0" w:space="0" w:color="auto"/>
            <w:left w:val="none" w:sz="0" w:space="0" w:color="auto"/>
            <w:bottom w:val="none" w:sz="0" w:space="0" w:color="auto"/>
            <w:right w:val="none" w:sz="0" w:space="0" w:color="auto"/>
          </w:divBdr>
        </w:div>
        <w:div w:id="728648889">
          <w:marLeft w:val="0"/>
          <w:marRight w:val="0"/>
          <w:marTop w:val="0"/>
          <w:marBottom w:val="0"/>
          <w:divBdr>
            <w:top w:val="none" w:sz="0" w:space="0" w:color="auto"/>
            <w:left w:val="none" w:sz="0" w:space="0" w:color="auto"/>
            <w:bottom w:val="none" w:sz="0" w:space="0" w:color="auto"/>
            <w:right w:val="none" w:sz="0" w:space="0" w:color="auto"/>
          </w:divBdr>
        </w:div>
        <w:div w:id="1799685847">
          <w:marLeft w:val="0"/>
          <w:marRight w:val="0"/>
          <w:marTop w:val="0"/>
          <w:marBottom w:val="0"/>
          <w:divBdr>
            <w:top w:val="none" w:sz="0" w:space="0" w:color="auto"/>
            <w:left w:val="none" w:sz="0" w:space="0" w:color="auto"/>
            <w:bottom w:val="none" w:sz="0" w:space="0" w:color="auto"/>
            <w:right w:val="none" w:sz="0" w:space="0" w:color="auto"/>
          </w:divBdr>
        </w:div>
        <w:div w:id="1791585344">
          <w:marLeft w:val="0"/>
          <w:marRight w:val="0"/>
          <w:marTop w:val="0"/>
          <w:marBottom w:val="0"/>
          <w:divBdr>
            <w:top w:val="none" w:sz="0" w:space="0" w:color="auto"/>
            <w:left w:val="none" w:sz="0" w:space="0" w:color="auto"/>
            <w:bottom w:val="none" w:sz="0" w:space="0" w:color="auto"/>
            <w:right w:val="none" w:sz="0" w:space="0" w:color="auto"/>
          </w:divBdr>
        </w:div>
        <w:div w:id="1831409361">
          <w:marLeft w:val="0"/>
          <w:marRight w:val="0"/>
          <w:marTop w:val="0"/>
          <w:marBottom w:val="0"/>
          <w:divBdr>
            <w:top w:val="none" w:sz="0" w:space="0" w:color="auto"/>
            <w:left w:val="none" w:sz="0" w:space="0" w:color="auto"/>
            <w:bottom w:val="none" w:sz="0" w:space="0" w:color="auto"/>
            <w:right w:val="none" w:sz="0" w:space="0" w:color="auto"/>
          </w:divBdr>
        </w:div>
        <w:div w:id="1357266751">
          <w:marLeft w:val="0"/>
          <w:marRight w:val="0"/>
          <w:marTop w:val="0"/>
          <w:marBottom w:val="0"/>
          <w:divBdr>
            <w:top w:val="none" w:sz="0" w:space="0" w:color="auto"/>
            <w:left w:val="none" w:sz="0" w:space="0" w:color="auto"/>
            <w:bottom w:val="none" w:sz="0" w:space="0" w:color="auto"/>
            <w:right w:val="none" w:sz="0" w:space="0" w:color="auto"/>
          </w:divBdr>
        </w:div>
        <w:div w:id="1583835493">
          <w:marLeft w:val="0"/>
          <w:marRight w:val="0"/>
          <w:marTop w:val="0"/>
          <w:marBottom w:val="0"/>
          <w:divBdr>
            <w:top w:val="none" w:sz="0" w:space="0" w:color="auto"/>
            <w:left w:val="none" w:sz="0" w:space="0" w:color="auto"/>
            <w:bottom w:val="none" w:sz="0" w:space="0" w:color="auto"/>
            <w:right w:val="none" w:sz="0" w:space="0" w:color="auto"/>
          </w:divBdr>
        </w:div>
        <w:div w:id="1939605437">
          <w:marLeft w:val="0"/>
          <w:marRight w:val="0"/>
          <w:marTop w:val="0"/>
          <w:marBottom w:val="0"/>
          <w:divBdr>
            <w:top w:val="none" w:sz="0" w:space="0" w:color="auto"/>
            <w:left w:val="none" w:sz="0" w:space="0" w:color="auto"/>
            <w:bottom w:val="none" w:sz="0" w:space="0" w:color="auto"/>
            <w:right w:val="none" w:sz="0" w:space="0" w:color="auto"/>
          </w:divBdr>
        </w:div>
        <w:div w:id="1806384699">
          <w:marLeft w:val="0"/>
          <w:marRight w:val="0"/>
          <w:marTop w:val="0"/>
          <w:marBottom w:val="0"/>
          <w:divBdr>
            <w:top w:val="none" w:sz="0" w:space="0" w:color="auto"/>
            <w:left w:val="none" w:sz="0" w:space="0" w:color="auto"/>
            <w:bottom w:val="none" w:sz="0" w:space="0" w:color="auto"/>
            <w:right w:val="none" w:sz="0" w:space="0" w:color="auto"/>
          </w:divBdr>
        </w:div>
        <w:div w:id="1756786086">
          <w:marLeft w:val="0"/>
          <w:marRight w:val="0"/>
          <w:marTop w:val="0"/>
          <w:marBottom w:val="0"/>
          <w:divBdr>
            <w:top w:val="none" w:sz="0" w:space="0" w:color="auto"/>
            <w:left w:val="none" w:sz="0" w:space="0" w:color="auto"/>
            <w:bottom w:val="none" w:sz="0" w:space="0" w:color="auto"/>
            <w:right w:val="none" w:sz="0" w:space="0" w:color="auto"/>
          </w:divBdr>
        </w:div>
        <w:div w:id="406461610">
          <w:marLeft w:val="0"/>
          <w:marRight w:val="0"/>
          <w:marTop w:val="0"/>
          <w:marBottom w:val="0"/>
          <w:divBdr>
            <w:top w:val="none" w:sz="0" w:space="0" w:color="auto"/>
            <w:left w:val="none" w:sz="0" w:space="0" w:color="auto"/>
            <w:bottom w:val="none" w:sz="0" w:space="0" w:color="auto"/>
            <w:right w:val="none" w:sz="0" w:space="0" w:color="auto"/>
          </w:divBdr>
        </w:div>
        <w:div w:id="957027356">
          <w:marLeft w:val="0"/>
          <w:marRight w:val="0"/>
          <w:marTop w:val="0"/>
          <w:marBottom w:val="0"/>
          <w:divBdr>
            <w:top w:val="none" w:sz="0" w:space="0" w:color="auto"/>
            <w:left w:val="none" w:sz="0" w:space="0" w:color="auto"/>
            <w:bottom w:val="none" w:sz="0" w:space="0" w:color="auto"/>
            <w:right w:val="none" w:sz="0" w:space="0" w:color="auto"/>
          </w:divBdr>
        </w:div>
        <w:div w:id="2059278952">
          <w:marLeft w:val="0"/>
          <w:marRight w:val="0"/>
          <w:marTop w:val="0"/>
          <w:marBottom w:val="0"/>
          <w:divBdr>
            <w:top w:val="none" w:sz="0" w:space="0" w:color="auto"/>
            <w:left w:val="none" w:sz="0" w:space="0" w:color="auto"/>
            <w:bottom w:val="none" w:sz="0" w:space="0" w:color="auto"/>
            <w:right w:val="none" w:sz="0" w:space="0" w:color="auto"/>
          </w:divBdr>
        </w:div>
        <w:div w:id="575634133">
          <w:marLeft w:val="0"/>
          <w:marRight w:val="0"/>
          <w:marTop w:val="0"/>
          <w:marBottom w:val="0"/>
          <w:divBdr>
            <w:top w:val="none" w:sz="0" w:space="0" w:color="auto"/>
            <w:left w:val="none" w:sz="0" w:space="0" w:color="auto"/>
            <w:bottom w:val="none" w:sz="0" w:space="0" w:color="auto"/>
            <w:right w:val="none" w:sz="0" w:space="0" w:color="auto"/>
          </w:divBdr>
        </w:div>
        <w:div w:id="1501578651">
          <w:marLeft w:val="0"/>
          <w:marRight w:val="0"/>
          <w:marTop w:val="0"/>
          <w:marBottom w:val="0"/>
          <w:divBdr>
            <w:top w:val="none" w:sz="0" w:space="0" w:color="auto"/>
            <w:left w:val="none" w:sz="0" w:space="0" w:color="auto"/>
            <w:bottom w:val="none" w:sz="0" w:space="0" w:color="auto"/>
            <w:right w:val="none" w:sz="0" w:space="0" w:color="auto"/>
          </w:divBdr>
        </w:div>
        <w:div w:id="1674339943">
          <w:marLeft w:val="0"/>
          <w:marRight w:val="0"/>
          <w:marTop w:val="0"/>
          <w:marBottom w:val="0"/>
          <w:divBdr>
            <w:top w:val="none" w:sz="0" w:space="0" w:color="auto"/>
            <w:left w:val="none" w:sz="0" w:space="0" w:color="auto"/>
            <w:bottom w:val="none" w:sz="0" w:space="0" w:color="auto"/>
            <w:right w:val="none" w:sz="0" w:space="0" w:color="auto"/>
          </w:divBdr>
        </w:div>
        <w:div w:id="417287687">
          <w:marLeft w:val="0"/>
          <w:marRight w:val="0"/>
          <w:marTop w:val="0"/>
          <w:marBottom w:val="0"/>
          <w:divBdr>
            <w:top w:val="none" w:sz="0" w:space="0" w:color="auto"/>
            <w:left w:val="none" w:sz="0" w:space="0" w:color="auto"/>
            <w:bottom w:val="none" w:sz="0" w:space="0" w:color="auto"/>
            <w:right w:val="none" w:sz="0" w:space="0" w:color="auto"/>
          </w:divBdr>
        </w:div>
        <w:div w:id="2101947773">
          <w:marLeft w:val="0"/>
          <w:marRight w:val="0"/>
          <w:marTop w:val="0"/>
          <w:marBottom w:val="0"/>
          <w:divBdr>
            <w:top w:val="none" w:sz="0" w:space="0" w:color="auto"/>
            <w:left w:val="none" w:sz="0" w:space="0" w:color="auto"/>
            <w:bottom w:val="none" w:sz="0" w:space="0" w:color="auto"/>
            <w:right w:val="none" w:sz="0" w:space="0" w:color="auto"/>
          </w:divBdr>
        </w:div>
        <w:div w:id="815994931">
          <w:marLeft w:val="0"/>
          <w:marRight w:val="0"/>
          <w:marTop w:val="0"/>
          <w:marBottom w:val="0"/>
          <w:divBdr>
            <w:top w:val="none" w:sz="0" w:space="0" w:color="auto"/>
            <w:left w:val="none" w:sz="0" w:space="0" w:color="auto"/>
            <w:bottom w:val="none" w:sz="0" w:space="0" w:color="auto"/>
            <w:right w:val="none" w:sz="0" w:space="0" w:color="auto"/>
          </w:divBdr>
        </w:div>
        <w:div w:id="1942762319">
          <w:marLeft w:val="0"/>
          <w:marRight w:val="0"/>
          <w:marTop w:val="0"/>
          <w:marBottom w:val="0"/>
          <w:divBdr>
            <w:top w:val="none" w:sz="0" w:space="0" w:color="auto"/>
            <w:left w:val="none" w:sz="0" w:space="0" w:color="auto"/>
            <w:bottom w:val="none" w:sz="0" w:space="0" w:color="auto"/>
            <w:right w:val="none" w:sz="0" w:space="0" w:color="auto"/>
          </w:divBdr>
        </w:div>
        <w:div w:id="1726684624">
          <w:marLeft w:val="0"/>
          <w:marRight w:val="0"/>
          <w:marTop w:val="0"/>
          <w:marBottom w:val="0"/>
          <w:divBdr>
            <w:top w:val="none" w:sz="0" w:space="0" w:color="auto"/>
            <w:left w:val="none" w:sz="0" w:space="0" w:color="auto"/>
            <w:bottom w:val="none" w:sz="0" w:space="0" w:color="auto"/>
            <w:right w:val="none" w:sz="0" w:space="0" w:color="auto"/>
          </w:divBdr>
        </w:div>
        <w:div w:id="1026443366">
          <w:marLeft w:val="0"/>
          <w:marRight w:val="0"/>
          <w:marTop w:val="0"/>
          <w:marBottom w:val="0"/>
          <w:divBdr>
            <w:top w:val="none" w:sz="0" w:space="0" w:color="auto"/>
            <w:left w:val="none" w:sz="0" w:space="0" w:color="auto"/>
            <w:bottom w:val="none" w:sz="0" w:space="0" w:color="auto"/>
            <w:right w:val="none" w:sz="0" w:space="0" w:color="auto"/>
          </w:divBdr>
        </w:div>
        <w:div w:id="467823688">
          <w:marLeft w:val="0"/>
          <w:marRight w:val="0"/>
          <w:marTop w:val="0"/>
          <w:marBottom w:val="0"/>
          <w:divBdr>
            <w:top w:val="none" w:sz="0" w:space="0" w:color="auto"/>
            <w:left w:val="none" w:sz="0" w:space="0" w:color="auto"/>
            <w:bottom w:val="none" w:sz="0" w:space="0" w:color="auto"/>
            <w:right w:val="none" w:sz="0" w:space="0" w:color="auto"/>
          </w:divBdr>
        </w:div>
        <w:div w:id="1002589920">
          <w:marLeft w:val="0"/>
          <w:marRight w:val="0"/>
          <w:marTop w:val="0"/>
          <w:marBottom w:val="0"/>
          <w:divBdr>
            <w:top w:val="none" w:sz="0" w:space="0" w:color="auto"/>
            <w:left w:val="none" w:sz="0" w:space="0" w:color="auto"/>
            <w:bottom w:val="none" w:sz="0" w:space="0" w:color="auto"/>
            <w:right w:val="none" w:sz="0" w:space="0" w:color="auto"/>
          </w:divBdr>
        </w:div>
        <w:div w:id="367489599">
          <w:marLeft w:val="0"/>
          <w:marRight w:val="0"/>
          <w:marTop w:val="0"/>
          <w:marBottom w:val="0"/>
          <w:divBdr>
            <w:top w:val="none" w:sz="0" w:space="0" w:color="auto"/>
            <w:left w:val="none" w:sz="0" w:space="0" w:color="auto"/>
            <w:bottom w:val="none" w:sz="0" w:space="0" w:color="auto"/>
            <w:right w:val="none" w:sz="0" w:space="0" w:color="auto"/>
          </w:divBdr>
        </w:div>
        <w:div w:id="206335898">
          <w:marLeft w:val="0"/>
          <w:marRight w:val="0"/>
          <w:marTop w:val="0"/>
          <w:marBottom w:val="0"/>
          <w:divBdr>
            <w:top w:val="none" w:sz="0" w:space="0" w:color="auto"/>
            <w:left w:val="none" w:sz="0" w:space="0" w:color="auto"/>
            <w:bottom w:val="none" w:sz="0" w:space="0" w:color="auto"/>
            <w:right w:val="none" w:sz="0" w:space="0" w:color="auto"/>
          </w:divBdr>
        </w:div>
        <w:div w:id="483355824">
          <w:marLeft w:val="0"/>
          <w:marRight w:val="0"/>
          <w:marTop w:val="0"/>
          <w:marBottom w:val="0"/>
          <w:divBdr>
            <w:top w:val="none" w:sz="0" w:space="0" w:color="auto"/>
            <w:left w:val="none" w:sz="0" w:space="0" w:color="auto"/>
            <w:bottom w:val="none" w:sz="0" w:space="0" w:color="auto"/>
            <w:right w:val="none" w:sz="0" w:space="0" w:color="auto"/>
          </w:divBdr>
        </w:div>
        <w:div w:id="952903269">
          <w:marLeft w:val="0"/>
          <w:marRight w:val="0"/>
          <w:marTop w:val="0"/>
          <w:marBottom w:val="0"/>
          <w:divBdr>
            <w:top w:val="none" w:sz="0" w:space="0" w:color="auto"/>
            <w:left w:val="none" w:sz="0" w:space="0" w:color="auto"/>
            <w:bottom w:val="none" w:sz="0" w:space="0" w:color="auto"/>
            <w:right w:val="none" w:sz="0" w:space="0" w:color="auto"/>
          </w:divBdr>
        </w:div>
        <w:div w:id="2091803002">
          <w:marLeft w:val="0"/>
          <w:marRight w:val="0"/>
          <w:marTop w:val="0"/>
          <w:marBottom w:val="0"/>
          <w:divBdr>
            <w:top w:val="none" w:sz="0" w:space="0" w:color="auto"/>
            <w:left w:val="none" w:sz="0" w:space="0" w:color="auto"/>
            <w:bottom w:val="none" w:sz="0" w:space="0" w:color="auto"/>
            <w:right w:val="none" w:sz="0" w:space="0" w:color="auto"/>
          </w:divBdr>
        </w:div>
        <w:div w:id="807863606">
          <w:marLeft w:val="0"/>
          <w:marRight w:val="0"/>
          <w:marTop w:val="0"/>
          <w:marBottom w:val="0"/>
          <w:divBdr>
            <w:top w:val="none" w:sz="0" w:space="0" w:color="auto"/>
            <w:left w:val="none" w:sz="0" w:space="0" w:color="auto"/>
            <w:bottom w:val="none" w:sz="0" w:space="0" w:color="auto"/>
            <w:right w:val="none" w:sz="0" w:space="0" w:color="auto"/>
          </w:divBdr>
        </w:div>
        <w:div w:id="2088264671">
          <w:marLeft w:val="0"/>
          <w:marRight w:val="0"/>
          <w:marTop w:val="0"/>
          <w:marBottom w:val="0"/>
          <w:divBdr>
            <w:top w:val="none" w:sz="0" w:space="0" w:color="auto"/>
            <w:left w:val="none" w:sz="0" w:space="0" w:color="auto"/>
            <w:bottom w:val="none" w:sz="0" w:space="0" w:color="auto"/>
            <w:right w:val="none" w:sz="0" w:space="0" w:color="auto"/>
          </w:divBdr>
        </w:div>
        <w:div w:id="71438234">
          <w:marLeft w:val="0"/>
          <w:marRight w:val="0"/>
          <w:marTop w:val="0"/>
          <w:marBottom w:val="0"/>
          <w:divBdr>
            <w:top w:val="none" w:sz="0" w:space="0" w:color="auto"/>
            <w:left w:val="none" w:sz="0" w:space="0" w:color="auto"/>
            <w:bottom w:val="none" w:sz="0" w:space="0" w:color="auto"/>
            <w:right w:val="none" w:sz="0" w:space="0" w:color="auto"/>
          </w:divBdr>
        </w:div>
        <w:div w:id="598636719">
          <w:marLeft w:val="0"/>
          <w:marRight w:val="0"/>
          <w:marTop w:val="0"/>
          <w:marBottom w:val="0"/>
          <w:divBdr>
            <w:top w:val="none" w:sz="0" w:space="0" w:color="auto"/>
            <w:left w:val="none" w:sz="0" w:space="0" w:color="auto"/>
            <w:bottom w:val="none" w:sz="0" w:space="0" w:color="auto"/>
            <w:right w:val="none" w:sz="0" w:space="0" w:color="auto"/>
          </w:divBdr>
        </w:div>
        <w:div w:id="51464926">
          <w:marLeft w:val="0"/>
          <w:marRight w:val="0"/>
          <w:marTop w:val="0"/>
          <w:marBottom w:val="0"/>
          <w:divBdr>
            <w:top w:val="none" w:sz="0" w:space="0" w:color="auto"/>
            <w:left w:val="none" w:sz="0" w:space="0" w:color="auto"/>
            <w:bottom w:val="none" w:sz="0" w:space="0" w:color="auto"/>
            <w:right w:val="none" w:sz="0" w:space="0" w:color="auto"/>
          </w:divBdr>
        </w:div>
        <w:div w:id="910041741">
          <w:marLeft w:val="0"/>
          <w:marRight w:val="0"/>
          <w:marTop w:val="0"/>
          <w:marBottom w:val="0"/>
          <w:divBdr>
            <w:top w:val="none" w:sz="0" w:space="0" w:color="auto"/>
            <w:left w:val="none" w:sz="0" w:space="0" w:color="auto"/>
            <w:bottom w:val="none" w:sz="0" w:space="0" w:color="auto"/>
            <w:right w:val="none" w:sz="0" w:space="0" w:color="auto"/>
          </w:divBdr>
        </w:div>
        <w:div w:id="2056730556">
          <w:marLeft w:val="0"/>
          <w:marRight w:val="0"/>
          <w:marTop w:val="0"/>
          <w:marBottom w:val="0"/>
          <w:divBdr>
            <w:top w:val="none" w:sz="0" w:space="0" w:color="auto"/>
            <w:left w:val="none" w:sz="0" w:space="0" w:color="auto"/>
            <w:bottom w:val="none" w:sz="0" w:space="0" w:color="auto"/>
            <w:right w:val="none" w:sz="0" w:space="0" w:color="auto"/>
          </w:divBdr>
        </w:div>
        <w:div w:id="1344627451">
          <w:marLeft w:val="0"/>
          <w:marRight w:val="0"/>
          <w:marTop w:val="0"/>
          <w:marBottom w:val="0"/>
          <w:divBdr>
            <w:top w:val="none" w:sz="0" w:space="0" w:color="auto"/>
            <w:left w:val="none" w:sz="0" w:space="0" w:color="auto"/>
            <w:bottom w:val="none" w:sz="0" w:space="0" w:color="auto"/>
            <w:right w:val="none" w:sz="0" w:space="0" w:color="auto"/>
          </w:divBdr>
        </w:div>
        <w:div w:id="1634363486">
          <w:marLeft w:val="0"/>
          <w:marRight w:val="0"/>
          <w:marTop w:val="0"/>
          <w:marBottom w:val="0"/>
          <w:divBdr>
            <w:top w:val="none" w:sz="0" w:space="0" w:color="auto"/>
            <w:left w:val="none" w:sz="0" w:space="0" w:color="auto"/>
            <w:bottom w:val="none" w:sz="0" w:space="0" w:color="auto"/>
            <w:right w:val="none" w:sz="0" w:space="0" w:color="auto"/>
          </w:divBdr>
        </w:div>
        <w:div w:id="2087452754">
          <w:marLeft w:val="0"/>
          <w:marRight w:val="0"/>
          <w:marTop w:val="0"/>
          <w:marBottom w:val="0"/>
          <w:divBdr>
            <w:top w:val="none" w:sz="0" w:space="0" w:color="auto"/>
            <w:left w:val="none" w:sz="0" w:space="0" w:color="auto"/>
            <w:bottom w:val="none" w:sz="0" w:space="0" w:color="auto"/>
            <w:right w:val="none" w:sz="0" w:space="0" w:color="auto"/>
          </w:divBdr>
        </w:div>
        <w:div w:id="1225533438">
          <w:marLeft w:val="0"/>
          <w:marRight w:val="0"/>
          <w:marTop w:val="0"/>
          <w:marBottom w:val="0"/>
          <w:divBdr>
            <w:top w:val="none" w:sz="0" w:space="0" w:color="auto"/>
            <w:left w:val="none" w:sz="0" w:space="0" w:color="auto"/>
            <w:bottom w:val="none" w:sz="0" w:space="0" w:color="auto"/>
            <w:right w:val="none" w:sz="0" w:space="0" w:color="auto"/>
          </w:divBdr>
        </w:div>
        <w:div w:id="1055005599">
          <w:marLeft w:val="0"/>
          <w:marRight w:val="0"/>
          <w:marTop w:val="0"/>
          <w:marBottom w:val="0"/>
          <w:divBdr>
            <w:top w:val="none" w:sz="0" w:space="0" w:color="auto"/>
            <w:left w:val="none" w:sz="0" w:space="0" w:color="auto"/>
            <w:bottom w:val="none" w:sz="0" w:space="0" w:color="auto"/>
            <w:right w:val="none" w:sz="0" w:space="0" w:color="auto"/>
          </w:divBdr>
        </w:div>
      </w:divsChild>
    </w:div>
    <w:div w:id="902835554">
      <w:bodyDiv w:val="1"/>
      <w:marLeft w:val="0"/>
      <w:marRight w:val="0"/>
      <w:marTop w:val="0"/>
      <w:marBottom w:val="0"/>
      <w:divBdr>
        <w:top w:val="none" w:sz="0" w:space="0" w:color="auto"/>
        <w:left w:val="none" w:sz="0" w:space="0" w:color="auto"/>
        <w:bottom w:val="none" w:sz="0" w:space="0" w:color="auto"/>
        <w:right w:val="none" w:sz="0" w:space="0" w:color="auto"/>
      </w:divBdr>
      <w:divsChild>
        <w:div w:id="1811703149">
          <w:marLeft w:val="0"/>
          <w:marRight w:val="0"/>
          <w:marTop w:val="0"/>
          <w:marBottom w:val="0"/>
          <w:divBdr>
            <w:top w:val="none" w:sz="0" w:space="0" w:color="auto"/>
            <w:left w:val="none" w:sz="0" w:space="0" w:color="auto"/>
            <w:bottom w:val="none" w:sz="0" w:space="0" w:color="auto"/>
            <w:right w:val="none" w:sz="0" w:space="0" w:color="auto"/>
          </w:divBdr>
        </w:div>
        <w:div w:id="814375479">
          <w:marLeft w:val="0"/>
          <w:marRight w:val="0"/>
          <w:marTop w:val="0"/>
          <w:marBottom w:val="0"/>
          <w:divBdr>
            <w:top w:val="none" w:sz="0" w:space="0" w:color="auto"/>
            <w:left w:val="none" w:sz="0" w:space="0" w:color="auto"/>
            <w:bottom w:val="none" w:sz="0" w:space="0" w:color="auto"/>
            <w:right w:val="none" w:sz="0" w:space="0" w:color="auto"/>
          </w:divBdr>
        </w:div>
        <w:div w:id="1783571629">
          <w:marLeft w:val="0"/>
          <w:marRight w:val="0"/>
          <w:marTop w:val="0"/>
          <w:marBottom w:val="0"/>
          <w:divBdr>
            <w:top w:val="none" w:sz="0" w:space="0" w:color="auto"/>
            <w:left w:val="none" w:sz="0" w:space="0" w:color="auto"/>
            <w:bottom w:val="none" w:sz="0" w:space="0" w:color="auto"/>
            <w:right w:val="none" w:sz="0" w:space="0" w:color="auto"/>
          </w:divBdr>
        </w:div>
        <w:div w:id="345254057">
          <w:marLeft w:val="0"/>
          <w:marRight w:val="0"/>
          <w:marTop w:val="0"/>
          <w:marBottom w:val="0"/>
          <w:divBdr>
            <w:top w:val="none" w:sz="0" w:space="0" w:color="auto"/>
            <w:left w:val="none" w:sz="0" w:space="0" w:color="auto"/>
            <w:bottom w:val="none" w:sz="0" w:space="0" w:color="auto"/>
            <w:right w:val="none" w:sz="0" w:space="0" w:color="auto"/>
          </w:divBdr>
        </w:div>
        <w:div w:id="1906915130">
          <w:marLeft w:val="0"/>
          <w:marRight w:val="0"/>
          <w:marTop w:val="0"/>
          <w:marBottom w:val="0"/>
          <w:divBdr>
            <w:top w:val="none" w:sz="0" w:space="0" w:color="auto"/>
            <w:left w:val="none" w:sz="0" w:space="0" w:color="auto"/>
            <w:bottom w:val="none" w:sz="0" w:space="0" w:color="auto"/>
            <w:right w:val="none" w:sz="0" w:space="0" w:color="auto"/>
          </w:divBdr>
        </w:div>
        <w:div w:id="1204444742">
          <w:marLeft w:val="0"/>
          <w:marRight w:val="0"/>
          <w:marTop w:val="0"/>
          <w:marBottom w:val="0"/>
          <w:divBdr>
            <w:top w:val="none" w:sz="0" w:space="0" w:color="auto"/>
            <w:left w:val="none" w:sz="0" w:space="0" w:color="auto"/>
            <w:bottom w:val="none" w:sz="0" w:space="0" w:color="auto"/>
            <w:right w:val="none" w:sz="0" w:space="0" w:color="auto"/>
          </w:divBdr>
        </w:div>
        <w:div w:id="1486042788">
          <w:marLeft w:val="0"/>
          <w:marRight w:val="0"/>
          <w:marTop w:val="0"/>
          <w:marBottom w:val="0"/>
          <w:divBdr>
            <w:top w:val="none" w:sz="0" w:space="0" w:color="auto"/>
            <w:left w:val="none" w:sz="0" w:space="0" w:color="auto"/>
            <w:bottom w:val="none" w:sz="0" w:space="0" w:color="auto"/>
            <w:right w:val="none" w:sz="0" w:space="0" w:color="auto"/>
          </w:divBdr>
        </w:div>
        <w:div w:id="1250845512">
          <w:marLeft w:val="0"/>
          <w:marRight w:val="0"/>
          <w:marTop w:val="0"/>
          <w:marBottom w:val="0"/>
          <w:divBdr>
            <w:top w:val="none" w:sz="0" w:space="0" w:color="auto"/>
            <w:left w:val="none" w:sz="0" w:space="0" w:color="auto"/>
            <w:bottom w:val="none" w:sz="0" w:space="0" w:color="auto"/>
            <w:right w:val="none" w:sz="0" w:space="0" w:color="auto"/>
          </w:divBdr>
        </w:div>
        <w:div w:id="2021619186">
          <w:marLeft w:val="0"/>
          <w:marRight w:val="0"/>
          <w:marTop w:val="0"/>
          <w:marBottom w:val="0"/>
          <w:divBdr>
            <w:top w:val="none" w:sz="0" w:space="0" w:color="auto"/>
            <w:left w:val="none" w:sz="0" w:space="0" w:color="auto"/>
            <w:bottom w:val="none" w:sz="0" w:space="0" w:color="auto"/>
            <w:right w:val="none" w:sz="0" w:space="0" w:color="auto"/>
          </w:divBdr>
        </w:div>
        <w:div w:id="1649361865">
          <w:marLeft w:val="0"/>
          <w:marRight w:val="0"/>
          <w:marTop w:val="0"/>
          <w:marBottom w:val="0"/>
          <w:divBdr>
            <w:top w:val="none" w:sz="0" w:space="0" w:color="auto"/>
            <w:left w:val="none" w:sz="0" w:space="0" w:color="auto"/>
            <w:bottom w:val="none" w:sz="0" w:space="0" w:color="auto"/>
            <w:right w:val="none" w:sz="0" w:space="0" w:color="auto"/>
          </w:divBdr>
        </w:div>
        <w:div w:id="283116755">
          <w:marLeft w:val="0"/>
          <w:marRight w:val="0"/>
          <w:marTop w:val="0"/>
          <w:marBottom w:val="0"/>
          <w:divBdr>
            <w:top w:val="none" w:sz="0" w:space="0" w:color="auto"/>
            <w:left w:val="none" w:sz="0" w:space="0" w:color="auto"/>
            <w:bottom w:val="none" w:sz="0" w:space="0" w:color="auto"/>
            <w:right w:val="none" w:sz="0" w:space="0" w:color="auto"/>
          </w:divBdr>
        </w:div>
        <w:div w:id="226040170">
          <w:marLeft w:val="0"/>
          <w:marRight w:val="0"/>
          <w:marTop w:val="0"/>
          <w:marBottom w:val="0"/>
          <w:divBdr>
            <w:top w:val="none" w:sz="0" w:space="0" w:color="auto"/>
            <w:left w:val="none" w:sz="0" w:space="0" w:color="auto"/>
            <w:bottom w:val="none" w:sz="0" w:space="0" w:color="auto"/>
            <w:right w:val="none" w:sz="0" w:space="0" w:color="auto"/>
          </w:divBdr>
        </w:div>
        <w:div w:id="42560674">
          <w:marLeft w:val="0"/>
          <w:marRight w:val="0"/>
          <w:marTop w:val="0"/>
          <w:marBottom w:val="0"/>
          <w:divBdr>
            <w:top w:val="none" w:sz="0" w:space="0" w:color="auto"/>
            <w:left w:val="none" w:sz="0" w:space="0" w:color="auto"/>
            <w:bottom w:val="none" w:sz="0" w:space="0" w:color="auto"/>
            <w:right w:val="none" w:sz="0" w:space="0" w:color="auto"/>
          </w:divBdr>
        </w:div>
        <w:div w:id="539784902">
          <w:marLeft w:val="0"/>
          <w:marRight w:val="0"/>
          <w:marTop w:val="0"/>
          <w:marBottom w:val="0"/>
          <w:divBdr>
            <w:top w:val="none" w:sz="0" w:space="0" w:color="auto"/>
            <w:left w:val="none" w:sz="0" w:space="0" w:color="auto"/>
            <w:bottom w:val="none" w:sz="0" w:space="0" w:color="auto"/>
            <w:right w:val="none" w:sz="0" w:space="0" w:color="auto"/>
          </w:divBdr>
        </w:div>
        <w:div w:id="727801319">
          <w:marLeft w:val="0"/>
          <w:marRight w:val="0"/>
          <w:marTop w:val="0"/>
          <w:marBottom w:val="0"/>
          <w:divBdr>
            <w:top w:val="none" w:sz="0" w:space="0" w:color="auto"/>
            <w:left w:val="none" w:sz="0" w:space="0" w:color="auto"/>
            <w:bottom w:val="none" w:sz="0" w:space="0" w:color="auto"/>
            <w:right w:val="none" w:sz="0" w:space="0" w:color="auto"/>
          </w:divBdr>
        </w:div>
        <w:div w:id="265161465">
          <w:marLeft w:val="0"/>
          <w:marRight w:val="0"/>
          <w:marTop w:val="0"/>
          <w:marBottom w:val="0"/>
          <w:divBdr>
            <w:top w:val="none" w:sz="0" w:space="0" w:color="auto"/>
            <w:left w:val="none" w:sz="0" w:space="0" w:color="auto"/>
            <w:bottom w:val="none" w:sz="0" w:space="0" w:color="auto"/>
            <w:right w:val="none" w:sz="0" w:space="0" w:color="auto"/>
          </w:divBdr>
        </w:div>
        <w:div w:id="1993605596">
          <w:marLeft w:val="0"/>
          <w:marRight w:val="0"/>
          <w:marTop w:val="0"/>
          <w:marBottom w:val="0"/>
          <w:divBdr>
            <w:top w:val="none" w:sz="0" w:space="0" w:color="auto"/>
            <w:left w:val="none" w:sz="0" w:space="0" w:color="auto"/>
            <w:bottom w:val="none" w:sz="0" w:space="0" w:color="auto"/>
            <w:right w:val="none" w:sz="0" w:space="0" w:color="auto"/>
          </w:divBdr>
        </w:div>
        <w:div w:id="1277907435">
          <w:marLeft w:val="0"/>
          <w:marRight w:val="0"/>
          <w:marTop w:val="0"/>
          <w:marBottom w:val="0"/>
          <w:divBdr>
            <w:top w:val="none" w:sz="0" w:space="0" w:color="auto"/>
            <w:left w:val="none" w:sz="0" w:space="0" w:color="auto"/>
            <w:bottom w:val="none" w:sz="0" w:space="0" w:color="auto"/>
            <w:right w:val="none" w:sz="0" w:space="0" w:color="auto"/>
          </w:divBdr>
        </w:div>
        <w:div w:id="1212155459">
          <w:marLeft w:val="0"/>
          <w:marRight w:val="0"/>
          <w:marTop w:val="0"/>
          <w:marBottom w:val="0"/>
          <w:divBdr>
            <w:top w:val="none" w:sz="0" w:space="0" w:color="auto"/>
            <w:left w:val="none" w:sz="0" w:space="0" w:color="auto"/>
            <w:bottom w:val="none" w:sz="0" w:space="0" w:color="auto"/>
            <w:right w:val="none" w:sz="0" w:space="0" w:color="auto"/>
          </w:divBdr>
        </w:div>
        <w:div w:id="923224677">
          <w:marLeft w:val="0"/>
          <w:marRight w:val="0"/>
          <w:marTop w:val="0"/>
          <w:marBottom w:val="0"/>
          <w:divBdr>
            <w:top w:val="none" w:sz="0" w:space="0" w:color="auto"/>
            <w:left w:val="none" w:sz="0" w:space="0" w:color="auto"/>
            <w:bottom w:val="none" w:sz="0" w:space="0" w:color="auto"/>
            <w:right w:val="none" w:sz="0" w:space="0" w:color="auto"/>
          </w:divBdr>
        </w:div>
        <w:div w:id="789399407">
          <w:marLeft w:val="0"/>
          <w:marRight w:val="0"/>
          <w:marTop w:val="0"/>
          <w:marBottom w:val="0"/>
          <w:divBdr>
            <w:top w:val="none" w:sz="0" w:space="0" w:color="auto"/>
            <w:left w:val="none" w:sz="0" w:space="0" w:color="auto"/>
            <w:bottom w:val="none" w:sz="0" w:space="0" w:color="auto"/>
            <w:right w:val="none" w:sz="0" w:space="0" w:color="auto"/>
          </w:divBdr>
        </w:div>
        <w:div w:id="2013097218">
          <w:marLeft w:val="0"/>
          <w:marRight w:val="0"/>
          <w:marTop w:val="0"/>
          <w:marBottom w:val="0"/>
          <w:divBdr>
            <w:top w:val="none" w:sz="0" w:space="0" w:color="auto"/>
            <w:left w:val="none" w:sz="0" w:space="0" w:color="auto"/>
            <w:bottom w:val="none" w:sz="0" w:space="0" w:color="auto"/>
            <w:right w:val="none" w:sz="0" w:space="0" w:color="auto"/>
          </w:divBdr>
        </w:div>
        <w:div w:id="503056644">
          <w:marLeft w:val="0"/>
          <w:marRight w:val="0"/>
          <w:marTop w:val="0"/>
          <w:marBottom w:val="0"/>
          <w:divBdr>
            <w:top w:val="none" w:sz="0" w:space="0" w:color="auto"/>
            <w:left w:val="none" w:sz="0" w:space="0" w:color="auto"/>
            <w:bottom w:val="none" w:sz="0" w:space="0" w:color="auto"/>
            <w:right w:val="none" w:sz="0" w:space="0" w:color="auto"/>
          </w:divBdr>
        </w:div>
        <w:div w:id="1454593005">
          <w:marLeft w:val="0"/>
          <w:marRight w:val="0"/>
          <w:marTop w:val="0"/>
          <w:marBottom w:val="0"/>
          <w:divBdr>
            <w:top w:val="none" w:sz="0" w:space="0" w:color="auto"/>
            <w:left w:val="none" w:sz="0" w:space="0" w:color="auto"/>
            <w:bottom w:val="none" w:sz="0" w:space="0" w:color="auto"/>
            <w:right w:val="none" w:sz="0" w:space="0" w:color="auto"/>
          </w:divBdr>
        </w:div>
        <w:div w:id="1056776274">
          <w:marLeft w:val="0"/>
          <w:marRight w:val="0"/>
          <w:marTop w:val="0"/>
          <w:marBottom w:val="0"/>
          <w:divBdr>
            <w:top w:val="none" w:sz="0" w:space="0" w:color="auto"/>
            <w:left w:val="none" w:sz="0" w:space="0" w:color="auto"/>
            <w:bottom w:val="none" w:sz="0" w:space="0" w:color="auto"/>
            <w:right w:val="none" w:sz="0" w:space="0" w:color="auto"/>
          </w:divBdr>
        </w:div>
        <w:div w:id="1923828007">
          <w:marLeft w:val="0"/>
          <w:marRight w:val="0"/>
          <w:marTop w:val="0"/>
          <w:marBottom w:val="0"/>
          <w:divBdr>
            <w:top w:val="none" w:sz="0" w:space="0" w:color="auto"/>
            <w:left w:val="none" w:sz="0" w:space="0" w:color="auto"/>
            <w:bottom w:val="none" w:sz="0" w:space="0" w:color="auto"/>
            <w:right w:val="none" w:sz="0" w:space="0" w:color="auto"/>
          </w:divBdr>
        </w:div>
        <w:div w:id="2145149231">
          <w:marLeft w:val="0"/>
          <w:marRight w:val="0"/>
          <w:marTop w:val="0"/>
          <w:marBottom w:val="0"/>
          <w:divBdr>
            <w:top w:val="none" w:sz="0" w:space="0" w:color="auto"/>
            <w:left w:val="none" w:sz="0" w:space="0" w:color="auto"/>
            <w:bottom w:val="none" w:sz="0" w:space="0" w:color="auto"/>
            <w:right w:val="none" w:sz="0" w:space="0" w:color="auto"/>
          </w:divBdr>
        </w:div>
        <w:div w:id="1741444174">
          <w:marLeft w:val="0"/>
          <w:marRight w:val="0"/>
          <w:marTop w:val="0"/>
          <w:marBottom w:val="0"/>
          <w:divBdr>
            <w:top w:val="none" w:sz="0" w:space="0" w:color="auto"/>
            <w:left w:val="none" w:sz="0" w:space="0" w:color="auto"/>
            <w:bottom w:val="none" w:sz="0" w:space="0" w:color="auto"/>
            <w:right w:val="none" w:sz="0" w:space="0" w:color="auto"/>
          </w:divBdr>
        </w:div>
        <w:div w:id="1728602174">
          <w:marLeft w:val="0"/>
          <w:marRight w:val="0"/>
          <w:marTop w:val="0"/>
          <w:marBottom w:val="0"/>
          <w:divBdr>
            <w:top w:val="none" w:sz="0" w:space="0" w:color="auto"/>
            <w:left w:val="none" w:sz="0" w:space="0" w:color="auto"/>
            <w:bottom w:val="none" w:sz="0" w:space="0" w:color="auto"/>
            <w:right w:val="none" w:sz="0" w:space="0" w:color="auto"/>
          </w:divBdr>
        </w:div>
        <w:div w:id="1260991670">
          <w:marLeft w:val="0"/>
          <w:marRight w:val="0"/>
          <w:marTop w:val="0"/>
          <w:marBottom w:val="0"/>
          <w:divBdr>
            <w:top w:val="none" w:sz="0" w:space="0" w:color="auto"/>
            <w:left w:val="none" w:sz="0" w:space="0" w:color="auto"/>
            <w:bottom w:val="none" w:sz="0" w:space="0" w:color="auto"/>
            <w:right w:val="none" w:sz="0" w:space="0" w:color="auto"/>
          </w:divBdr>
        </w:div>
        <w:div w:id="851917923">
          <w:marLeft w:val="0"/>
          <w:marRight w:val="0"/>
          <w:marTop w:val="0"/>
          <w:marBottom w:val="0"/>
          <w:divBdr>
            <w:top w:val="none" w:sz="0" w:space="0" w:color="auto"/>
            <w:left w:val="none" w:sz="0" w:space="0" w:color="auto"/>
            <w:bottom w:val="none" w:sz="0" w:space="0" w:color="auto"/>
            <w:right w:val="none" w:sz="0" w:space="0" w:color="auto"/>
          </w:divBdr>
        </w:div>
        <w:div w:id="1140919012">
          <w:marLeft w:val="0"/>
          <w:marRight w:val="0"/>
          <w:marTop w:val="0"/>
          <w:marBottom w:val="0"/>
          <w:divBdr>
            <w:top w:val="none" w:sz="0" w:space="0" w:color="auto"/>
            <w:left w:val="none" w:sz="0" w:space="0" w:color="auto"/>
            <w:bottom w:val="none" w:sz="0" w:space="0" w:color="auto"/>
            <w:right w:val="none" w:sz="0" w:space="0" w:color="auto"/>
          </w:divBdr>
        </w:div>
        <w:div w:id="1640452179">
          <w:marLeft w:val="0"/>
          <w:marRight w:val="0"/>
          <w:marTop w:val="0"/>
          <w:marBottom w:val="0"/>
          <w:divBdr>
            <w:top w:val="none" w:sz="0" w:space="0" w:color="auto"/>
            <w:left w:val="none" w:sz="0" w:space="0" w:color="auto"/>
            <w:bottom w:val="none" w:sz="0" w:space="0" w:color="auto"/>
            <w:right w:val="none" w:sz="0" w:space="0" w:color="auto"/>
          </w:divBdr>
        </w:div>
        <w:div w:id="236791135">
          <w:marLeft w:val="0"/>
          <w:marRight w:val="0"/>
          <w:marTop w:val="0"/>
          <w:marBottom w:val="0"/>
          <w:divBdr>
            <w:top w:val="none" w:sz="0" w:space="0" w:color="auto"/>
            <w:left w:val="none" w:sz="0" w:space="0" w:color="auto"/>
            <w:bottom w:val="none" w:sz="0" w:space="0" w:color="auto"/>
            <w:right w:val="none" w:sz="0" w:space="0" w:color="auto"/>
          </w:divBdr>
        </w:div>
        <w:div w:id="1006983331">
          <w:marLeft w:val="0"/>
          <w:marRight w:val="0"/>
          <w:marTop w:val="0"/>
          <w:marBottom w:val="0"/>
          <w:divBdr>
            <w:top w:val="none" w:sz="0" w:space="0" w:color="auto"/>
            <w:left w:val="none" w:sz="0" w:space="0" w:color="auto"/>
            <w:bottom w:val="none" w:sz="0" w:space="0" w:color="auto"/>
            <w:right w:val="none" w:sz="0" w:space="0" w:color="auto"/>
          </w:divBdr>
        </w:div>
        <w:div w:id="2019699947">
          <w:marLeft w:val="0"/>
          <w:marRight w:val="0"/>
          <w:marTop w:val="0"/>
          <w:marBottom w:val="0"/>
          <w:divBdr>
            <w:top w:val="none" w:sz="0" w:space="0" w:color="auto"/>
            <w:left w:val="none" w:sz="0" w:space="0" w:color="auto"/>
            <w:bottom w:val="none" w:sz="0" w:space="0" w:color="auto"/>
            <w:right w:val="none" w:sz="0" w:space="0" w:color="auto"/>
          </w:divBdr>
        </w:div>
        <w:div w:id="1528133580">
          <w:marLeft w:val="0"/>
          <w:marRight w:val="0"/>
          <w:marTop w:val="0"/>
          <w:marBottom w:val="0"/>
          <w:divBdr>
            <w:top w:val="none" w:sz="0" w:space="0" w:color="auto"/>
            <w:left w:val="none" w:sz="0" w:space="0" w:color="auto"/>
            <w:bottom w:val="none" w:sz="0" w:space="0" w:color="auto"/>
            <w:right w:val="none" w:sz="0" w:space="0" w:color="auto"/>
          </w:divBdr>
        </w:div>
        <w:div w:id="1977293239">
          <w:marLeft w:val="0"/>
          <w:marRight w:val="0"/>
          <w:marTop w:val="0"/>
          <w:marBottom w:val="0"/>
          <w:divBdr>
            <w:top w:val="none" w:sz="0" w:space="0" w:color="auto"/>
            <w:left w:val="none" w:sz="0" w:space="0" w:color="auto"/>
            <w:bottom w:val="none" w:sz="0" w:space="0" w:color="auto"/>
            <w:right w:val="none" w:sz="0" w:space="0" w:color="auto"/>
          </w:divBdr>
        </w:div>
        <w:div w:id="182137566">
          <w:marLeft w:val="0"/>
          <w:marRight w:val="0"/>
          <w:marTop w:val="0"/>
          <w:marBottom w:val="0"/>
          <w:divBdr>
            <w:top w:val="none" w:sz="0" w:space="0" w:color="auto"/>
            <w:left w:val="none" w:sz="0" w:space="0" w:color="auto"/>
            <w:bottom w:val="none" w:sz="0" w:space="0" w:color="auto"/>
            <w:right w:val="none" w:sz="0" w:space="0" w:color="auto"/>
          </w:divBdr>
        </w:div>
        <w:div w:id="394596745">
          <w:marLeft w:val="0"/>
          <w:marRight w:val="0"/>
          <w:marTop w:val="0"/>
          <w:marBottom w:val="0"/>
          <w:divBdr>
            <w:top w:val="none" w:sz="0" w:space="0" w:color="auto"/>
            <w:left w:val="none" w:sz="0" w:space="0" w:color="auto"/>
            <w:bottom w:val="none" w:sz="0" w:space="0" w:color="auto"/>
            <w:right w:val="none" w:sz="0" w:space="0" w:color="auto"/>
          </w:divBdr>
        </w:div>
        <w:div w:id="1345093129">
          <w:marLeft w:val="0"/>
          <w:marRight w:val="0"/>
          <w:marTop w:val="0"/>
          <w:marBottom w:val="0"/>
          <w:divBdr>
            <w:top w:val="none" w:sz="0" w:space="0" w:color="auto"/>
            <w:left w:val="none" w:sz="0" w:space="0" w:color="auto"/>
            <w:bottom w:val="none" w:sz="0" w:space="0" w:color="auto"/>
            <w:right w:val="none" w:sz="0" w:space="0" w:color="auto"/>
          </w:divBdr>
        </w:div>
        <w:div w:id="1215773569">
          <w:marLeft w:val="0"/>
          <w:marRight w:val="0"/>
          <w:marTop w:val="0"/>
          <w:marBottom w:val="0"/>
          <w:divBdr>
            <w:top w:val="none" w:sz="0" w:space="0" w:color="auto"/>
            <w:left w:val="none" w:sz="0" w:space="0" w:color="auto"/>
            <w:bottom w:val="none" w:sz="0" w:space="0" w:color="auto"/>
            <w:right w:val="none" w:sz="0" w:space="0" w:color="auto"/>
          </w:divBdr>
        </w:div>
        <w:div w:id="1398935952">
          <w:marLeft w:val="0"/>
          <w:marRight w:val="0"/>
          <w:marTop w:val="0"/>
          <w:marBottom w:val="0"/>
          <w:divBdr>
            <w:top w:val="none" w:sz="0" w:space="0" w:color="auto"/>
            <w:left w:val="none" w:sz="0" w:space="0" w:color="auto"/>
            <w:bottom w:val="none" w:sz="0" w:space="0" w:color="auto"/>
            <w:right w:val="none" w:sz="0" w:space="0" w:color="auto"/>
          </w:divBdr>
        </w:div>
        <w:div w:id="1511212295">
          <w:marLeft w:val="0"/>
          <w:marRight w:val="0"/>
          <w:marTop w:val="0"/>
          <w:marBottom w:val="0"/>
          <w:divBdr>
            <w:top w:val="none" w:sz="0" w:space="0" w:color="auto"/>
            <w:left w:val="none" w:sz="0" w:space="0" w:color="auto"/>
            <w:bottom w:val="none" w:sz="0" w:space="0" w:color="auto"/>
            <w:right w:val="none" w:sz="0" w:space="0" w:color="auto"/>
          </w:divBdr>
        </w:div>
        <w:div w:id="964310606">
          <w:marLeft w:val="0"/>
          <w:marRight w:val="0"/>
          <w:marTop w:val="0"/>
          <w:marBottom w:val="0"/>
          <w:divBdr>
            <w:top w:val="none" w:sz="0" w:space="0" w:color="auto"/>
            <w:left w:val="none" w:sz="0" w:space="0" w:color="auto"/>
            <w:bottom w:val="none" w:sz="0" w:space="0" w:color="auto"/>
            <w:right w:val="none" w:sz="0" w:space="0" w:color="auto"/>
          </w:divBdr>
        </w:div>
        <w:div w:id="1971545237">
          <w:marLeft w:val="0"/>
          <w:marRight w:val="0"/>
          <w:marTop w:val="0"/>
          <w:marBottom w:val="0"/>
          <w:divBdr>
            <w:top w:val="none" w:sz="0" w:space="0" w:color="auto"/>
            <w:left w:val="none" w:sz="0" w:space="0" w:color="auto"/>
            <w:bottom w:val="none" w:sz="0" w:space="0" w:color="auto"/>
            <w:right w:val="none" w:sz="0" w:space="0" w:color="auto"/>
          </w:divBdr>
        </w:div>
        <w:div w:id="1285649395">
          <w:marLeft w:val="0"/>
          <w:marRight w:val="0"/>
          <w:marTop w:val="0"/>
          <w:marBottom w:val="0"/>
          <w:divBdr>
            <w:top w:val="none" w:sz="0" w:space="0" w:color="auto"/>
            <w:left w:val="none" w:sz="0" w:space="0" w:color="auto"/>
            <w:bottom w:val="none" w:sz="0" w:space="0" w:color="auto"/>
            <w:right w:val="none" w:sz="0" w:space="0" w:color="auto"/>
          </w:divBdr>
        </w:div>
        <w:div w:id="1700085890">
          <w:marLeft w:val="0"/>
          <w:marRight w:val="0"/>
          <w:marTop w:val="0"/>
          <w:marBottom w:val="0"/>
          <w:divBdr>
            <w:top w:val="none" w:sz="0" w:space="0" w:color="auto"/>
            <w:left w:val="none" w:sz="0" w:space="0" w:color="auto"/>
            <w:bottom w:val="none" w:sz="0" w:space="0" w:color="auto"/>
            <w:right w:val="none" w:sz="0" w:space="0" w:color="auto"/>
          </w:divBdr>
        </w:div>
        <w:div w:id="1619026136">
          <w:marLeft w:val="0"/>
          <w:marRight w:val="0"/>
          <w:marTop w:val="0"/>
          <w:marBottom w:val="0"/>
          <w:divBdr>
            <w:top w:val="none" w:sz="0" w:space="0" w:color="auto"/>
            <w:left w:val="none" w:sz="0" w:space="0" w:color="auto"/>
            <w:bottom w:val="none" w:sz="0" w:space="0" w:color="auto"/>
            <w:right w:val="none" w:sz="0" w:space="0" w:color="auto"/>
          </w:divBdr>
        </w:div>
        <w:div w:id="1868910747">
          <w:marLeft w:val="0"/>
          <w:marRight w:val="0"/>
          <w:marTop w:val="0"/>
          <w:marBottom w:val="0"/>
          <w:divBdr>
            <w:top w:val="none" w:sz="0" w:space="0" w:color="auto"/>
            <w:left w:val="none" w:sz="0" w:space="0" w:color="auto"/>
            <w:bottom w:val="none" w:sz="0" w:space="0" w:color="auto"/>
            <w:right w:val="none" w:sz="0" w:space="0" w:color="auto"/>
          </w:divBdr>
        </w:div>
        <w:div w:id="1887638900">
          <w:marLeft w:val="0"/>
          <w:marRight w:val="0"/>
          <w:marTop w:val="0"/>
          <w:marBottom w:val="0"/>
          <w:divBdr>
            <w:top w:val="none" w:sz="0" w:space="0" w:color="auto"/>
            <w:left w:val="none" w:sz="0" w:space="0" w:color="auto"/>
            <w:bottom w:val="none" w:sz="0" w:space="0" w:color="auto"/>
            <w:right w:val="none" w:sz="0" w:space="0" w:color="auto"/>
          </w:divBdr>
        </w:div>
        <w:div w:id="384262606">
          <w:marLeft w:val="0"/>
          <w:marRight w:val="0"/>
          <w:marTop w:val="0"/>
          <w:marBottom w:val="0"/>
          <w:divBdr>
            <w:top w:val="none" w:sz="0" w:space="0" w:color="auto"/>
            <w:left w:val="none" w:sz="0" w:space="0" w:color="auto"/>
            <w:bottom w:val="none" w:sz="0" w:space="0" w:color="auto"/>
            <w:right w:val="none" w:sz="0" w:space="0" w:color="auto"/>
          </w:divBdr>
        </w:div>
        <w:div w:id="851914903">
          <w:marLeft w:val="0"/>
          <w:marRight w:val="0"/>
          <w:marTop w:val="0"/>
          <w:marBottom w:val="0"/>
          <w:divBdr>
            <w:top w:val="none" w:sz="0" w:space="0" w:color="auto"/>
            <w:left w:val="none" w:sz="0" w:space="0" w:color="auto"/>
            <w:bottom w:val="none" w:sz="0" w:space="0" w:color="auto"/>
            <w:right w:val="none" w:sz="0" w:space="0" w:color="auto"/>
          </w:divBdr>
        </w:div>
        <w:div w:id="398208354">
          <w:marLeft w:val="0"/>
          <w:marRight w:val="0"/>
          <w:marTop w:val="0"/>
          <w:marBottom w:val="0"/>
          <w:divBdr>
            <w:top w:val="none" w:sz="0" w:space="0" w:color="auto"/>
            <w:left w:val="none" w:sz="0" w:space="0" w:color="auto"/>
            <w:bottom w:val="none" w:sz="0" w:space="0" w:color="auto"/>
            <w:right w:val="none" w:sz="0" w:space="0" w:color="auto"/>
          </w:divBdr>
        </w:div>
        <w:div w:id="698628916">
          <w:marLeft w:val="0"/>
          <w:marRight w:val="0"/>
          <w:marTop w:val="0"/>
          <w:marBottom w:val="0"/>
          <w:divBdr>
            <w:top w:val="none" w:sz="0" w:space="0" w:color="auto"/>
            <w:left w:val="none" w:sz="0" w:space="0" w:color="auto"/>
            <w:bottom w:val="none" w:sz="0" w:space="0" w:color="auto"/>
            <w:right w:val="none" w:sz="0" w:space="0" w:color="auto"/>
          </w:divBdr>
        </w:div>
        <w:div w:id="1187980270">
          <w:marLeft w:val="0"/>
          <w:marRight w:val="0"/>
          <w:marTop w:val="0"/>
          <w:marBottom w:val="0"/>
          <w:divBdr>
            <w:top w:val="none" w:sz="0" w:space="0" w:color="auto"/>
            <w:left w:val="none" w:sz="0" w:space="0" w:color="auto"/>
            <w:bottom w:val="none" w:sz="0" w:space="0" w:color="auto"/>
            <w:right w:val="none" w:sz="0" w:space="0" w:color="auto"/>
          </w:divBdr>
        </w:div>
        <w:div w:id="1952786407">
          <w:marLeft w:val="0"/>
          <w:marRight w:val="0"/>
          <w:marTop w:val="0"/>
          <w:marBottom w:val="0"/>
          <w:divBdr>
            <w:top w:val="none" w:sz="0" w:space="0" w:color="auto"/>
            <w:left w:val="none" w:sz="0" w:space="0" w:color="auto"/>
            <w:bottom w:val="none" w:sz="0" w:space="0" w:color="auto"/>
            <w:right w:val="none" w:sz="0" w:space="0" w:color="auto"/>
          </w:divBdr>
        </w:div>
        <w:div w:id="1242522839">
          <w:marLeft w:val="0"/>
          <w:marRight w:val="0"/>
          <w:marTop w:val="0"/>
          <w:marBottom w:val="0"/>
          <w:divBdr>
            <w:top w:val="none" w:sz="0" w:space="0" w:color="auto"/>
            <w:left w:val="none" w:sz="0" w:space="0" w:color="auto"/>
            <w:bottom w:val="none" w:sz="0" w:space="0" w:color="auto"/>
            <w:right w:val="none" w:sz="0" w:space="0" w:color="auto"/>
          </w:divBdr>
        </w:div>
        <w:div w:id="865950685">
          <w:marLeft w:val="0"/>
          <w:marRight w:val="0"/>
          <w:marTop w:val="0"/>
          <w:marBottom w:val="0"/>
          <w:divBdr>
            <w:top w:val="none" w:sz="0" w:space="0" w:color="auto"/>
            <w:left w:val="none" w:sz="0" w:space="0" w:color="auto"/>
            <w:bottom w:val="none" w:sz="0" w:space="0" w:color="auto"/>
            <w:right w:val="none" w:sz="0" w:space="0" w:color="auto"/>
          </w:divBdr>
        </w:div>
        <w:div w:id="1135874344">
          <w:marLeft w:val="0"/>
          <w:marRight w:val="0"/>
          <w:marTop w:val="0"/>
          <w:marBottom w:val="0"/>
          <w:divBdr>
            <w:top w:val="none" w:sz="0" w:space="0" w:color="auto"/>
            <w:left w:val="none" w:sz="0" w:space="0" w:color="auto"/>
            <w:bottom w:val="none" w:sz="0" w:space="0" w:color="auto"/>
            <w:right w:val="none" w:sz="0" w:space="0" w:color="auto"/>
          </w:divBdr>
        </w:div>
        <w:div w:id="827944124">
          <w:marLeft w:val="0"/>
          <w:marRight w:val="0"/>
          <w:marTop w:val="0"/>
          <w:marBottom w:val="0"/>
          <w:divBdr>
            <w:top w:val="none" w:sz="0" w:space="0" w:color="auto"/>
            <w:left w:val="none" w:sz="0" w:space="0" w:color="auto"/>
            <w:bottom w:val="none" w:sz="0" w:space="0" w:color="auto"/>
            <w:right w:val="none" w:sz="0" w:space="0" w:color="auto"/>
          </w:divBdr>
        </w:div>
        <w:div w:id="241524843">
          <w:marLeft w:val="0"/>
          <w:marRight w:val="0"/>
          <w:marTop w:val="0"/>
          <w:marBottom w:val="0"/>
          <w:divBdr>
            <w:top w:val="none" w:sz="0" w:space="0" w:color="auto"/>
            <w:left w:val="none" w:sz="0" w:space="0" w:color="auto"/>
            <w:bottom w:val="none" w:sz="0" w:space="0" w:color="auto"/>
            <w:right w:val="none" w:sz="0" w:space="0" w:color="auto"/>
          </w:divBdr>
        </w:div>
        <w:div w:id="19550711">
          <w:marLeft w:val="0"/>
          <w:marRight w:val="0"/>
          <w:marTop w:val="0"/>
          <w:marBottom w:val="0"/>
          <w:divBdr>
            <w:top w:val="none" w:sz="0" w:space="0" w:color="auto"/>
            <w:left w:val="none" w:sz="0" w:space="0" w:color="auto"/>
            <w:bottom w:val="none" w:sz="0" w:space="0" w:color="auto"/>
            <w:right w:val="none" w:sz="0" w:space="0" w:color="auto"/>
          </w:divBdr>
        </w:div>
        <w:div w:id="603806760">
          <w:marLeft w:val="0"/>
          <w:marRight w:val="0"/>
          <w:marTop w:val="0"/>
          <w:marBottom w:val="0"/>
          <w:divBdr>
            <w:top w:val="none" w:sz="0" w:space="0" w:color="auto"/>
            <w:left w:val="none" w:sz="0" w:space="0" w:color="auto"/>
            <w:bottom w:val="none" w:sz="0" w:space="0" w:color="auto"/>
            <w:right w:val="none" w:sz="0" w:space="0" w:color="auto"/>
          </w:divBdr>
        </w:div>
        <w:div w:id="152336714">
          <w:marLeft w:val="0"/>
          <w:marRight w:val="0"/>
          <w:marTop w:val="0"/>
          <w:marBottom w:val="0"/>
          <w:divBdr>
            <w:top w:val="none" w:sz="0" w:space="0" w:color="auto"/>
            <w:left w:val="none" w:sz="0" w:space="0" w:color="auto"/>
            <w:bottom w:val="none" w:sz="0" w:space="0" w:color="auto"/>
            <w:right w:val="none" w:sz="0" w:space="0" w:color="auto"/>
          </w:divBdr>
        </w:div>
        <w:div w:id="1089811841">
          <w:marLeft w:val="0"/>
          <w:marRight w:val="0"/>
          <w:marTop w:val="0"/>
          <w:marBottom w:val="0"/>
          <w:divBdr>
            <w:top w:val="none" w:sz="0" w:space="0" w:color="auto"/>
            <w:left w:val="none" w:sz="0" w:space="0" w:color="auto"/>
            <w:bottom w:val="none" w:sz="0" w:space="0" w:color="auto"/>
            <w:right w:val="none" w:sz="0" w:space="0" w:color="auto"/>
          </w:divBdr>
        </w:div>
        <w:div w:id="941229035">
          <w:marLeft w:val="0"/>
          <w:marRight w:val="0"/>
          <w:marTop w:val="0"/>
          <w:marBottom w:val="0"/>
          <w:divBdr>
            <w:top w:val="none" w:sz="0" w:space="0" w:color="auto"/>
            <w:left w:val="none" w:sz="0" w:space="0" w:color="auto"/>
            <w:bottom w:val="none" w:sz="0" w:space="0" w:color="auto"/>
            <w:right w:val="none" w:sz="0" w:space="0" w:color="auto"/>
          </w:divBdr>
        </w:div>
        <w:div w:id="1577471007">
          <w:marLeft w:val="0"/>
          <w:marRight w:val="0"/>
          <w:marTop w:val="0"/>
          <w:marBottom w:val="0"/>
          <w:divBdr>
            <w:top w:val="none" w:sz="0" w:space="0" w:color="auto"/>
            <w:left w:val="none" w:sz="0" w:space="0" w:color="auto"/>
            <w:bottom w:val="none" w:sz="0" w:space="0" w:color="auto"/>
            <w:right w:val="none" w:sz="0" w:space="0" w:color="auto"/>
          </w:divBdr>
        </w:div>
        <w:div w:id="1569608261">
          <w:marLeft w:val="0"/>
          <w:marRight w:val="0"/>
          <w:marTop w:val="0"/>
          <w:marBottom w:val="0"/>
          <w:divBdr>
            <w:top w:val="none" w:sz="0" w:space="0" w:color="auto"/>
            <w:left w:val="none" w:sz="0" w:space="0" w:color="auto"/>
            <w:bottom w:val="none" w:sz="0" w:space="0" w:color="auto"/>
            <w:right w:val="none" w:sz="0" w:space="0" w:color="auto"/>
          </w:divBdr>
        </w:div>
        <w:div w:id="1255169204">
          <w:marLeft w:val="0"/>
          <w:marRight w:val="0"/>
          <w:marTop w:val="0"/>
          <w:marBottom w:val="0"/>
          <w:divBdr>
            <w:top w:val="none" w:sz="0" w:space="0" w:color="auto"/>
            <w:left w:val="none" w:sz="0" w:space="0" w:color="auto"/>
            <w:bottom w:val="none" w:sz="0" w:space="0" w:color="auto"/>
            <w:right w:val="none" w:sz="0" w:space="0" w:color="auto"/>
          </w:divBdr>
        </w:div>
        <w:div w:id="136069998">
          <w:marLeft w:val="0"/>
          <w:marRight w:val="0"/>
          <w:marTop w:val="0"/>
          <w:marBottom w:val="0"/>
          <w:divBdr>
            <w:top w:val="none" w:sz="0" w:space="0" w:color="auto"/>
            <w:left w:val="none" w:sz="0" w:space="0" w:color="auto"/>
            <w:bottom w:val="none" w:sz="0" w:space="0" w:color="auto"/>
            <w:right w:val="none" w:sz="0" w:space="0" w:color="auto"/>
          </w:divBdr>
        </w:div>
        <w:div w:id="1665358781">
          <w:marLeft w:val="0"/>
          <w:marRight w:val="0"/>
          <w:marTop w:val="0"/>
          <w:marBottom w:val="0"/>
          <w:divBdr>
            <w:top w:val="none" w:sz="0" w:space="0" w:color="auto"/>
            <w:left w:val="none" w:sz="0" w:space="0" w:color="auto"/>
            <w:bottom w:val="none" w:sz="0" w:space="0" w:color="auto"/>
            <w:right w:val="none" w:sz="0" w:space="0" w:color="auto"/>
          </w:divBdr>
        </w:div>
        <w:div w:id="155190288">
          <w:marLeft w:val="0"/>
          <w:marRight w:val="0"/>
          <w:marTop w:val="0"/>
          <w:marBottom w:val="0"/>
          <w:divBdr>
            <w:top w:val="none" w:sz="0" w:space="0" w:color="auto"/>
            <w:left w:val="none" w:sz="0" w:space="0" w:color="auto"/>
            <w:bottom w:val="none" w:sz="0" w:space="0" w:color="auto"/>
            <w:right w:val="none" w:sz="0" w:space="0" w:color="auto"/>
          </w:divBdr>
        </w:div>
        <w:div w:id="1940482267">
          <w:marLeft w:val="0"/>
          <w:marRight w:val="0"/>
          <w:marTop w:val="0"/>
          <w:marBottom w:val="0"/>
          <w:divBdr>
            <w:top w:val="none" w:sz="0" w:space="0" w:color="auto"/>
            <w:left w:val="none" w:sz="0" w:space="0" w:color="auto"/>
            <w:bottom w:val="none" w:sz="0" w:space="0" w:color="auto"/>
            <w:right w:val="none" w:sz="0" w:space="0" w:color="auto"/>
          </w:divBdr>
        </w:div>
      </w:divsChild>
    </w:div>
    <w:div w:id="907377602">
      <w:bodyDiv w:val="1"/>
      <w:marLeft w:val="0"/>
      <w:marRight w:val="0"/>
      <w:marTop w:val="0"/>
      <w:marBottom w:val="0"/>
      <w:divBdr>
        <w:top w:val="none" w:sz="0" w:space="0" w:color="auto"/>
        <w:left w:val="none" w:sz="0" w:space="0" w:color="auto"/>
        <w:bottom w:val="none" w:sz="0" w:space="0" w:color="auto"/>
        <w:right w:val="none" w:sz="0" w:space="0" w:color="auto"/>
      </w:divBdr>
    </w:div>
    <w:div w:id="1018239462">
      <w:bodyDiv w:val="1"/>
      <w:marLeft w:val="0"/>
      <w:marRight w:val="0"/>
      <w:marTop w:val="0"/>
      <w:marBottom w:val="0"/>
      <w:divBdr>
        <w:top w:val="none" w:sz="0" w:space="0" w:color="auto"/>
        <w:left w:val="none" w:sz="0" w:space="0" w:color="auto"/>
        <w:bottom w:val="none" w:sz="0" w:space="0" w:color="auto"/>
        <w:right w:val="none" w:sz="0" w:space="0" w:color="auto"/>
      </w:divBdr>
      <w:divsChild>
        <w:div w:id="1162967632">
          <w:marLeft w:val="0"/>
          <w:marRight w:val="0"/>
          <w:marTop w:val="0"/>
          <w:marBottom w:val="0"/>
          <w:divBdr>
            <w:top w:val="none" w:sz="0" w:space="0" w:color="auto"/>
            <w:left w:val="none" w:sz="0" w:space="0" w:color="auto"/>
            <w:bottom w:val="none" w:sz="0" w:space="0" w:color="auto"/>
            <w:right w:val="none" w:sz="0" w:space="0" w:color="auto"/>
          </w:divBdr>
        </w:div>
        <w:div w:id="1975600271">
          <w:marLeft w:val="0"/>
          <w:marRight w:val="0"/>
          <w:marTop w:val="0"/>
          <w:marBottom w:val="0"/>
          <w:divBdr>
            <w:top w:val="none" w:sz="0" w:space="0" w:color="auto"/>
            <w:left w:val="none" w:sz="0" w:space="0" w:color="auto"/>
            <w:bottom w:val="none" w:sz="0" w:space="0" w:color="auto"/>
            <w:right w:val="none" w:sz="0" w:space="0" w:color="auto"/>
          </w:divBdr>
        </w:div>
        <w:div w:id="897667331">
          <w:marLeft w:val="0"/>
          <w:marRight w:val="0"/>
          <w:marTop w:val="0"/>
          <w:marBottom w:val="0"/>
          <w:divBdr>
            <w:top w:val="none" w:sz="0" w:space="0" w:color="auto"/>
            <w:left w:val="none" w:sz="0" w:space="0" w:color="auto"/>
            <w:bottom w:val="none" w:sz="0" w:space="0" w:color="auto"/>
            <w:right w:val="none" w:sz="0" w:space="0" w:color="auto"/>
          </w:divBdr>
        </w:div>
        <w:div w:id="146165227">
          <w:marLeft w:val="0"/>
          <w:marRight w:val="0"/>
          <w:marTop w:val="0"/>
          <w:marBottom w:val="0"/>
          <w:divBdr>
            <w:top w:val="none" w:sz="0" w:space="0" w:color="auto"/>
            <w:left w:val="none" w:sz="0" w:space="0" w:color="auto"/>
            <w:bottom w:val="none" w:sz="0" w:space="0" w:color="auto"/>
            <w:right w:val="none" w:sz="0" w:space="0" w:color="auto"/>
          </w:divBdr>
        </w:div>
        <w:div w:id="1291979574">
          <w:marLeft w:val="0"/>
          <w:marRight w:val="0"/>
          <w:marTop w:val="0"/>
          <w:marBottom w:val="0"/>
          <w:divBdr>
            <w:top w:val="none" w:sz="0" w:space="0" w:color="auto"/>
            <w:left w:val="none" w:sz="0" w:space="0" w:color="auto"/>
            <w:bottom w:val="none" w:sz="0" w:space="0" w:color="auto"/>
            <w:right w:val="none" w:sz="0" w:space="0" w:color="auto"/>
          </w:divBdr>
        </w:div>
        <w:div w:id="479083697">
          <w:marLeft w:val="0"/>
          <w:marRight w:val="0"/>
          <w:marTop w:val="0"/>
          <w:marBottom w:val="0"/>
          <w:divBdr>
            <w:top w:val="none" w:sz="0" w:space="0" w:color="auto"/>
            <w:left w:val="none" w:sz="0" w:space="0" w:color="auto"/>
            <w:bottom w:val="none" w:sz="0" w:space="0" w:color="auto"/>
            <w:right w:val="none" w:sz="0" w:space="0" w:color="auto"/>
          </w:divBdr>
        </w:div>
        <w:div w:id="1702974703">
          <w:marLeft w:val="0"/>
          <w:marRight w:val="0"/>
          <w:marTop w:val="0"/>
          <w:marBottom w:val="0"/>
          <w:divBdr>
            <w:top w:val="none" w:sz="0" w:space="0" w:color="auto"/>
            <w:left w:val="none" w:sz="0" w:space="0" w:color="auto"/>
            <w:bottom w:val="none" w:sz="0" w:space="0" w:color="auto"/>
            <w:right w:val="none" w:sz="0" w:space="0" w:color="auto"/>
          </w:divBdr>
        </w:div>
        <w:div w:id="1746299113">
          <w:marLeft w:val="0"/>
          <w:marRight w:val="0"/>
          <w:marTop w:val="0"/>
          <w:marBottom w:val="0"/>
          <w:divBdr>
            <w:top w:val="none" w:sz="0" w:space="0" w:color="auto"/>
            <w:left w:val="none" w:sz="0" w:space="0" w:color="auto"/>
            <w:bottom w:val="none" w:sz="0" w:space="0" w:color="auto"/>
            <w:right w:val="none" w:sz="0" w:space="0" w:color="auto"/>
          </w:divBdr>
        </w:div>
        <w:div w:id="1557011483">
          <w:marLeft w:val="0"/>
          <w:marRight w:val="0"/>
          <w:marTop w:val="0"/>
          <w:marBottom w:val="0"/>
          <w:divBdr>
            <w:top w:val="none" w:sz="0" w:space="0" w:color="auto"/>
            <w:left w:val="none" w:sz="0" w:space="0" w:color="auto"/>
            <w:bottom w:val="none" w:sz="0" w:space="0" w:color="auto"/>
            <w:right w:val="none" w:sz="0" w:space="0" w:color="auto"/>
          </w:divBdr>
        </w:div>
        <w:div w:id="1083601438">
          <w:marLeft w:val="0"/>
          <w:marRight w:val="0"/>
          <w:marTop w:val="0"/>
          <w:marBottom w:val="0"/>
          <w:divBdr>
            <w:top w:val="none" w:sz="0" w:space="0" w:color="auto"/>
            <w:left w:val="none" w:sz="0" w:space="0" w:color="auto"/>
            <w:bottom w:val="none" w:sz="0" w:space="0" w:color="auto"/>
            <w:right w:val="none" w:sz="0" w:space="0" w:color="auto"/>
          </w:divBdr>
        </w:div>
        <w:div w:id="570384668">
          <w:marLeft w:val="0"/>
          <w:marRight w:val="0"/>
          <w:marTop w:val="0"/>
          <w:marBottom w:val="0"/>
          <w:divBdr>
            <w:top w:val="none" w:sz="0" w:space="0" w:color="auto"/>
            <w:left w:val="none" w:sz="0" w:space="0" w:color="auto"/>
            <w:bottom w:val="none" w:sz="0" w:space="0" w:color="auto"/>
            <w:right w:val="none" w:sz="0" w:space="0" w:color="auto"/>
          </w:divBdr>
        </w:div>
        <w:div w:id="447162869">
          <w:marLeft w:val="0"/>
          <w:marRight w:val="0"/>
          <w:marTop w:val="0"/>
          <w:marBottom w:val="0"/>
          <w:divBdr>
            <w:top w:val="none" w:sz="0" w:space="0" w:color="auto"/>
            <w:left w:val="none" w:sz="0" w:space="0" w:color="auto"/>
            <w:bottom w:val="none" w:sz="0" w:space="0" w:color="auto"/>
            <w:right w:val="none" w:sz="0" w:space="0" w:color="auto"/>
          </w:divBdr>
        </w:div>
        <w:div w:id="1052971147">
          <w:marLeft w:val="0"/>
          <w:marRight w:val="0"/>
          <w:marTop w:val="0"/>
          <w:marBottom w:val="0"/>
          <w:divBdr>
            <w:top w:val="none" w:sz="0" w:space="0" w:color="auto"/>
            <w:left w:val="none" w:sz="0" w:space="0" w:color="auto"/>
            <w:bottom w:val="none" w:sz="0" w:space="0" w:color="auto"/>
            <w:right w:val="none" w:sz="0" w:space="0" w:color="auto"/>
          </w:divBdr>
        </w:div>
        <w:div w:id="834611047">
          <w:marLeft w:val="0"/>
          <w:marRight w:val="0"/>
          <w:marTop w:val="0"/>
          <w:marBottom w:val="0"/>
          <w:divBdr>
            <w:top w:val="none" w:sz="0" w:space="0" w:color="auto"/>
            <w:left w:val="none" w:sz="0" w:space="0" w:color="auto"/>
            <w:bottom w:val="none" w:sz="0" w:space="0" w:color="auto"/>
            <w:right w:val="none" w:sz="0" w:space="0" w:color="auto"/>
          </w:divBdr>
        </w:div>
        <w:div w:id="730467880">
          <w:marLeft w:val="0"/>
          <w:marRight w:val="0"/>
          <w:marTop w:val="0"/>
          <w:marBottom w:val="0"/>
          <w:divBdr>
            <w:top w:val="none" w:sz="0" w:space="0" w:color="auto"/>
            <w:left w:val="none" w:sz="0" w:space="0" w:color="auto"/>
            <w:bottom w:val="none" w:sz="0" w:space="0" w:color="auto"/>
            <w:right w:val="none" w:sz="0" w:space="0" w:color="auto"/>
          </w:divBdr>
        </w:div>
        <w:div w:id="643512156">
          <w:marLeft w:val="0"/>
          <w:marRight w:val="0"/>
          <w:marTop w:val="0"/>
          <w:marBottom w:val="0"/>
          <w:divBdr>
            <w:top w:val="none" w:sz="0" w:space="0" w:color="auto"/>
            <w:left w:val="none" w:sz="0" w:space="0" w:color="auto"/>
            <w:bottom w:val="none" w:sz="0" w:space="0" w:color="auto"/>
            <w:right w:val="none" w:sz="0" w:space="0" w:color="auto"/>
          </w:divBdr>
        </w:div>
        <w:div w:id="1339773751">
          <w:marLeft w:val="0"/>
          <w:marRight w:val="0"/>
          <w:marTop w:val="0"/>
          <w:marBottom w:val="0"/>
          <w:divBdr>
            <w:top w:val="none" w:sz="0" w:space="0" w:color="auto"/>
            <w:left w:val="none" w:sz="0" w:space="0" w:color="auto"/>
            <w:bottom w:val="none" w:sz="0" w:space="0" w:color="auto"/>
            <w:right w:val="none" w:sz="0" w:space="0" w:color="auto"/>
          </w:divBdr>
        </w:div>
        <w:div w:id="1951929840">
          <w:marLeft w:val="0"/>
          <w:marRight w:val="0"/>
          <w:marTop w:val="0"/>
          <w:marBottom w:val="0"/>
          <w:divBdr>
            <w:top w:val="none" w:sz="0" w:space="0" w:color="auto"/>
            <w:left w:val="none" w:sz="0" w:space="0" w:color="auto"/>
            <w:bottom w:val="none" w:sz="0" w:space="0" w:color="auto"/>
            <w:right w:val="none" w:sz="0" w:space="0" w:color="auto"/>
          </w:divBdr>
        </w:div>
        <w:div w:id="643971396">
          <w:marLeft w:val="0"/>
          <w:marRight w:val="0"/>
          <w:marTop w:val="0"/>
          <w:marBottom w:val="0"/>
          <w:divBdr>
            <w:top w:val="none" w:sz="0" w:space="0" w:color="auto"/>
            <w:left w:val="none" w:sz="0" w:space="0" w:color="auto"/>
            <w:bottom w:val="none" w:sz="0" w:space="0" w:color="auto"/>
            <w:right w:val="none" w:sz="0" w:space="0" w:color="auto"/>
          </w:divBdr>
        </w:div>
        <w:div w:id="1932354574">
          <w:marLeft w:val="0"/>
          <w:marRight w:val="0"/>
          <w:marTop w:val="0"/>
          <w:marBottom w:val="0"/>
          <w:divBdr>
            <w:top w:val="none" w:sz="0" w:space="0" w:color="auto"/>
            <w:left w:val="none" w:sz="0" w:space="0" w:color="auto"/>
            <w:bottom w:val="none" w:sz="0" w:space="0" w:color="auto"/>
            <w:right w:val="none" w:sz="0" w:space="0" w:color="auto"/>
          </w:divBdr>
        </w:div>
        <w:div w:id="219292779">
          <w:marLeft w:val="0"/>
          <w:marRight w:val="0"/>
          <w:marTop w:val="0"/>
          <w:marBottom w:val="0"/>
          <w:divBdr>
            <w:top w:val="none" w:sz="0" w:space="0" w:color="auto"/>
            <w:left w:val="none" w:sz="0" w:space="0" w:color="auto"/>
            <w:bottom w:val="none" w:sz="0" w:space="0" w:color="auto"/>
            <w:right w:val="none" w:sz="0" w:space="0" w:color="auto"/>
          </w:divBdr>
        </w:div>
        <w:div w:id="834422484">
          <w:marLeft w:val="0"/>
          <w:marRight w:val="0"/>
          <w:marTop w:val="0"/>
          <w:marBottom w:val="0"/>
          <w:divBdr>
            <w:top w:val="none" w:sz="0" w:space="0" w:color="auto"/>
            <w:left w:val="none" w:sz="0" w:space="0" w:color="auto"/>
            <w:bottom w:val="none" w:sz="0" w:space="0" w:color="auto"/>
            <w:right w:val="none" w:sz="0" w:space="0" w:color="auto"/>
          </w:divBdr>
        </w:div>
        <w:div w:id="1031882438">
          <w:marLeft w:val="0"/>
          <w:marRight w:val="0"/>
          <w:marTop w:val="0"/>
          <w:marBottom w:val="0"/>
          <w:divBdr>
            <w:top w:val="none" w:sz="0" w:space="0" w:color="auto"/>
            <w:left w:val="none" w:sz="0" w:space="0" w:color="auto"/>
            <w:bottom w:val="none" w:sz="0" w:space="0" w:color="auto"/>
            <w:right w:val="none" w:sz="0" w:space="0" w:color="auto"/>
          </w:divBdr>
        </w:div>
        <w:div w:id="740710944">
          <w:marLeft w:val="0"/>
          <w:marRight w:val="0"/>
          <w:marTop w:val="0"/>
          <w:marBottom w:val="0"/>
          <w:divBdr>
            <w:top w:val="none" w:sz="0" w:space="0" w:color="auto"/>
            <w:left w:val="none" w:sz="0" w:space="0" w:color="auto"/>
            <w:bottom w:val="none" w:sz="0" w:space="0" w:color="auto"/>
            <w:right w:val="none" w:sz="0" w:space="0" w:color="auto"/>
          </w:divBdr>
        </w:div>
        <w:div w:id="453443698">
          <w:marLeft w:val="0"/>
          <w:marRight w:val="0"/>
          <w:marTop w:val="0"/>
          <w:marBottom w:val="0"/>
          <w:divBdr>
            <w:top w:val="none" w:sz="0" w:space="0" w:color="auto"/>
            <w:left w:val="none" w:sz="0" w:space="0" w:color="auto"/>
            <w:bottom w:val="none" w:sz="0" w:space="0" w:color="auto"/>
            <w:right w:val="none" w:sz="0" w:space="0" w:color="auto"/>
          </w:divBdr>
        </w:div>
        <w:div w:id="568880366">
          <w:marLeft w:val="0"/>
          <w:marRight w:val="0"/>
          <w:marTop w:val="0"/>
          <w:marBottom w:val="0"/>
          <w:divBdr>
            <w:top w:val="none" w:sz="0" w:space="0" w:color="auto"/>
            <w:left w:val="none" w:sz="0" w:space="0" w:color="auto"/>
            <w:bottom w:val="none" w:sz="0" w:space="0" w:color="auto"/>
            <w:right w:val="none" w:sz="0" w:space="0" w:color="auto"/>
          </w:divBdr>
        </w:div>
        <w:div w:id="2108849030">
          <w:marLeft w:val="0"/>
          <w:marRight w:val="0"/>
          <w:marTop w:val="0"/>
          <w:marBottom w:val="0"/>
          <w:divBdr>
            <w:top w:val="none" w:sz="0" w:space="0" w:color="auto"/>
            <w:left w:val="none" w:sz="0" w:space="0" w:color="auto"/>
            <w:bottom w:val="none" w:sz="0" w:space="0" w:color="auto"/>
            <w:right w:val="none" w:sz="0" w:space="0" w:color="auto"/>
          </w:divBdr>
        </w:div>
        <w:div w:id="2141071543">
          <w:marLeft w:val="0"/>
          <w:marRight w:val="0"/>
          <w:marTop w:val="0"/>
          <w:marBottom w:val="0"/>
          <w:divBdr>
            <w:top w:val="none" w:sz="0" w:space="0" w:color="auto"/>
            <w:left w:val="none" w:sz="0" w:space="0" w:color="auto"/>
            <w:bottom w:val="none" w:sz="0" w:space="0" w:color="auto"/>
            <w:right w:val="none" w:sz="0" w:space="0" w:color="auto"/>
          </w:divBdr>
        </w:div>
        <w:div w:id="390660988">
          <w:marLeft w:val="0"/>
          <w:marRight w:val="0"/>
          <w:marTop w:val="0"/>
          <w:marBottom w:val="0"/>
          <w:divBdr>
            <w:top w:val="none" w:sz="0" w:space="0" w:color="auto"/>
            <w:left w:val="none" w:sz="0" w:space="0" w:color="auto"/>
            <w:bottom w:val="none" w:sz="0" w:space="0" w:color="auto"/>
            <w:right w:val="none" w:sz="0" w:space="0" w:color="auto"/>
          </w:divBdr>
        </w:div>
        <w:div w:id="1006984523">
          <w:marLeft w:val="0"/>
          <w:marRight w:val="0"/>
          <w:marTop w:val="0"/>
          <w:marBottom w:val="0"/>
          <w:divBdr>
            <w:top w:val="none" w:sz="0" w:space="0" w:color="auto"/>
            <w:left w:val="none" w:sz="0" w:space="0" w:color="auto"/>
            <w:bottom w:val="none" w:sz="0" w:space="0" w:color="auto"/>
            <w:right w:val="none" w:sz="0" w:space="0" w:color="auto"/>
          </w:divBdr>
        </w:div>
        <w:div w:id="775441648">
          <w:marLeft w:val="0"/>
          <w:marRight w:val="0"/>
          <w:marTop w:val="0"/>
          <w:marBottom w:val="0"/>
          <w:divBdr>
            <w:top w:val="none" w:sz="0" w:space="0" w:color="auto"/>
            <w:left w:val="none" w:sz="0" w:space="0" w:color="auto"/>
            <w:bottom w:val="none" w:sz="0" w:space="0" w:color="auto"/>
            <w:right w:val="none" w:sz="0" w:space="0" w:color="auto"/>
          </w:divBdr>
        </w:div>
        <w:div w:id="750735996">
          <w:marLeft w:val="0"/>
          <w:marRight w:val="0"/>
          <w:marTop w:val="0"/>
          <w:marBottom w:val="0"/>
          <w:divBdr>
            <w:top w:val="none" w:sz="0" w:space="0" w:color="auto"/>
            <w:left w:val="none" w:sz="0" w:space="0" w:color="auto"/>
            <w:bottom w:val="none" w:sz="0" w:space="0" w:color="auto"/>
            <w:right w:val="none" w:sz="0" w:space="0" w:color="auto"/>
          </w:divBdr>
        </w:div>
        <w:div w:id="178471214">
          <w:marLeft w:val="0"/>
          <w:marRight w:val="0"/>
          <w:marTop w:val="0"/>
          <w:marBottom w:val="0"/>
          <w:divBdr>
            <w:top w:val="none" w:sz="0" w:space="0" w:color="auto"/>
            <w:left w:val="none" w:sz="0" w:space="0" w:color="auto"/>
            <w:bottom w:val="none" w:sz="0" w:space="0" w:color="auto"/>
            <w:right w:val="none" w:sz="0" w:space="0" w:color="auto"/>
          </w:divBdr>
        </w:div>
        <w:div w:id="622689900">
          <w:marLeft w:val="0"/>
          <w:marRight w:val="0"/>
          <w:marTop w:val="0"/>
          <w:marBottom w:val="0"/>
          <w:divBdr>
            <w:top w:val="none" w:sz="0" w:space="0" w:color="auto"/>
            <w:left w:val="none" w:sz="0" w:space="0" w:color="auto"/>
            <w:bottom w:val="none" w:sz="0" w:space="0" w:color="auto"/>
            <w:right w:val="none" w:sz="0" w:space="0" w:color="auto"/>
          </w:divBdr>
        </w:div>
        <w:div w:id="609435631">
          <w:marLeft w:val="0"/>
          <w:marRight w:val="0"/>
          <w:marTop w:val="0"/>
          <w:marBottom w:val="0"/>
          <w:divBdr>
            <w:top w:val="none" w:sz="0" w:space="0" w:color="auto"/>
            <w:left w:val="none" w:sz="0" w:space="0" w:color="auto"/>
            <w:bottom w:val="none" w:sz="0" w:space="0" w:color="auto"/>
            <w:right w:val="none" w:sz="0" w:space="0" w:color="auto"/>
          </w:divBdr>
        </w:div>
        <w:div w:id="1184636486">
          <w:marLeft w:val="0"/>
          <w:marRight w:val="0"/>
          <w:marTop w:val="0"/>
          <w:marBottom w:val="0"/>
          <w:divBdr>
            <w:top w:val="none" w:sz="0" w:space="0" w:color="auto"/>
            <w:left w:val="none" w:sz="0" w:space="0" w:color="auto"/>
            <w:bottom w:val="none" w:sz="0" w:space="0" w:color="auto"/>
            <w:right w:val="none" w:sz="0" w:space="0" w:color="auto"/>
          </w:divBdr>
        </w:div>
        <w:div w:id="1851412934">
          <w:marLeft w:val="0"/>
          <w:marRight w:val="0"/>
          <w:marTop w:val="0"/>
          <w:marBottom w:val="0"/>
          <w:divBdr>
            <w:top w:val="none" w:sz="0" w:space="0" w:color="auto"/>
            <w:left w:val="none" w:sz="0" w:space="0" w:color="auto"/>
            <w:bottom w:val="none" w:sz="0" w:space="0" w:color="auto"/>
            <w:right w:val="none" w:sz="0" w:space="0" w:color="auto"/>
          </w:divBdr>
        </w:div>
        <w:div w:id="911894409">
          <w:marLeft w:val="0"/>
          <w:marRight w:val="0"/>
          <w:marTop w:val="0"/>
          <w:marBottom w:val="0"/>
          <w:divBdr>
            <w:top w:val="none" w:sz="0" w:space="0" w:color="auto"/>
            <w:left w:val="none" w:sz="0" w:space="0" w:color="auto"/>
            <w:bottom w:val="none" w:sz="0" w:space="0" w:color="auto"/>
            <w:right w:val="none" w:sz="0" w:space="0" w:color="auto"/>
          </w:divBdr>
        </w:div>
        <w:div w:id="356470326">
          <w:marLeft w:val="0"/>
          <w:marRight w:val="0"/>
          <w:marTop w:val="0"/>
          <w:marBottom w:val="0"/>
          <w:divBdr>
            <w:top w:val="none" w:sz="0" w:space="0" w:color="auto"/>
            <w:left w:val="none" w:sz="0" w:space="0" w:color="auto"/>
            <w:bottom w:val="none" w:sz="0" w:space="0" w:color="auto"/>
            <w:right w:val="none" w:sz="0" w:space="0" w:color="auto"/>
          </w:divBdr>
        </w:div>
        <w:div w:id="305479126">
          <w:marLeft w:val="0"/>
          <w:marRight w:val="0"/>
          <w:marTop w:val="0"/>
          <w:marBottom w:val="0"/>
          <w:divBdr>
            <w:top w:val="none" w:sz="0" w:space="0" w:color="auto"/>
            <w:left w:val="none" w:sz="0" w:space="0" w:color="auto"/>
            <w:bottom w:val="none" w:sz="0" w:space="0" w:color="auto"/>
            <w:right w:val="none" w:sz="0" w:space="0" w:color="auto"/>
          </w:divBdr>
        </w:div>
        <w:div w:id="1409574980">
          <w:marLeft w:val="0"/>
          <w:marRight w:val="0"/>
          <w:marTop w:val="0"/>
          <w:marBottom w:val="0"/>
          <w:divBdr>
            <w:top w:val="none" w:sz="0" w:space="0" w:color="auto"/>
            <w:left w:val="none" w:sz="0" w:space="0" w:color="auto"/>
            <w:bottom w:val="none" w:sz="0" w:space="0" w:color="auto"/>
            <w:right w:val="none" w:sz="0" w:space="0" w:color="auto"/>
          </w:divBdr>
        </w:div>
        <w:div w:id="680090879">
          <w:marLeft w:val="0"/>
          <w:marRight w:val="0"/>
          <w:marTop w:val="0"/>
          <w:marBottom w:val="0"/>
          <w:divBdr>
            <w:top w:val="none" w:sz="0" w:space="0" w:color="auto"/>
            <w:left w:val="none" w:sz="0" w:space="0" w:color="auto"/>
            <w:bottom w:val="none" w:sz="0" w:space="0" w:color="auto"/>
            <w:right w:val="none" w:sz="0" w:space="0" w:color="auto"/>
          </w:divBdr>
        </w:div>
        <w:div w:id="1395471517">
          <w:marLeft w:val="0"/>
          <w:marRight w:val="0"/>
          <w:marTop w:val="0"/>
          <w:marBottom w:val="0"/>
          <w:divBdr>
            <w:top w:val="none" w:sz="0" w:space="0" w:color="auto"/>
            <w:left w:val="none" w:sz="0" w:space="0" w:color="auto"/>
            <w:bottom w:val="none" w:sz="0" w:space="0" w:color="auto"/>
            <w:right w:val="none" w:sz="0" w:space="0" w:color="auto"/>
          </w:divBdr>
        </w:div>
        <w:div w:id="2129468422">
          <w:marLeft w:val="0"/>
          <w:marRight w:val="0"/>
          <w:marTop w:val="0"/>
          <w:marBottom w:val="0"/>
          <w:divBdr>
            <w:top w:val="none" w:sz="0" w:space="0" w:color="auto"/>
            <w:left w:val="none" w:sz="0" w:space="0" w:color="auto"/>
            <w:bottom w:val="none" w:sz="0" w:space="0" w:color="auto"/>
            <w:right w:val="none" w:sz="0" w:space="0" w:color="auto"/>
          </w:divBdr>
        </w:div>
        <w:div w:id="690257328">
          <w:marLeft w:val="0"/>
          <w:marRight w:val="0"/>
          <w:marTop w:val="0"/>
          <w:marBottom w:val="0"/>
          <w:divBdr>
            <w:top w:val="none" w:sz="0" w:space="0" w:color="auto"/>
            <w:left w:val="none" w:sz="0" w:space="0" w:color="auto"/>
            <w:bottom w:val="none" w:sz="0" w:space="0" w:color="auto"/>
            <w:right w:val="none" w:sz="0" w:space="0" w:color="auto"/>
          </w:divBdr>
        </w:div>
        <w:div w:id="1757940055">
          <w:marLeft w:val="0"/>
          <w:marRight w:val="0"/>
          <w:marTop w:val="0"/>
          <w:marBottom w:val="0"/>
          <w:divBdr>
            <w:top w:val="none" w:sz="0" w:space="0" w:color="auto"/>
            <w:left w:val="none" w:sz="0" w:space="0" w:color="auto"/>
            <w:bottom w:val="none" w:sz="0" w:space="0" w:color="auto"/>
            <w:right w:val="none" w:sz="0" w:space="0" w:color="auto"/>
          </w:divBdr>
        </w:div>
        <w:div w:id="1781487751">
          <w:marLeft w:val="0"/>
          <w:marRight w:val="0"/>
          <w:marTop w:val="0"/>
          <w:marBottom w:val="0"/>
          <w:divBdr>
            <w:top w:val="none" w:sz="0" w:space="0" w:color="auto"/>
            <w:left w:val="none" w:sz="0" w:space="0" w:color="auto"/>
            <w:bottom w:val="none" w:sz="0" w:space="0" w:color="auto"/>
            <w:right w:val="none" w:sz="0" w:space="0" w:color="auto"/>
          </w:divBdr>
        </w:div>
        <w:div w:id="1182008339">
          <w:marLeft w:val="0"/>
          <w:marRight w:val="0"/>
          <w:marTop w:val="0"/>
          <w:marBottom w:val="0"/>
          <w:divBdr>
            <w:top w:val="none" w:sz="0" w:space="0" w:color="auto"/>
            <w:left w:val="none" w:sz="0" w:space="0" w:color="auto"/>
            <w:bottom w:val="none" w:sz="0" w:space="0" w:color="auto"/>
            <w:right w:val="none" w:sz="0" w:space="0" w:color="auto"/>
          </w:divBdr>
        </w:div>
        <w:div w:id="1528593625">
          <w:marLeft w:val="0"/>
          <w:marRight w:val="0"/>
          <w:marTop w:val="0"/>
          <w:marBottom w:val="0"/>
          <w:divBdr>
            <w:top w:val="none" w:sz="0" w:space="0" w:color="auto"/>
            <w:left w:val="none" w:sz="0" w:space="0" w:color="auto"/>
            <w:bottom w:val="none" w:sz="0" w:space="0" w:color="auto"/>
            <w:right w:val="none" w:sz="0" w:space="0" w:color="auto"/>
          </w:divBdr>
        </w:div>
        <w:div w:id="795833456">
          <w:marLeft w:val="0"/>
          <w:marRight w:val="0"/>
          <w:marTop w:val="0"/>
          <w:marBottom w:val="0"/>
          <w:divBdr>
            <w:top w:val="none" w:sz="0" w:space="0" w:color="auto"/>
            <w:left w:val="none" w:sz="0" w:space="0" w:color="auto"/>
            <w:bottom w:val="none" w:sz="0" w:space="0" w:color="auto"/>
            <w:right w:val="none" w:sz="0" w:space="0" w:color="auto"/>
          </w:divBdr>
        </w:div>
        <w:div w:id="571427126">
          <w:marLeft w:val="0"/>
          <w:marRight w:val="0"/>
          <w:marTop w:val="0"/>
          <w:marBottom w:val="0"/>
          <w:divBdr>
            <w:top w:val="none" w:sz="0" w:space="0" w:color="auto"/>
            <w:left w:val="none" w:sz="0" w:space="0" w:color="auto"/>
            <w:bottom w:val="none" w:sz="0" w:space="0" w:color="auto"/>
            <w:right w:val="none" w:sz="0" w:space="0" w:color="auto"/>
          </w:divBdr>
        </w:div>
        <w:div w:id="966206142">
          <w:marLeft w:val="0"/>
          <w:marRight w:val="0"/>
          <w:marTop w:val="0"/>
          <w:marBottom w:val="0"/>
          <w:divBdr>
            <w:top w:val="none" w:sz="0" w:space="0" w:color="auto"/>
            <w:left w:val="none" w:sz="0" w:space="0" w:color="auto"/>
            <w:bottom w:val="none" w:sz="0" w:space="0" w:color="auto"/>
            <w:right w:val="none" w:sz="0" w:space="0" w:color="auto"/>
          </w:divBdr>
        </w:div>
        <w:div w:id="1721827621">
          <w:marLeft w:val="0"/>
          <w:marRight w:val="0"/>
          <w:marTop w:val="0"/>
          <w:marBottom w:val="0"/>
          <w:divBdr>
            <w:top w:val="none" w:sz="0" w:space="0" w:color="auto"/>
            <w:left w:val="none" w:sz="0" w:space="0" w:color="auto"/>
            <w:bottom w:val="none" w:sz="0" w:space="0" w:color="auto"/>
            <w:right w:val="none" w:sz="0" w:space="0" w:color="auto"/>
          </w:divBdr>
        </w:div>
        <w:div w:id="1712605841">
          <w:marLeft w:val="0"/>
          <w:marRight w:val="0"/>
          <w:marTop w:val="0"/>
          <w:marBottom w:val="0"/>
          <w:divBdr>
            <w:top w:val="none" w:sz="0" w:space="0" w:color="auto"/>
            <w:left w:val="none" w:sz="0" w:space="0" w:color="auto"/>
            <w:bottom w:val="none" w:sz="0" w:space="0" w:color="auto"/>
            <w:right w:val="none" w:sz="0" w:space="0" w:color="auto"/>
          </w:divBdr>
        </w:div>
        <w:div w:id="897395182">
          <w:marLeft w:val="0"/>
          <w:marRight w:val="0"/>
          <w:marTop w:val="0"/>
          <w:marBottom w:val="0"/>
          <w:divBdr>
            <w:top w:val="none" w:sz="0" w:space="0" w:color="auto"/>
            <w:left w:val="none" w:sz="0" w:space="0" w:color="auto"/>
            <w:bottom w:val="none" w:sz="0" w:space="0" w:color="auto"/>
            <w:right w:val="none" w:sz="0" w:space="0" w:color="auto"/>
          </w:divBdr>
        </w:div>
        <w:div w:id="409036726">
          <w:marLeft w:val="0"/>
          <w:marRight w:val="0"/>
          <w:marTop w:val="0"/>
          <w:marBottom w:val="0"/>
          <w:divBdr>
            <w:top w:val="none" w:sz="0" w:space="0" w:color="auto"/>
            <w:left w:val="none" w:sz="0" w:space="0" w:color="auto"/>
            <w:bottom w:val="none" w:sz="0" w:space="0" w:color="auto"/>
            <w:right w:val="none" w:sz="0" w:space="0" w:color="auto"/>
          </w:divBdr>
        </w:div>
        <w:div w:id="1708489583">
          <w:marLeft w:val="0"/>
          <w:marRight w:val="0"/>
          <w:marTop w:val="0"/>
          <w:marBottom w:val="0"/>
          <w:divBdr>
            <w:top w:val="none" w:sz="0" w:space="0" w:color="auto"/>
            <w:left w:val="none" w:sz="0" w:space="0" w:color="auto"/>
            <w:bottom w:val="none" w:sz="0" w:space="0" w:color="auto"/>
            <w:right w:val="none" w:sz="0" w:space="0" w:color="auto"/>
          </w:divBdr>
        </w:div>
        <w:div w:id="1827241856">
          <w:marLeft w:val="0"/>
          <w:marRight w:val="0"/>
          <w:marTop w:val="0"/>
          <w:marBottom w:val="0"/>
          <w:divBdr>
            <w:top w:val="none" w:sz="0" w:space="0" w:color="auto"/>
            <w:left w:val="none" w:sz="0" w:space="0" w:color="auto"/>
            <w:bottom w:val="none" w:sz="0" w:space="0" w:color="auto"/>
            <w:right w:val="none" w:sz="0" w:space="0" w:color="auto"/>
          </w:divBdr>
        </w:div>
        <w:div w:id="2059938251">
          <w:marLeft w:val="0"/>
          <w:marRight w:val="0"/>
          <w:marTop w:val="0"/>
          <w:marBottom w:val="0"/>
          <w:divBdr>
            <w:top w:val="none" w:sz="0" w:space="0" w:color="auto"/>
            <w:left w:val="none" w:sz="0" w:space="0" w:color="auto"/>
            <w:bottom w:val="none" w:sz="0" w:space="0" w:color="auto"/>
            <w:right w:val="none" w:sz="0" w:space="0" w:color="auto"/>
          </w:divBdr>
        </w:div>
        <w:div w:id="1646933979">
          <w:marLeft w:val="0"/>
          <w:marRight w:val="0"/>
          <w:marTop w:val="0"/>
          <w:marBottom w:val="0"/>
          <w:divBdr>
            <w:top w:val="none" w:sz="0" w:space="0" w:color="auto"/>
            <w:left w:val="none" w:sz="0" w:space="0" w:color="auto"/>
            <w:bottom w:val="none" w:sz="0" w:space="0" w:color="auto"/>
            <w:right w:val="none" w:sz="0" w:space="0" w:color="auto"/>
          </w:divBdr>
        </w:div>
        <w:div w:id="2007324532">
          <w:marLeft w:val="0"/>
          <w:marRight w:val="0"/>
          <w:marTop w:val="0"/>
          <w:marBottom w:val="0"/>
          <w:divBdr>
            <w:top w:val="none" w:sz="0" w:space="0" w:color="auto"/>
            <w:left w:val="none" w:sz="0" w:space="0" w:color="auto"/>
            <w:bottom w:val="none" w:sz="0" w:space="0" w:color="auto"/>
            <w:right w:val="none" w:sz="0" w:space="0" w:color="auto"/>
          </w:divBdr>
        </w:div>
        <w:div w:id="365298766">
          <w:marLeft w:val="0"/>
          <w:marRight w:val="0"/>
          <w:marTop w:val="0"/>
          <w:marBottom w:val="0"/>
          <w:divBdr>
            <w:top w:val="none" w:sz="0" w:space="0" w:color="auto"/>
            <w:left w:val="none" w:sz="0" w:space="0" w:color="auto"/>
            <w:bottom w:val="none" w:sz="0" w:space="0" w:color="auto"/>
            <w:right w:val="none" w:sz="0" w:space="0" w:color="auto"/>
          </w:divBdr>
        </w:div>
        <w:div w:id="567692126">
          <w:marLeft w:val="0"/>
          <w:marRight w:val="0"/>
          <w:marTop w:val="0"/>
          <w:marBottom w:val="0"/>
          <w:divBdr>
            <w:top w:val="none" w:sz="0" w:space="0" w:color="auto"/>
            <w:left w:val="none" w:sz="0" w:space="0" w:color="auto"/>
            <w:bottom w:val="none" w:sz="0" w:space="0" w:color="auto"/>
            <w:right w:val="none" w:sz="0" w:space="0" w:color="auto"/>
          </w:divBdr>
        </w:div>
        <w:div w:id="61104088">
          <w:marLeft w:val="0"/>
          <w:marRight w:val="0"/>
          <w:marTop w:val="0"/>
          <w:marBottom w:val="0"/>
          <w:divBdr>
            <w:top w:val="none" w:sz="0" w:space="0" w:color="auto"/>
            <w:left w:val="none" w:sz="0" w:space="0" w:color="auto"/>
            <w:bottom w:val="none" w:sz="0" w:space="0" w:color="auto"/>
            <w:right w:val="none" w:sz="0" w:space="0" w:color="auto"/>
          </w:divBdr>
        </w:div>
        <w:div w:id="41178753">
          <w:marLeft w:val="0"/>
          <w:marRight w:val="0"/>
          <w:marTop w:val="0"/>
          <w:marBottom w:val="0"/>
          <w:divBdr>
            <w:top w:val="none" w:sz="0" w:space="0" w:color="auto"/>
            <w:left w:val="none" w:sz="0" w:space="0" w:color="auto"/>
            <w:bottom w:val="none" w:sz="0" w:space="0" w:color="auto"/>
            <w:right w:val="none" w:sz="0" w:space="0" w:color="auto"/>
          </w:divBdr>
        </w:div>
        <w:div w:id="877861428">
          <w:marLeft w:val="0"/>
          <w:marRight w:val="0"/>
          <w:marTop w:val="0"/>
          <w:marBottom w:val="0"/>
          <w:divBdr>
            <w:top w:val="none" w:sz="0" w:space="0" w:color="auto"/>
            <w:left w:val="none" w:sz="0" w:space="0" w:color="auto"/>
            <w:bottom w:val="none" w:sz="0" w:space="0" w:color="auto"/>
            <w:right w:val="none" w:sz="0" w:space="0" w:color="auto"/>
          </w:divBdr>
        </w:div>
        <w:div w:id="1417358072">
          <w:marLeft w:val="0"/>
          <w:marRight w:val="0"/>
          <w:marTop w:val="0"/>
          <w:marBottom w:val="0"/>
          <w:divBdr>
            <w:top w:val="none" w:sz="0" w:space="0" w:color="auto"/>
            <w:left w:val="none" w:sz="0" w:space="0" w:color="auto"/>
            <w:bottom w:val="none" w:sz="0" w:space="0" w:color="auto"/>
            <w:right w:val="none" w:sz="0" w:space="0" w:color="auto"/>
          </w:divBdr>
        </w:div>
        <w:div w:id="58334721">
          <w:marLeft w:val="0"/>
          <w:marRight w:val="0"/>
          <w:marTop w:val="0"/>
          <w:marBottom w:val="0"/>
          <w:divBdr>
            <w:top w:val="none" w:sz="0" w:space="0" w:color="auto"/>
            <w:left w:val="none" w:sz="0" w:space="0" w:color="auto"/>
            <w:bottom w:val="none" w:sz="0" w:space="0" w:color="auto"/>
            <w:right w:val="none" w:sz="0" w:space="0" w:color="auto"/>
          </w:divBdr>
        </w:div>
        <w:div w:id="561061429">
          <w:marLeft w:val="0"/>
          <w:marRight w:val="0"/>
          <w:marTop w:val="0"/>
          <w:marBottom w:val="0"/>
          <w:divBdr>
            <w:top w:val="none" w:sz="0" w:space="0" w:color="auto"/>
            <w:left w:val="none" w:sz="0" w:space="0" w:color="auto"/>
            <w:bottom w:val="none" w:sz="0" w:space="0" w:color="auto"/>
            <w:right w:val="none" w:sz="0" w:space="0" w:color="auto"/>
          </w:divBdr>
        </w:div>
        <w:div w:id="1592813339">
          <w:marLeft w:val="0"/>
          <w:marRight w:val="0"/>
          <w:marTop w:val="0"/>
          <w:marBottom w:val="0"/>
          <w:divBdr>
            <w:top w:val="none" w:sz="0" w:space="0" w:color="auto"/>
            <w:left w:val="none" w:sz="0" w:space="0" w:color="auto"/>
            <w:bottom w:val="none" w:sz="0" w:space="0" w:color="auto"/>
            <w:right w:val="none" w:sz="0" w:space="0" w:color="auto"/>
          </w:divBdr>
        </w:div>
        <w:div w:id="694770514">
          <w:marLeft w:val="0"/>
          <w:marRight w:val="0"/>
          <w:marTop w:val="0"/>
          <w:marBottom w:val="0"/>
          <w:divBdr>
            <w:top w:val="none" w:sz="0" w:space="0" w:color="auto"/>
            <w:left w:val="none" w:sz="0" w:space="0" w:color="auto"/>
            <w:bottom w:val="none" w:sz="0" w:space="0" w:color="auto"/>
            <w:right w:val="none" w:sz="0" w:space="0" w:color="auto"/>
          </w:divBdr>
        </w:div>
        <w:div w:id="157500889">
          <w:marLeft w:val="0"/>
          <w:marRight w:val="0"/>
          <w:marTop w:val="0"/>
          <w:marBottom w:val="0"/>
          <w:divBdr>
            <w:top w:val="none" w:sz="0" w:space="0" w:color="auto"/>
            <w:left w:val="none" w:sz="0" w:space="0" w:color="auto"/>
            <w:bottom w:val="none" w:sz="0" w:space="0" w:color="auto"/>
            <w:right w:val="none" w:sz="0" w:space="0" w:color="auto"/>
          </w:divBdr>
        </w:div>
        <w:div w:id="1100293430">
          <w:marLeft w:val="0"/>
          <w:marRight w:val="0"/>
          <w:marTop w:val="0"/>
          <w:marBottom w:val="0"/>
          <w:divBdr>
            <w:top w:val="none" w:sz="0" w:space="0" w:color="auto"/>
            <w:left w:val="none" w:sz="0" w:space="0" w:color="auto"/>
            <w:bottom w:val="none" w:sz="0" w:space="0" w:color="auto"/>
            <w:right w:val="none" w:sz="0" w:space="0" w:color="auto"/>
          </w:divBdr>
        </w:div>
        <w:div w:id="425735519">
          <w:marLeft w:val="0"/>
          <w:marRight w:val="0"/>
          <w:marTop w:val="0"/>
          <w:marBottom w:val="0"/>
          <w:divBdr>
            <w:top w:val="none" w:sz="0" w:space="0" w:color="auto"/>
            <w:left w:val="none" w:sz="0" w:space="0" w:color="auto"/>
            <w:bottom w:val="none" w:sz="0" w:space="0" w:color="auto"/>
            <w:right w:val="none" w:sz="0" w:space="0" w:color="auto"/>
          </w:divBdr>
        </w:div>
        <w:div w:id="209853350">
          <w:marLeft w:val="0"/>
          <w:marRight w:val="0"/>
          <w:marTop w:val="0"/>
          <w:marBottom w:val="0"/>
          <w:divBdr>
            <w:top w:val="none" w:sz="0" w:space="0" w:color="auto"/>
            <w:left w:val="none" w:sz="0" w:space="0" w:color="auto"/>
            <w:bottom w:val="none" w:sz="0" w:space="0" w:color="auto"/>
            <w:right w:val="none" w:sz="0" w:space="0" w:color="auto"/>
          </w:divBdr>
        </w:div>
        <w:div w:id="956641660">
          <w:marLeft w:val="0"/>
          <w:marRight w:val="0"/>
          <w:marTop w:val="0"/>
          <w:marBottom w:val="0"/>
          <w:divBdr>
            <w:top w:val="none" w:sz="0" w:space="0" w:color="auto"/>
            <w:left w:val="none" w:sz="0" w:space="0" w:color="auto"/>
            <w:bottom w:val="none" w:sz="0" w:space="0" w:color="auto"/>
            <w:right w:val="none" w:sz="0" w:space="0" w:color="auto"/>
          </w:divBdr>
        </w:div>
        <w:div w:id="75250607">
          <w:marLeft w:val="0"/>
          <w:marRight w:val="0"/>
          <w:marTop w:val="0"/>
          <w:marBottom w:val="0"/>
          <w:divBdr>
            <w:top w:val="none" w:sz="0" w:space="0" w:color="auto"/>
            <w:left w:val="none" w:sz="0" w:space="0" w:color="auto"/>
            <w:bottom w:val="none" w:sz="0" w:space="0" w:color="auto"/>
            <w:right w:val="none" w:sz="0" w:space="0" w:color="auto"/>
          </w:divBdr>
        </w:div>
        <w:div w:id="857544991">
          <w:marLeft w:val="0"/>
          <w:marRight w:val="0"/>
          <w:marTop w:val="0"/>
          <w:marBottom w:val="0"/>
          <w:divBdr>
            <w:top w:val="none" w:sz="0" w:space="0" w:color="auto"/>
            <w:left w:val="none" w:sz="0" w:space="0" w:color="auto"/>
            <w:bottom w:val="none" w:sz="0" w:space="0" w:color="auto"/>
            <w:right w:val="none" w:sz="0" w:space="0" w:color="auto"/>
          </w:divBdr>
        </w:div>
        <w:div w:id="1203634271">
          <w:marLeft w:val="0"/>
          <w:marRight w:val="0"/>
          <w:marTop w:val="0"/>
          <w:marBottom w:val="0"/>
          <w:divBdr>
            <w:top w:val="none" w:sz="0" w:space="0" w:color="auto"/>
            <w:left w:val="none" w:sz="0" w:space="0" w:color="auto"/>
            <w:bottom w:val="none" w:sz="0" w:space="0" w:color="auto"/>
            <w:right w:val="none" w:sz="0" w:space="0" w:color="auto"/>
          </w:divBdr>
        </w:div>
        <w:div w:id="1209999082">
          <w:marLeft w:val="0"/>
          <w:marRight w:val="0"/>
          <w:marTop w:val="0"/>
          <w:marBottom w:val="0"/>
          <w:divBdr>
            <w:top w:val="none" w:sz="0" w:space="0" w:color="auto"/>
            <w:left w:val="none" w:sz="0" w:space="0" w:color="auto"/>
            <w:bottom w:val="none" w:sz="0" w:space="0" w:color="auto"/>
            <w:right w:val="none" w:sz="0" w:space="0" w:color="auto"/>
          </w:divBdr>
        </w:div>
        <w:div w:id="393550318">
          <w:marLeft w:val="0"/>
          <w:marRight w:val="0"/>
          <w:marTop w:val="0"/>
          <w:marBottom w:val="0"/>
          <w:divBdr>
            <w:top w:val="none" w:sz="0" w:space="0" w:color="auto"/>
            <w:left w:val="none" w:sz="0" w:space="0" w:color="auto"/>
            <w:bottom w:val="none" w:sz="0" w:space="0" w:color="auto"/>
            <w:right w:val="none" w:sz="0" w:space="0" w:color="auto"/>
          </w:divBdr>
        </w:div>
        <w:div w:id="1473906168">
          <w:marLeft w:val="0"/>
          <w:marRight w:val="0"/>
          <w:marTop w:val="0"/>
          <w:marBottom w:val="0"/>
          <w:divBdr>
            <w:top w:val="none" w:sz="0" w:space="0" w:color="auto"/>
            <w:left w:val="none" w:sz="0" w:space="0" w:color="auto"/>
            <w:bottom w:val="none" w:sz="0" w:space="0" w:color="auto"/>
            <w:right w:val="none" w:sz="0" w:space="0" w:color="auto"/>
          </w:divBdr>
        </w:div>
        <w:div w:id="364134650">
          <w:marLeft w:val="0"/>
          <w:marRight w:val="0"/>
          <w:marTop w:val="0"/>
          <w:marBottom w:val="0"/>
          <w:divBdr>
            <w:top w:val="none" w:sz="0" w:space="0" w:color="auto"/>
            <w:left w:val="none" w:sz="0" w:space="0" w:color="auto"/>
            <w:bottom w:val="none" w:sz="0" w:space="0" w:color="auto"/>
            <w:right w:val="none" w:sz="0" w:space="0" w:color="auto"/>
          </w:divBdr>
        </w:div>
        <w:div w:id="1699354542">
          <w:marLeft w:val="0"/>
          <w:marRight w:val="0"/>
          <w:marTop w:val="0"/>
          <w:marBottom w:val="0"/>
          <w:divBdr>
            <w:top w:val="none" w:sz="0" w:space="0" w:color="auto"/>
            <w:left w:val="none" w:sz="0" w:space="0" w:color="auto"/>
            <w:bottom w:val="none" w:sz="0" w:space="0" w:color="auto"/>
            <w:right w:val="none" w:sz="0" w:space="0" w:color="auto"/>
          </w:divBdr>
        </w:div>
        <w:div w:id="1943762239">
          <w:marLeft w:val="0"/>
          <w:marRight w:val="0"/>
          <w:marTop w:val="0"/>
          <w:marBottom w:val="0"/>
          <w:divBdr>
            <w:top w:val="none" w:sz="0" w:space="0" w:color="auto"/>
            <w:left w:val="none" w:sz="0" w:space="0" w:color="auto"/>
            <w:bottom w:val="none" w:sz="0" w:space="0" w:color="auto"/>
            <w:right w:val="none" w:sz="0" w:space="0" w:color="auto"/>
          </w:divBdr>
        </w:div>
        <w:div w:id="210043257">
          <w:marLeft w:val="0"/>
          <w:marRight w:val="0"/>
          <w:marTop w:val="0"/>
          <w:marBottom w:val="0"/>
          <w:divBdr>
            <w:top w:val="none" w:sz="0" w:space="0" w:color="auto"/>
            <w:left w:val="none" w:sz="0" w:space="0" w:color="auto"/>
            <w:bottom w:val="none" w:sz="0" w:space="0" w:color="auto"/>
            <w:right w:val="none" w:sz="0" w:space="0" w:color="auto"/>
          </w:divBdr>
        </w:div>
        <w:div w:id="133958564">
          <w:marLeft w:val="0"/>
          <w:marRight w:val="0"/>
          <w:marTop w:val="0"/>
          <w:marBottom w:val="0"/>
          <w:divBdr>
            <w:top w:val="none" w:sz="0" w:space="0" w:color="auto"/>
            <w:left w:val="none" w:sz="0" w:space="0" w:color="auto"/>
            <w:bottom w:val="none" w:sz="0" w:space="0" w:color="auto"/>
            <w:right w:val="none" w:sz="0" w:space="0" w:color="auto"/>
          </w:divBdr>
        </w:div>
        <w:div w:id="410733985">
          <w:marLeft w:val="0"/>
          <w:marRight w:val="0"/>
          <w:marTop w:val="0"/>
          <w:marBottom w:val="0"/>
          <w:divBdr>
            <w:top w:val="none" w:sz="0" w:space="0" w:color="auto"/>
            <w:left w:val="none" w:sz="0" w:space="0" w:color="auto"/>
            <w:bottom w:val="none" w:sz="0" w:space="0" w:color="auto"/>
            <w:right w:val="none" w:sz="0" w:space="0" w:color="auto"/>
          </w:divBdr>
        </w:div>
        <w:div w:id="1076975880">
          <w:marLeft w:val="0"/>
          <w:marRight w:val="0"/>
          <w:marTop w:val="0"/>
          <w:marBottom w:val="0"/>
          <w:divBdr>
            <w:top w:val="none" w:sz="0" w:space="0" w:color="auto"/>
            <w:left w:val="none" w:sz="0" w:space="0" w:color="auto"/>
            <w:bottom w:val="none" w:sz="0" w:space="0" w:color="auto"/>
            <w:right w:val="none" w:sz="0" w:space="0" w:color="auto"/>
          </w:divBdr>
        </w:div>
        <w:div w:id="707724856">
          <w:marLeft w:val="0"/>
          <w:marRight w:val="0"/>
          <w:marTop w:val="0"/>
          <w:marBottom w:val="0"/>
          <w:divBdr>
            <w:top w:val="none" w:sz="0" w:space="0" w:color="auto"/>
            <w:left w:val="none" w:sz="0" w:space="0" w:color="auto"/>
            <w:bottom w:val="none" w:sz="0" w:space="0" w:color="auto"/>
            <w:right w:val="none" w:sz="0" w:space="0" w:color="auto"/>
          </w:divBdr>
        </w:div>
        <w:div w:id="547651158">
          <w:marLeft w:val="0"/>
          <w:marRight w:val="0"/>
          <w:marTop w:val="0"/>
          <w:marBottom w:val="0"/>
          <w:divBdr>
            <w:top w:val="none" w:sz="0" w:space="0" w:color="auto"/>
            <w:left w:val="none" w:sz="0" w:space="0" w:color="auto"/>
            <w:bottom w:val="none" w:sz="0" w:space="0" w:color="auto"/>
            <w:right w:val="none" w:sz="0" w:space="0" w:color="auto"/>
          </w:divBdr>
        </w:div>
        <w:div w:id="1204439089">
          <w:marLeft w:val="0"/>
          <w:marRight w:val="0"/>
          <w:marTop w:val="0"/>
          <w:marBottom w:val="0"/>
          <w:divBdr>
            <w:top w:val="none" w:sz="0" w:space="0" w:color="auto"/>
            <w:left w:val="none" w:sz="0" w:space="0" w:color="auto"/>
            <w:bottom w:val="none" w:sz="0" w:space="0" w:color="auto"/>
            <w:right w:val="none" w:sz="0" w:space="0" w:color="auto"/>
          </w:divBdr>
        </w:div>
        <w:div w:id="806698819">
          <w:marLeft w:val="0"/>
          <w:marRight w:val="0"/>
          <w:marTop w:val="0"/>
          <w:marBottom w:val="0"/>
          <w:divBdr>
            <w:top w:val="none" w:sz="0" w:space="0" w:color="auto"/>
            <w:left w:val="none" w:sz="0" w:space="0" w:color="auto"/>
            <w:bottom w:val="none" w:sz="0" w:space="0" w:color="auto"/>
            <w:right w:val="none" w:sz="0" w:space="0" w:color="auto"/>
          </w:divBdr>
        </w:div>
        <w:div w:id="332101076">
          <w:marLeft w:val="0"/>
          <w:marRight w:val="0"/>
          <w:marTop w:val="0"/>
          <w:marBottom w:val="0"/>
          <w:divBdr>
            <w:top w:val="none" w:sz="0" w:space="0" w:color="auto"/>
            <w:left w:val="none" w:sz="0" w:space="0" w:color="auto"/>
            <w:bottom w:val="none" w:sz="0" w:space="0" w:color="auto"/>
            <w:right w:val="none" w:sz="0" w:space="0" w:color="auto"/>
          </w:divBdr>
        </w:div>
        <w:div w:id="1593853616">
          <w:marLeft w:val="0"/>
          <w:marRight w:val="0"/>
          <w:marTop w:val="0"/>
          <w:marBottom w:val="0"/>
          <w:divBdr>
            <w:top w:val="none" w:sz="0" w:space="0" w:color="auto"/>
            <w:left w:val="none" w:sz="0" w:space="0" w:color="auto"/>
            <w:bottom w:val="none" w:sz="0" w:space="0" w:color="auto"/>
            <w:right w:val="none" w:sz="0" w:space="0" w:color="auto"/>
          </w:divBdr>
        </w:div>
        <w:div w:id="2058434535">
          <w:marLeft w:val="0"/>
          <w:marRight w:val="0"/>
          <w:marTop w:val="0"/>
          <w:marBottom w:val="0"/>
          <w:divBdr>
            <w:top w:val="none" w:sz="0" w:space="0" w:color="auto"/>
            <w:left w:val="none" w:sz="0" w:space="0" w:color="auto"/>
            <w:bottom w:val="none" w:sz="0" w:space="0" w:color="auto"/>
            <w:right w:val="none" w:sz="0" w:space="0" w:color="auto"/>
          </w:divBdr>
        </w:div>
        <w:div w:id="513417666">
          <w:marLeft w:val="0"/>
          <w:marRight w:val="0"/>
          <w:marTop w:val="0"/>
          <w:marBottom w:val="0"/>
          <w:divBdr>
            <w:top w:val="none" w:sz="0" w:space="0" w:color="auto"/>
            <w:left w:val="none" w:sz="0" w:space="0" w:color="auto"/>
            <w:bottom w:val="none" w:sz="0" w:space="0" w:color="auto"/>
            <w:right w:val="none" w:sz="0" w:space="0" w:color="auto"/>
          </w:divBdr>
        </w:div>
        <w:div w:id="702562071">
          <w:marLeft w:val="0"/>
          <w:marRight w:val="0"/>
          <w:marTop w:val="0"/>
          <w:marBottom w:val="0"/>
          <w:divBdr>
            <w:top w:val="none" w:sz="0" w:space="0" w:color="auto"/>
            <w:left w:val="none" w:sz="0" w:space="0" w:color="auto"/>
            <w:bottom w:val="none" w:sz="0" w:space="0" w:color="auto"/>
            <w:right w:val="none" w:sz="0" w:space="0" w:color="auto"/>
          </w:divBdr>
        </w:div>
        <w:div w:id="2078625402">
          <w:marLeft w:val="0"/>
          <w:marRight w:val="0"/>
          <w:marTop w:val="0"/>
          <w:marBottom w:val="0"/>
          <w:divBdr>
            <w:top w:val="none" w:sz="0" w:space="0" w:color="auto"/>
            <w:left w:val="none" w:sz="0" w:space="0" w:color="auto"/>
            <w:bottom w:val="none" w:sz="0" w:space="0" w:color="auto"/>
            <w:right w:val="none" w:sz="0" w:space="0" w:color="auto"/>
          </w:divBdr>
        </w:div>
        <w:div w:id="1223516018">
          <w:marLeft w:val="0"/>
          <w:marRight w:val="0"/>
          <w:marTop w:val="0"/>
          <w:marBottom w:val="0"/>
          <w:divBdr>
            <w:top w:val="none" w:sz="0" w:space="0" w:color="auto"/>
            <w:left w:val="none" w:sz="0" w:space="0" w:color="auto"/>
            <w:bottom w:val="none" w:sz="0" w:space="0" w:color="auto"/>
            <w:right w:val="none" w:sz="0" w:space="0" w:color="auto"/>
          </w:divBdr>
        </w:div>
        <w:div w:id="1253591414">
          <w:marLeft w:val="0"/>
          <w:marRight w:val="0"/>
          <w:marTop w:val="0"/>
          <w:marBottom w:val="0"/>
          <w:divBdr>
            <w:top w:val="none" w:sz="0" w:space="0" w:color="auto"/>
            <w:left w:val="none" w:sz="0" w:space="0" w:color="auto"/>
            <w:bottom w:val="none" w:sz="0" w:space="0" w:color="auto"/>
            <w:right w:val="none" w:sz="0" w:space="0" w:color="auto"/>
          </w:divBdr>
        </w:div>
        <w:div w:id="1274287609">
          <w:marLeft w:val="0"/>
          <w:marRight w:val="0"/>
          <w:marTop w:val="0"/>
          <w:marBottom w:val="0"/>
          <w:divBdr>
            <w:top w:val="none" w:sz="0" w:space="0" w:color="auto"/>
            <w:left w:val="none" w:sz="0" w:space="0" w:color="auto"/>
            <w:bottom w:val="none" w:sz="0" w:space="0" w:color="auto"/>
            <w:right w:val="none" w:sz="0" w:space="0" w:color="auto"/>
          </w:divBdr>
        </w:div>
        <w:div w:id="1839955522">
          <w:marLeft w:val="0"/>
          <w:marRight w:val="0"/>
          <w:marTop w:val="0"/>
          <w:marBottom w:val="0"/>
          <w:divBdr>
            <w:top w:val="none" w:sz="0" w:space="0" w:color="auto"/>
            <w:left w:val="none" w:sz="0" w:space="0" w:color="auto"/>
            <w:bottom w:val="none" w:sz="0" w:space="0" w:color="auto"/>
            <w:right w:val="none" w:sz="0" w:space="0" w:color="auto"/>
          </w:divBdr>
        </w:div>
        <w:div w:id="1610045331">
          <w:marLeft w:val="0"/>
          <w:marRight w:val="0"/>
          <w:marTop w:val="0"/>
          <w:marBottom w:val="0"/>
          <w:divBdr>
            <w:top w:val="none" w:sz="0" w:space="0" w:color="auto"/>
            <w:left w:val="none" w:sz="0" w:space="0" w:color="auto"/>
            <w:bottom w:val="none" w:sz="0" w:space="0" w:color="auto"/>
            <w:right w:val="none" w:sz="0" w:space="0" w:color="auto"/>
          </w:divBdr>
        </w:div>
        <w:div w:id="856772786">
          <w:marLeft w:val="0"/>
          <w:marRight w:val="0"/>
          <w:marTop w:val="0"/>
          <w:marBottom w:val="0"/>
          <w:divBdr>
            <w:top w:val="none" w:sz="0" w:space="0" w:color="auto"/>
            <w:left w:val="none" w:sz="0" w:space="0" w:color="auto"/>
            <w:bottom w:val="none" w:sz="0" w:space="0" w:color="auto"/>
            <w:right w:val="none" w:sz="0" w:space="0" w:color="auto"/>
          </w:divBdr>
        </w:div>
        <w:div w:id="1863206314">
          <w:marLeft w:val="0"/>
          <w:marRight w:val="0"/>
          <w:marTop w:val="0"/>
          <w:marBottom w:val="0"/>
          <w:divBdr>
            <w:top w:val="none" w:sz="0" w:space="0" w:color="auto"/>
            <w:left w:val="none" w:sz="0" w:space="0" w:color="auto"/>
            <w:bottom w:val="none" w:sz="0" w:space="0" w:color="auto"/>
            <w:right w:val="none" w:sz="0" w:space="0" w:color="auto"/>
          </w:divBdr>
        </w:div>
        <w:div w:id="539515542">
          <w:marLeft w:val="0"/>
          <w:marRight w:val="0"/>
          <w:marTop w:val="0"/>
          <w:marBottom w:val="0"/>
          <w:divBdr>
            <w:top w:val="none" w:sz="0" w:space="0" w:color="auto"/>
            <w:left w:val="none" w:sz="0" w:space="0" w:color="auto"/>
            <w:bottom w:val="none" w:sz="0" w:space="0" w:color="auto"/>
            <w:right w:val="none" w:sz="0" w:space="0" w:color="auto"/>
          </w:divBdr>
        </w:div>
        <w:div w:id="1292370602">
          <w:marLeft w:val="0"/>
          <w:marRight w:val="0"/>
          <w:marTop w:val="0"/>
          <w:marBottom w:val="0"/>
          <w:divBdr>
            <w:top w:val="none" w:sz="0" w:space="0" w:color="auto"/>
            <w:left w:val="none" w:sz="0" w:space="0" w:color="auto"/>
            <w:bottom w:val="none" w:sz="0" w:space="0" w:color="auto"/>
            <w:right w:val="none" w:sz="0" w:space="0" w:color="auto"/>
          </w:divBdr>
        </w:div>
        <w:div w:id="777219025">
          <w:marLeft w:val="0"/>
          <w:marRight w:val="0"/>
          <w:marTop w:val="0"/>
          <w:marBottom w:val="0"/>
          <w:divBdr>
            <w:top w:val="none" w:sz="0" w:space="0" w:color="auto"/>
            <w:left w:val="none" w:sz="0" w:space="0" w:color="auto"/>
            <w:bottom w:val="none" w:sz="0" w:space="0" w:color="auto"/>
            <w:right w:val="none" w:sz="0" w:space="0" w:color="auto"/>
          </w:divBdr>
        </w:div>
        <w:div w:id="1321426049">
          <w:marLeft w:val="0"/>
          <w:marRight w:val="0"/>
          <w:marTop w:val="0"/>
          <w:marBottom w:val="0"/>
          <w:divBdr>
            <w:top w:val="none" w:sz="0" w:space="0" w:color="auto"/>
            <w:left w:val="none" w:sz="0" w:space="0" w:color="auto"/>
            <w:bottom w:val="none" w:sz="0" w:space="0" w:color="auto"/>
            <w:right w:val="none" w:sz="0" w:space="0" w:color="auto"/>
          </w:divBdr>
        </w:div>
        <w:div w:id="1590965866">
          <w:marLeft w:val="0"/>
          <w:marRight w:val="0"/>
          <w:marTop w:val="0"/>
          <w:marBottom w:val="0"/>
          <w:divBdr>
            <w:top w:val="none" w:sz="0" w:space="0" w:color="auto"/>
            <w:left w:val="none" w:sz="0" w:space="0" w:color="auto"/>
            <w:bottom w:val="none" w:sz="0" w:space="0" w:color="auto"/>
            <w:right w:val="none" w:sz="0" w:space="0" w:color="auto"/>
          </w:divBdr>
        </w:div>
        <w:div w:id="443185645">
          <w:marLeft w:val="0"/>
          <w:marRight w:val="0"/>
          <w:marTop w:val="0"/>
          <w:marBottom w:val="0"/>
          <w:divBdr>
            <w:top w:val="none" w:sz="0" w:space="0" w:color="auto"/>
            <w:left w:val="none" w:sz="0" w:space="0" w:color="auto"/>
            <w:bottom w:val="none" w:sz="0" w:space="0" w:color="auto"/>
            <w:right w:val="none" w:sz="0" w:space="0" w:color="auto"/>
          </w:divBdr>
        </w:div>
        <w:div w:id="812984464">
          <w:marLeft w:val="0"/>
          <w:marRight w:val="0"/>
          <w:marTop w:val="0"/>
          <w:marBottom w:val="0"/>
          <w:divBdr>
            <w:top w:val="none" w:sz="0" w:space="0" w:color="auto"/>
            <w:left w:val="none" w:sz="0" w:space="0" w:color="auto"/>
            <w:bottom w:val="none" w:sz="0" w:space="0" w:color="auto"/>
            <w:right w:val="none" w:sz="0" w:space="0" w:color="auto"/>
          </w:divBdr>
        </w:div>
        <w:div w:id="932201793">
          <w:marLeft w:val="0"/>
          <w:marRight w:val="0"/>
          <w:marTop w:val="0"/>
          <w:marBottom w:val="0"/>
          <w:divBdr>
            <w:top w:val="none" w:sz="0" w:space="0" w:color="auto"/>
            <w:left w:val="none" w:sz="0" w:space="0" w:color="auto"/>
            <w:bottom w:val="none" w:sz="0" w:space="0" w:color="auto"/>
            <w:right w:val="none" w:sz="0" w:space="0" w:color="auto"/>
          </w:divBdr>
        </w:div>
        <w:div w:id="2095930082">
          <w:marLeft w:val="0"/>
          <w:marRight w:val="0"/>
          <w:marTop w:val="0"/>
          <w:marBottom w:val="0"/>
          <w:divBdr>
            <w:top w:val="none" w:sz="0" w:space="0" w:color="auto"/>
            <w:left w:val="none" w:sz="0" w:space="0" w:color="auto"/>
            <w:bottom w:val="none" w:sz="0" w:space="0" w:color="auto"/>
            <w:right w:val="none" w:sz="0" w:space="0" w:color="auto"/>
          </w:divBdr>
        </w:div>
      </w:divsChild>
    </w:div>
    <w:div w:id="1177575521">
      <w:bodyDiv w:val="1"/>
      <w:marLeft w:val="0"/>
      <w:marRight w:val="0"/>
      <w:marTop w:val="0"/>
      <w:marBottom w:val="0"/>
      <w:divBdr>
        <w:top w:val="none" w:sz="0" w:space="0" w:color="auto"/>
        <w:left w:val="none" w:sz="0" w:space="0" w:color="auto"/>
        <w:bottom w:val="none" w:sz="0" w:space="0" w:color="auto"/>
        <w:right w:val="none" w:sz="0" w:space="0" w:color="auto"/>
      </w:divBdr>
    </w:div>
    <w:div w:id="1313758561">
      <w:bodyDiv w:val="1"/>
      <w:marLeft w:val="0"/>
      <w:marRight w:val="0"/>
      <w:marTop w:val="0"/>
      <w:marBottom w:val="0"/>
      <w:divBdr>
        <w:top w:val="none" w:sz="0" w:space="0" w:color="auto"/>
        <w:left w:val="none" w:sz="0" w:space="0" w:color="auto"/>
        <w:bottom w:val="none" w:sz="0" w:space="0" w:color="auto"/>
        <w:right w:val="none" w:sz="0" w:space="0" w:color="auto"/>
      </w:divBdr>
      <w:divsChild>
        <w:div w:id="978341633">
          <w:marLeft w:val="0"/>
          <w:marRight w:val="0"/>
          <w:marTop w:val="0"/>
          <w:marBottom w:val="0"/>
          <w:divBdr>
            <w:top w:val="none" w:sz="0" w:space="0" w:color="auto"/>
            <w:left w:val="none" w:sz="0" w:space="0" w:color="auto"/>
            <w:bottom w:val="none" w:sz="0" w:space="0" w:color="auto"/>
            <w:right w:val="none" w:sz="0" w:space="0" w:color="auto"/>
          </w:divBdr>
        </w:div>
        <w:div w:id="1848446088">
          <w:marLeft w:val="0"/>
          <w:marRight w:val="0"/>
          <w:marTop w:val="0"/>
          <w:marBottom w:val="0"/>
          <w:divBdr>
            <w:top w:val="none" w:sz="0" w:space="0" w:color="auto"/>
            <w:left w:val="none" w:sz="0" w:space="0" w:color="auto"/>
            <w:bottom w:val="none" w:sz="0" w:space="0" w:color="auto"/>
            <w:right w:val="none" w:sz="0" w:space="0" w:color="auto"/>
          </w:divBdr>
        </w:div>
        <w:div w:id="1420977864">
          <w:marLeft w:val="0"/>
          <w:marRight w:val="0"/>
          <w:marTop w:val="0"/>
          <w:marBottom w:val="0"/>
          <w:divBdr>
            <w:top w:val="none" w:sz="0" w:space="0" w:color="auto"/>
            <w:left w:val="none" w:sz="0" w:space="0" w:color="auto"/>
            <w:bottom w:val="none" w:sz="0" w:space="0" w:color="auto"/>
            <w:right w:val="none" w:sz="0" w:space="0" w:color="auto"/>
          </w:divBdr>
        </w:div>
        <w:div w:id="1066564304">
          <w:marLeft w:val="0"/>
          <w:marRight w:val="0"/>
          <w:marTop w:val="0"/>
          <w:marBottom w:val="0"/>
          <w:divBdr>
            <w:top w:val="none" w:sz="0" w:space="0" w:color="auto"/>
            <w:left w:val="none" w:sz="0" w:space="0" w:color="auto"/>
            <w:bottom w:val="none" w:sz="0" w:space="0" w:color="auto"/>
            <w:right w:val="none" w:sz="0" w:space="0" w:color="auto"/>
          </w:divBdr>
        </w:div>
        <w:div w:id="497500824">
          <w:marLeft w:val="0"/>
          <w:marRight w:val="0"/>
          <w:marTop w:val="0"/>
          <w:marBottom w:val="0"/>
          <w:divBdr>
            <w:top w:val="none" w:sz="0" w:space="0" w:color="auto"/>
            <w:left w:val="none" w:sz="0" w:space="0" w:color="auto"/>
            <w:bottom w:val="none" w:sz="0" w:space="0" w:color="auto"/>
            <w:right w:val="none" w:sz="0" w:space="0" w:color="auto"/>
          </w:divBdr>
        </w:div>
        <w:div w:id="1390376578">
          <w:marLeft w:val="0"/>
          <w:marRight w:val="0"/>
          <w:marTop w:val="0"/>
          <w:marBottom w:val="0"/>
          <w:divBdr>
            <w:top w:val="none" w:sz="0" w:space="0" w:color="auto"/>
            <w:left w:val="none" w:sz="0" w:space="0" w:color="auto"/>
            <w:bottom w:val="none" w:sz="0" w:space="0" w:color="auto"/>
            <w:right w:val="none" w:sz="0" w:space="0" w:color="auto"/>
          </w:divBdr>
        </w:div>
        <w:div w:id="126972895">
          <w:marLeft w:val="0"/>
          <w:marRight w:val="0"/>
          <w:marTop w:val="0"/>
          <w:marBottom w:val="0"/>
          <w:divBdr>
            <w:top w:val="none" w:sz="0" w:space="0" w:color="auto"/>
            <w:left w:val="none" w:sz="0" w:space="0" w:color="auto"/>
            <w:bottom w:val="none" w:sz="0" w:space="0" w:color="auto"/>
            <w:right w:val="none" w:sz="0" w:space="0" w:color="auto"/>
          </w:divBdr>
        </w:div>
        <w:div w:id="1558127584">
          <w:marLeft w:val="0"/>
          <w:marRight w:val="0"/>
          <w:marTop w:val="0"/>
          <w:marBottom w:val="0"/>
          <w:divBdr>
            <w:top w:val="none" w:sz="0" w:space="0" w:color="auto"/>
            <w:left w:val="none" w:sz="0" w:space="0" w:color="auto"/>
            <w:bottom w:val="none" w:sz="0" w:space="0" w:color="auto"/>
            <w:right w:val="none" w:sz="0" w:space="0" w:color="auto"/>
          </w:divBdr>
        </w:div>
        <w:div w:id="1278291003">
          <w:marLeft w:val="0"/>
          <w:marRight w:val="0"/>
          <w:marTop w:val="0"/>
          <w:marBottom w:val="0"/>
          <w:divBdr>
            <w:top w:val="none" w:sz="0" w:space="0" w:color="auto"/>
            <w:left w:val="none" w:sz="0" w:space="0" w:color="auto"/>
            <w:bottom w:val="none" w:sz="0" w:space="0" w:color="auto"/>
            <w:right w:val="none" w:sz="0" w:space="0" w:color="auto"/>
          </w:divBdr>
        </w:div>
        <w:div w:id="1941251324">
          <w:marLeft w:val="0"/>
          <w:marRight w:val="0"/>
          <w:marTop w:val="0"/>
          <w:marBottom w:val="0"/>
          <w:divBdr>
            <w:top w:val="none" w:sz="0" w:space="0" w:color="auto"/>
            <w:left w:val="none" w:sz="0" w:space="0" w:color="auto"/>
            <w:bottom w:val="none" w:sz="0" w:space="0" w:color="auto"/>
            <w:right w:val="none" w:sz="0" w:space="0" w:color="auto"/>
          </w:divBdr>
        </w:div>
        <w:div w:id="1761292158">
          <w:marLeft w:val="0"/>
          <w:marRight w:val="0"/>
          <w:marTop w:val="0"/>
          <w:marBottom w:val="0"/>
          <w:divBdr>
            <w:top w:val="none" w:sz="0" w:space="0" w:color="auto"/>
            <w:left w:val="none" w:sz="0" w:space="0" w:color="auto"/>
            <w:bottom w:val="none" w:sz="0" w:space="0" w:color="auto"/>
            <w:right w:val="none" w:sz="0" w:space="0" w:color="auto"/>
          </w:divBdr>
        </w:div>
        <w:div w:id="192884551">
          <w:marLeft w:val="0"/>
          <w:marRight w:val="0"/>
          <w:marTop w:val="0"/>
          <w:marBottom w:val="0"/>
          <w:divBdr>
            <w:top w:val="none" w:sz="0" w:space="0" w:color="auto"/>
            <w:left w:val="none" w:sz="0" w:space="0" w:color="auto"/>
            <w:bottom w:val="none" w:sz="0" w:space="0" w:color="auto"/>
            <w:right w:val="none" w:sz="0" w:space="0" w:color="auto"/>
          </w:divBdr>
        </w:div>
        <w:div w:id="1486817353">
          <w:marLeft w:val="0"/>
          <w:marRight w:val="0"/>
          <w:marTop w:val="0"/>
          <w:marBottom w:val="0"/>
          <w:divBdr>
            <w:top w:val="none" w:sz="0" w:space="0" w:color="auto"/>
            <w:left w:val="none" w:sz="0" w:space="0" w:color="auto"/>
            <w:bottom w:val="none" w:sz="0" w:space="0" w:color="auto"/>
            <w:right w:val="none" w:sz="0" w:space="0" w:color="auto"/>
          </w:divBdr>
        </w:div>
        <w:div w:id="1942107340">
          <w:marLeft w:val="0"/>
          <w:marRight w:val="0"/>
          <w:marTop w:val="0"/>
          <w:marBottom w:val="0"/>
          <w:divBdr>
            <w:top w:val="none" w:sz="0" w:space="0" w:color="auto"/>
            <w:left w:val="none" w:sz="0" w:space="0" w:color="auto"/>
            <w:bottom w:val="none" w:sz="0" w:space="0" w:color="auto"/>
            <w:right w:val="none" w:sz="0" w:space="0" w:color="auto"/>
          </w:divBdr>
        </w:div>
        <w:div w:id="367412679">
          <w:marLeft w:val="0"/>
          <w:marRight w:val="0"/>
          <w:marTop w:val="0"/>
          <w:marBottom w:val="0"/>
          <w:divBdr>
            <w:top w:val="none" w:sz="0" w:space="0" w:color="auto"/>
            <w:left w:val="none" w:sz="0" w:space="0" w:color="auto"/>
            <w:bottom w:val="none" w:sz="0" w:space="0" w:color="auto"/>
            <w:right w:val="none" w:sz="0" w:space="0" w:color="auto"/>
          </w:divBdr>
        </w:div>
        <w:div w:id="77098572">
          <w:marLeft w:val="0"/>
          <w:marRight w:val="0"/>
          <w:marTop w:val="0"/>
          <w:marBottom w:val="0"/>
          <w:divBdr>
            <w:top w:val="none" w:sz="0" w:space="0" w:color="auto"/>
            <w:left w:val="none" w:sz="0" w:space="0" w:color="auto"/>
            <w:bottom w:val="none" w:sz="0" w:space="0" w:color="auto"/>
            <w:right w:val="none" w:sz="0" w:space="0" w:color="auto"/>
          </w:divBdr>
        </w:div>
        <w:div w:id="253393717">
          <w:marLeft w:val="0"/>
          <w:marRight w:val="0"/>
          <w:marTop w:val="0"/>
          <w:marBottom w:val="0"/>
          <w:divBdr>
            <w:top w:val="none" w:sz="0" w:space="0" w:color="auto"/>
            <w:left w:val="none" w:sz="0" w:space="0" w:color="auto"/>
            <w:bottom w:val="none" w:sz="0" w:space="0" w:color="auto"/>
            <w:right w:val="none" w:sz="0" w:space="0" w:color="auto"/>
          </w:divBdr>
        </w:div>
        <w:div w:id="1319260163">
          <w:marLeft w:val="0"/>
          <w:marRight w:val="0"/>
          <w:marTop w:val="0"/>
          <w:marBottom w:val="0"/>
          <w:divBdr>
            <w:top w:val="none" w:sz="0" w:space="0" w:color="auto"/>
            <w:left w:val="none" w:sz="0" w:space="0" w:color="auto"/>
            <w:bottom w:val="none" w:sz="0" w:space="0" w:color="auto"/>
            <w:right w:val="none" w:sz="0" w:space="0" w:color="auto"/>
          </w:divBdr>
        </w:div>
        <w:div w:id="459955101">
          <w:marLeft w:val="0"/>
          <w:marRight w:val="0"/>
          <w:marTop w:val="0"/>
          <w:marBottom w:val="0"/>
          <w:divBdr>
            <w:top w:val="none" w:sz="0" w:space="0" w:color="auto"/>
            <w:left w:val="none" w:sz="0" w:space="0" w:color="auto"/>
            <w:bottom w:val="none" w:sz="0" w:space="0" w:color="auto"/>
            <w:right w:val="none" w:sz="0" w:space="0" w:color="auto"/>
          </w:divBdr>
        </w:div>
        <w:div w:id="698168734">
          <w:marLeft w:val="0"/>
          <w:marRight w:val="0"/>
          <w:marTop w:val="0"/>
          <w:marBottom w:val="0"/>
          <w:divBdr>
            <w:top w:val="none" w:sz="0" w:space="0" w:color="auto"/>
            <w:left w:val="none" w:sz="0" w:space="0" w:color="auto"/>
            <w:bottom w:val="none" w:sz="0" w:space="0" w:color="auto"/>
            <w:right w:val="none" w:sz="0" w:space="0" w:color="auto"/>
          </w:divBdr>
        </w:div>
        <w:div w:id="302345070">
          <w:marLeft w:val="0"/>
          <w:marRight w:val="0"/>
          <w:marTop w:val="0"/>
          <w:marBottom w:val="0"/>
          <w:divBdr>
            <w:top w:val="none" w:sz="0" w:space="0" w:color="auto"/>
            <w:left w:val="none" w:sz="0" w:space="0" w:color="auto"/>
            <w:bottom w:val="none" w:sz="0" w:space="0" w:color="auto"/>
            <w:right w:val="none" w:sz="0" w:space="0" w:color="auto"/>
          </w:divBdr>
        </w:div>
        <w:div w:id="2049913287">
          <w:marLeft w:val="0"/>
          <w:marRight w:val="0"/>
          <w:marTop w:val="0"/>
          <w:marBottom w:val="0"/>
          <w:divBdr>
            <w:top w:val="none" w:sz="0" w:space="0" w:color="auto"/>
            <w:left w:val="none" w:sz="0" w:space="0" w:color="auto"/>
            <w:bottom w:val="none" w:sz="0" w:space="0" w:color="auto"/>
            <w:right w:val="none" w:sz="0" w:space="0" w:color="auto"/>
          </w:divBdr>
        </w:div>
        <w:div w:id="998774132">
          <w:marLeft w:val="0"/>
          <w:marRight w:val="0"/>
          <w:marTop w:val="0"/>
          <w:marBottom w:val="0"/>
          <w:divBdr>
            <w:top w:val="none" w:sz="0" w:space="0" w:color="auto"/>
            <w:left w:val="none" w:sz="0" w:space="0" w:color="auto"/>
            <w:bottom w:val="none" w:sz="0" w:space="0" w:color="auto"/>
            <w:right w:val="none" w:sz="0" w:space="0" w:color="auto"/>
          </w:divBdr>
        </w:div>
        <w:div w:id="519901781">
          <w:marLeft w:val="0"/>
          <w:marRight w:val="0"/>
          <w:marTop w:val="0"/>
          <w:marBottom w:val="0"/>
          <w:divBdr>
            <w:top w:val="none" w:sz="0" w:space="0" w:color="auto"/>
            <w:left w:val="none" w:sz="0" w:space="0" w:color="auto"/>
            <w:bottom w:val="none" w:sz="0" w:space="0" w:color="auto"/>
            <w:right w:val="none" w:sz="0" w:space="0" w:color="auto"/>
          </w:divBdr>
        </w:div>
      </w:divsChild>
    </w:div>
    <w:div w:id="1315059780">
      <w:bodyDiv w:val="1"/>
      <w:marLeft w:val="0"/>
      <w:marRight w:val="0"/>
      <w:marTop w:val="0"/>
      <w:marBottom w:val="0"/>
      <w:divBdr>
        <w:top w:val="none" w:sz="0" w:space="0" w:color="auto"/>
        <w:left w:val="none" w:sz="0" w:space="0" w:color="auto"/>
        <w:bottom w:val="none" w:sz="0" w:space="0" w:color="auto"/>
        <w:right w:val="none" w:sz="0" w:space="0" w:color="auto"/>
      </w:divBdr>
    </w:div>
    <w:div w:id="1391268463">
      <w:bodyDiv w:val="1"/>
      <w:marLeft w:val="0"/>
      <w:marRight w:val="0"/>
      <w:marTop w:val="0"/>
      <w:marBottom w:val="0"/>
      <w:divBdr>
        <w:top w:val="none" w:sz="0" w:space="0" w:color="auto"/>
        <w:left w:val="none" w:sz="0" w:space="0" w:color="auto"/>
        <w:bottom w:val="none" w:sz="0" w:space="0" w:color="auto"/>
        <w:right w:val="none" w:sz="0" w:space="0" w:color="auto"/>
      </w:divBdr>
      <w:divsChild>
        <w:div w:id="1446346210">
          <w:marLeft w:val="0"/>
          <w:marRight w:val="0"/>
          <w:marTop w:val="0"/>
          <w:marBottom w:val="0"/>
          <w:divBdr>
            <w:top w:val="none" w:sz="0" w:space="0" w:color="auto"/>
            <w:left w:val="none" w:sz="0" w:space="0" w:color="auto"/>
            <w:bottom w:val="none" w:sz="0" w:space="0" w:color="auto"/>
            <w:right w:val="none" w:sz="0" w:space="0" w:color="auto"/>
          </w:divBdr>
        </w:div>
        <w:div w:id="2122450013">
          <w:marLeft w:val="0"/>
          <w:marRight w:val="0"/>
          <w:marTop w:val="0"/>
          <w:marBottom w:val="0"/>
          <w:divBdr>
            <w:top w:val="none" w:sz="0" w:space="0" w:color="auto"/>
            <w:left w:val="none" w:sz="0" w:space="0" w:color="auto"/>
            <w:bottom w:val="none" w:sz="0" w:space="0" w:color="auto"/>
            <w:right w:val="none" w:sz="0" w:space="0" w:color="auto"/>
          </w:divBdr>
        </w:div>
        <w:div w:id="1603030261">
          <w:marLeft w:val="0"/>
          <w:marRight w:val="0"/>
          <w:marTop w:val="0"/>
          <w:marBottom w:val="0"/>
          <w:divBdr>
            <w:top w:val="none" w:sz="0" w:space="0" w:color="auto"/>
            <w:left w:val="none" w:sz="0" w:space="0" w:color="auto"/>
            <w:bottom w:val="none" w:sz="0" w:space="0" w:color="auto"/>
            <w:right w:val="none" w:sz="0" w:space="0" w:color="auto"/>
          </w:divBdr>
        </w:div>
        <w:div w:id="16659437">
          <w:marLeft w:val="0"/>
          <w:marRight w:val="0"/>
          <w:marTop w:val="0"/>
          <w:marBottom w:val="0"/>
          <w:divBdr>
            <w:top w:val="none" w:sz="0" w:space="0" w:color="auto"/>
            <w:left w:val="none" w:sz="0" w:space="0" w:color="auto"/>
            <w:bottom w:val="none" w:sz="0" w:space="0" w:color="auto"/>
            <w:right w:val="none" w:sz="0" w:space="0" w:color="auto"/>
          </w:divBdr>
        </w:div>
        <w:div w:id="865600948">
          <w:marLeft w:val="0"/>
          <w:marRight w:val="0"/>
          <w:marTop w:val="0"/>
          <w:marBottom w:val="0"/>
          <w:divBdr>
            <w:top w:val="none" w:sz="0" w:space="0" w:color="auto"/>
            <w:left w:val="none" w:sz="0" w:space="0" w:color="auto"/>
            <w:bottom w:val="none" w:sz="0" w:space="0" w:color="auto"/>
            <w:right w:val="none" w:sz="0" w:space="0" w:color="auto"/>
          </w:divBdr>
        </w:div>
        <w:div w:id="1703556280">
          <w:marLeft w:val="0"/>
          <w:marRight w:val="0"/>
          <w:marTop w:val="0"/>
          <w:marBottom w:val="0"/>
          <w:divBdr>
            <w:top w:val="none" w:sz="0" w:space="0" w:color="auto"/>
            <w:left w:val="none" w:sz="0" w:space="0" w:color="auto"/>
            <w:bottom w:val="none" w:sz="0" w:space="0" w:color="auto"/>
            <w:right w:val="none" w:sz="0" w:space="0" w:color="auto"/>
          </w:divBdr>
        </w:div>
        <w:div w:id="391512128">
          <w:marLeft w:val="0"/>
          <w:marRight w:val="0"/>
          <w:marTop w:val="0"/>
          <w:marBottom w:val="0"/>
          <w:divBdr>
            <w:top w:val="none" w:sz="0" w:space="0" w:color="auto"/>
            <w:left w:val="none" w:sz="0" w:space="0" w:color="auto"/>
            <w:bottom w:val="none" w:sz="0" w:space="0" w:color="auto"/>
            <w:right w:val="none" w:sz="0" w:space="0" w:color="auto"/>
          </w:divBdr>
        </w:div>
        <w:div w:id="633875952">
          <w:marLeft w:val="0"/>
          <w:marRight w:val="0"/>
          <w:marTop w:val="0"/>
          <w:marBottom w:val="0"/>
          <w:divBdr>
            <w:top w:val="none" w:sz="0" w:space="0" w:color="auto"/>
            <w:left w:val="none" w:sz="0" w:space="0" w:color="auto"/>
            <w:bottom w:val="none" w:sz="0" w:space="0" w:color="auto"/>
            <w:right w:val="none" w:sz="0" w:space="0" w:color="auto"/>
          </w:divBdr>
        </w:div>
        <w:div w:id="1443837168">
          <w:marLeft w:val="0"/>
          <w:marRight w:val="0"/>
          <w:marTop w:val="0"/>
          <w:marBottom w:val="0"/>
          <w:divBdr>
            <w:top w:val="none" w:sz="0" w:space="0" w:color="auto"/>
            <w:left w:val="none" w:sz="0" w:space="0" w:color="auto"/>
            <w:bottom w:val="none" w:sz="0" w:space="0" w:color="auto"/>
            <w:right w:val="none" w:sz="0" w:space="0" w:color="auto"/>
          </w:divBdr>
        </w:div>
        <w:div w:id="32507365">
          <w:marLeft w:val="0"/>
          <w:marRight w:val="0"/>
          <w:marTop w:val="0"/>
          <w:marBottom w:val="0"/>
          <w:divBdr>
            <w:top w:val="none" w:sz="0" w:space="0" w:color="auto"/>
            <w:left w:val="none" w:sz="0" w:space="0" w:color="auto"/>
            <w:bottom w:val="none" w:sz="0" w:space="0" w:color="auto"/>
            <w:right w:val="none" w:sz="0" w:space="0" w:color="auto"/>
          </w:divBdr>
        </w:div>
        <w:div w:id="778109180">
          <w:marLeft w:val="0"/>
          <w:marRight w:val="0"/>
          <w:marTop w:val="0"/>
          <w:marBottom w:val="0"/>
          <w:divBdr>
            <w:top w:val="none" w:sz="0" w:space="0" w:color="auto"/>
            <w:left w:val="none" w:sz="0" w:space="0" w:color="auto"/>
            <w:bottom w:val="none" w:sz="0" w:space="0" w:color="auto"/>
            <w:right w:val="none" w:sz="0" w:space="0" w:color="auto"/>
          </w:divBdr>
        </w:div>
        <w:div w:id="1264610859">
          <w:marLeft w:val="0"/>
          <w:marRight w:val="0"/>
          <w:marTop w:val="0"/>
          <w:marBottom w:val="0"/>
          <w:divBdr>
            <w:top w:val="none" w:sz="0" w:space="0" w:color="auto"/>
            <w:left w:val="none" w:sz="0" w:space="0" w:color="auto"/>
            <w:bottom w:val="none" w:sz="0" w:space="0" w:color="auto"/>
            <w:right w:val="none" w:sz="0" w:space="0" w:color="auto"/>
          </w:divBdr>
        </w:div>
        <w:div w:id="17705452">
          <w:marLeft w:val="0"/>
          <w:marRight w:val="0"/>
          <w:marTop w:val="0"/>
          <w:marBottom w:val="0"/>
          <w:divBdr>
            <w:top w:val="none" w:sz="0" w:space="0" w:color="auto"/>
            <w:left w:val="none" w:sz="0" w:space="0" w:color="auto"/>
            <w:bottom w:val="none" w:sz="0" w:space="0" w:color="auto"/>
            <w:right w:val="none" w:sz="0" w:space="0" w:color="auto"/>
          </w:divBdr>
        </w:div>
        <w:div w:id="1290356080">
          <w:marLeft w:val="0"/>
          <w:marRight w:val="0"/>
          <w:marTop w:val="0"/>
          <w:marBottom w:val="0"/>
          <w:divBdr>
            <w:top w:val="none" w:sz="0" w:space="0" w:color="auto"/>
            <w:left w:val="none" w:sz="0" w:space="0" w:color="auto"/>
            <w:bottom w:val="none" w:sz="0" w:space="0" w:color="auto"/>
            <w:right w:val="none" w:sz="0" w:space="0" w:color="auto"/>
          </w:divBdr>
        </w:div>
        <w:div w:id="1942033821">
          <w:marLeft w:val="0"/>
          <w:marRight w:val="0"/>
          <w:marTop w:val="0"/>
          <w:marBottom w:val="0"/>
          <w:divBdr>
            <w:top w:val="none" w:sz="0" w:space="0" w:color="auto"/>
            <w:left w:val="none" w:sz="0" w:space="0" w:color="auto"/>
            <w:bottom w:val="none" w:sz="0" w:space="0" w:color="auto"/>
            <w:right w:val="none" w:sz="0" w:space="0" w:color="auto"/>
          </w:divBdr>
        </w:div>
        <w:div w:id="626203087">
          <w:marLeft w:val="0"/>
          <w:marRight w:val="0"/>
          <w:marTop w:val="0"/>
          <w:marBottom w:val="0"/>
          <w:divBdr>
            <w:top w:val="none" w:sz="0" w:space="0" w:color="auto"/>
            <w:left w:val="none" w:sz="0" w:space="0" w:color="auto"/>
            <w:bottom w:val="none" w:sz="0" w:space="0" w:color="auto"/>
            <w:right w:val="none" w:sz="0" w:space="0" w:color="auto"/>
          </w:divBdr>
        </w:div>
        <w:div w:id="982930631">
          <w:marLeft w:val="0"/>
          <w:marRight w:val="0"/>
          <w:marTop w:val="0"/>
          <w:marBottom w:val="0"/>
          <w:divBdr>
            <w:top w:val="none" w:sz="0" w:space="0" w:color="auto"/>
            <w:left w:val="none" w:sz="0" w:space="0" w:color="auto"/>
            <w:bottom w:val="none" w:sz="0" w:space="0" w:color="auto"/>
            <w:right w:val="none" w:sz="0" w:space="0" w:color="auto"/>
          </w:divBdr>
        </w:div>
        <w:div w:id="1977562965">
          <w:marLeft w:val="0"/>
          <w:marRight w:val="0"/>
          <w:marTop w:val="0"/>
          <w:marBottom w:val="0"/>
          <w:divBdr>
            <w:top w:val="none" w:sz="0" w:space="0" w:color="auto"/>
            <w:left w:val="none" w:sz="0" w:space="0" w:color="auto"/>
            <w:bottom w:val="none" w:sz="0" w:space="0" w:color="auto"/>
            <w:right w:val="none" w:sz="0" w:space="0" w:color="auto"/>
          </w:divBdr>
        </w:div>
        <w:div w:id="1399400476">
          <w:marLeft w:val="0"/>
          <w:marRight w:val="0"/>
          <w:marTop w:val="0"/>
          <w:marBottom w:val="0"/>
          <w:divBdr>
            <w:top w:val="none" w:sz="0" w:space="0" w:color="auto"/>
            <w:left w:val="none" w:sz="0" w:space="0" w:color="auto"/>
            <w:bottom w:val="none" w:sz="0" w:space="0" w:color="auto"/>
            <w:right w:val="none" w:sz="0" w:space="0" w:color="auto"/>
          </w:divBdr>
        </w:div>
        <w:div w:id="1384521059">
          <w:marLeft w:val="0"/>
          <w:marRight w:val="0"/>
          <w:marTop w:val="0"/>
          <w:marBottom w:val="0"/>
          <w:divBdr>
            <w:top w:val="none" w:sz="0" w:space="0" w:color="auto"/>
            <w:left w:val="none" w:sz="0" w:space="0" w:color="auto"/>
            <w:bottom w:val="none" w:sz="0" w:space="0" w:color="auto"/>
            <w:right w:val="none" w:sz="0" w:space="0" w:color="auto"/>
          </w:divBdr>
        </w:div>
        <w:div w:id="1996452446">
          <w:marLeft w:val="0"/>
          <w:marRight w:val="0"/>
          <w:marTop w:val="0"/>
          <w:marBottom w:val="0"/>
          <w:divBdr>
            <w:top w:val="none" w:sz="0" w:space="0" w:color="auto"/>
            <w:left w:val="none" w:sz="0" w:space="0" w:color="auto"/>
            <w:bottom w:val="none" w:sz="0" w:space="0" w:color="auto"/>
            <w:right w:val="none" w:sz="0" w:space="0" w:color="auto"/>
          </w:divBdr>
        </w:div>
        <w:div w:id="975797336">
          <w:marLeft w:val="0"/>
          <w:marRight w:val="0"/>
          <w:marTop w:val="0"/>
          <w:marBottom w:val="0"/>
          <w:divBdr>
            <w:top w:val="none" w:sz="0" w:space="0" w:color="auto"/>
            <w:left w:val="none" w:sz="0" w:space="0" w:color="auto"/>
            <w:bottom w:val="none" w:sz="0" w:space="0" w:color="auto"/>
            <w:right w:val="none" w:sz="0" w:space="0" w:color="auto"/>
          </w:divBdr>
        </w:div>
        <w:div w:id="2082016299">
          <w:marLeft w:val="0"/>
          <w:marRight w:val="0"/>
          <w:marTop w:val="0"/>
          <w:marBottom w:val="0"/>
          <w:divBdr>
            <w:top w:val="none" w:sz="0" w:space="0" w:color="auto"/>
            <w:left w:val="none" w:sz="0" w:space="0" w:color="auto"/>
            <w:bottom w:val="none" w:sz="0" w:space="0" w:color="auto"/>
            <w:right w:val="none" w:sz="0" w:space="0" w:color="auto"/>
          </w:divBdr>
        </w:div>
        <w:div w:id="1356884276">
          <w:marLeft w:val="0"/>
          <w:marRight w:val="0"/>
          <w:marTop w:val="0"/>
          <w:marBottom w:val="0"/>
          <w:divBdr>
            <w:top w:val="none" w:sz="0" w:space="0" w:color="auto"/>
            <w:left w:val="none" w:sz="0" w:space="0" w:color="auto"/>
            <w:bottom w:val="none" w:sz="0" w:space="0" w:color="auto"/>
            <w:right w:val="none" w:sz="0" w:space="0" w:color="auto"/>
          </w:divBdr>
        </w:div>
        <w:div w:id="416364872">
          <w:marLeft w:val="0"/>
          <w:marRight w:val="0"/>
          <w:marTop w:val="0"/>
          <w:marBottom w:val="0"/>
          <w:divBdr>
            <w:top w:val="none" w:sz="0" w:space="0" w:color="auto"/>
            <w:left w:val="none" w:sz="0" w:space="0" w:color="auto"/>
            <w:bottom w:val="none" w:sz="0" w:space="0" w:color="auto"/>
            <w:right w:val="none" w:sz="0" w:space="0" w:color="auto"/>
          </w:divBdr>
        </w:div>
        <w:div w:id="255600875">
          <w:marLeft w:val="0"/>
          <w:marRight w:val="0"/>
          <w:marTop w:val="0"/>
          <w:marBottom w:val="0"/>
          <w:divBdr>
            <w:top w:val="none" w:sz="0" w:space="0" w:color="auto"/>
            <w:left w:val="none" w:sz="0" w:space="0" w:color="auto"/>
            <w:bottom w:val="none" w:sz="0" w:space="0" w:color="auto"/>
            <w:right w:val="none" w:sz="0" w:space="0" w:color="auto"/>
          </w:divBdr>
        </w:div>
        <w:div w:id="1597909093">
          <w:marLeft w:val="0"/>
          <w:marRight w:val="0"/>
          <w:marTop w:val="0"/>
          <w:marBottom w:val="0"/>
          <w:divBdr>
            <w:top w:val="none" w:sz="0" w:space="0" w:color="auto"/>
            <w:left w:val="none" w:sz="0" w:space="0" w:color="auto"/>
            <w:bottom w:val="none" w:sz="0" w:space="0" w:color="auto"/>
            <w:right w:val="none" w:sz="0" w:space="0" w:color="auto"/>
          </w:divBdr>
        </w:div>
        <w:div w:id="1242984107">
          <w:marLeft w:val="0"/>
          <w:marRight w:val="0"/>
          <w:marTop w:val="0"/>
          <w:marBottom w:val="0"/>
          <w:divBdr>
            <w:top w:val="none" w:sz="0" w:space="0" w:color="auto"/>
            <w:left w:val="none" w:sz="0" w:space="0" w:color="auto"/>
            <w:bottom w:val="none" w:sz="0" w:space="0" w:color="auto"/>
            <w:right w:val="none" w:sz="0" w:space="0" w:color="auto"/>
          </w:divBdr>
        </w:div>
        <w:div w:id="1219591878">
          <w:marLeft w:val="0"/>
          <w:marRight w:val="0"/>
          <w:marTop w:val="0"/>
          <w:marBottom w:val="0"/>
          <w:divBdr>
            <w:top w:val="none" w:sz="0" w:space="0" w:color="auto"/>
            <w:left w:val="none" w:sz="0" w:space="0" w:color="auto"/>
            <w:bottom w:val="none" w:sz="0" w:space="0" w:color="auto"/>
            <w:right w:val="none" w:sz="0" w:space="0" w:color="auto"/>
          </w:divBdr>
        </w:div>
        <w:div w:id="695157703">
          <w:marLeft w:val="0"/>
          <w:marRight w:val="0"/>
          <w:marTop w:val="0"/>
          <w:marBottom w:val="0"/>
          <w:divBdr>
            <w:top w:val="none" w:sz="0" w:space="0" w:color="auto"/>
            <w:left w:val="none" w:sz="0" w:space="0" w:color="auto"/>
            <w:bottom w:val="none" w:sz="0" w:space="0" w:color="auto"/>
            <w:right w:val="none" w:sz="0" w:space="0" w:color="auto"/>
          </w:divBdr>
        </w:div>
        <w:div w:id="1040516053">
          <w:marLeft w:val="0"/>
          <w:marRight w:val="0"/>
          <w:marTop w:val="0"/>
          <w:marBottom w:val="0"/>
          <w:divBdr>
            <w:top w:val="none" w:sz="0" w:space="0" w:color="auto"/>
            <w:left w:val="none" w:sz="0" w:space="0" w:color="auto"/>
            <w:bottom w:val="none" w:sz="0" w:space="0" w:color="auto"/>
            <w:right w:val="none" w:sz="0" w:space="0" w:color="auto"/>
          </w:divBdr>
        </w:div>
        <w:div w:id="2030567670">
          <w:marLeft w:val="0"/>
          <w:marRight w:val="0"/>
          <w:marTop w:val="0"/>
          <w:marBottom w:val="0"/>
          <w:divBdr>
            <w:top w:val="none" w:sz="0" w:space="0" w:color="auto"/>
            <w:left w:val="none" w:sz="0" w:space="0" w:color="auto"/>
            <w:bottom w:val="none" w:sz="0" w:space="0" w:color="auto"/>
            <w:right w:val="none" w:sz="0" w:space="0" w:color="auto"/>
          </w:divBdr>
        </w:div>
      </w:divsChild>
    </w:div>
    <w:div w:id="1507859788">
      <w:bodyDiv w:val="1"/>
      <w:marLeft w:val="0"/>
      <w:marRight w:val="0"/>
      <w:marTop w:val="0"/>
      <w:marBottom w:val="0"/>
      <w:divBdr>
        <w:top w:val="none" w:sz="0" w:space="0" w:color="auto"/>
        <w:left w:val="none" w:sz="0" w:space="0" w:color="auto"/>
        <w:bottom w:val="none" w:sz="0" w:space="0" w:color="auto"/>
        <w:right w:val="none" w:sz="0" w:space="0" w:color="auto"/>
      </w:divBdr>
      <w:divsChild>
        <w:div w:id="1385909822">
          <w:marLeft w:val="0"/>
          <w:marRight w:val="0"/>
          <w:marTop w:val="0"/>
          <w:marBottom w:val="0"/>
          <w:divBdr>
            <w:top w:val="none" w:sz="0" w:space="0" w:color="auto"/>
            <w:left w:val="none" w:sz="0" w:space="0" w:color="auto"/>
            <w:bottom w:val="none" w:sz="0" w:space="0" w:color="auto"/>
            <w:right w:val="none" w:sz="0" w:space="0" w:color="auto"/>
          </w:divBdr>
        </w:div>
        <w:div w:id="1390029297">
          <w:marLeft w:val="0"/>
          <w:marRight w:val="0"/>
          <w:marTop w:val="0"/>
          <w:marBottom w:val="0"/>
          <w:divBdr>
            <w:top w:val="none" w:sz="0" w:space="0" w:color="auto"/>
            <w:left w:val="none" w:sz="0" w:space="0" w:color="auto"/>
            <w:bottom w:val="none" w:sz="0" w:space="0" w:color="auto"/>
            <w:right w:val="none" w:sz="0" w:space="0" w:color="auto"/>
          </w:divBdr>
        </w:div>
        <w:div w:id="94905917">
          <w:marLeft w:val="0"/>
          <w:marRight w:val="0"/>
          <w:marTop w:val="0"/>
          <w:marBottom w:val="0"/>
          <w:divBdr>
            <w:top w:val="none" w:sz="0" w:space="0" w:color="auto"/>
            <w:left w:val="none" w:sz="0" w:space="0" w:color="auto"/>
            <w:bottom w:val="none" w:sz="0" w:space="0" w:color="auto"/>
            <w:right w:val="none" w:sz="0" w:space="0" w:color="auto"/>
          </w:divBdr>
        </w:div>
        <w:div w:id="380716804">
          <w:marLeft w:val="0"/>
          <w:marRight w:val="0"/>
          <w:marTop w:val="0"/>
          <w:marBottom w:val="0"/>
          <w:divBdr>
            <w:top w:val="none" w:sz="0" w:space="0" w:color="auto"/>
            <w:left w:val="none" w:sz="0" w:space="0" w:color="auto"/>
            <w:bottom w:val="none" w:sz="0" w:space="0" w:color="auto"/>
            <w:right w:val="none" w:sz="0" w:space="0" w:color="auto"/>
          </w:divBdr>
        </w:div>
        <w:div w:id="289439307">
          <w:marLeft w:val="0"/>
          <w:marRight w:val="0"/>
          <w:marTop w:val="0"/>
          <w:marBottom w:val="0"/>
          <w:divBdr>
            <w:top w:val="none" w:sz="0" w:space="0" w:color="auto"/>
            <w:left w:val="none" w:sz="0" w:space="0" w:color="auto"/>
            <w:bottom w:val="none" w:sz="0" w:space="0" w:color="auto"/>
            <w:right w:val="none" w:sz="0" w:space="0" w:color="auto"/>
          </w:divBdr>
        </w:div>
        <w:div w:id="763644578">
          <w:marLeft w:val="0"/>
          <w:marRight w:val="0"/>
          <w:marTop w:val="0"/>
          <w:marBottom w:val="0"/>
          <w:divBdr>
            <w:top w:val="none" w:sz="0" w:space="0" w:color="auto"/>
            <w:left w:val="none" w:sz="0" w:space="0" w:color="auto"/>
            <w:bottom w:val="none" w:sz="0" w:space="0" w:color="auto"/>
            <w:right w:val="none" w:sz="0" w:space="0" w:color="auto"/>
          </w:divBdr>
        </w:div>
        <w:div w:id="883440948">
          <w:marLeft w:val="0"/>
          <w:marRight w:val="0"/>
          <w:marTop w:val="0"/>
          <w:marBottom w:val="0"/>
          <w:divBdr>
            <w:top w:val="none" w:sz="0" w:space="0" w:color="auto"/>
            <w:left w:val="none" w:sz="0" w:space="0" w:color="auto"/>
            <w:bottom w:val="none" w:sz="0" w:space="0" w:color="auto"/>
            <w:right w:val="none" w:sz="0" w:space="0" w:color="auto"/>
          </w:divBdr>
        </w:div>
        <w:div w:id="268239523">
          <w:marLeft w:val="0"/>
          <w:marRight w:val="0"/>
          <w:marTop w:val="0"/>
          <w:marBottom w:val="0"/>
          <w:divBdr>
            <w:top w:val="none" w:sz="0" w:space="0" w:color="auto"/>
            <w:left w:val="none" w:sz="0" w:space="0" w:color="auto"/>
            <w:bottom w:val="none" w:sz="0" w:space="0" w:color="auto"/>
            <w:right w:val="none" w:sz="0" w:space="0" w:color="auto"/>
          </w:divBdr>
        </w:div>
        <w:div w:id="1073624925">
          <w:marLeft w:val="0"/>
          <w:marRight w:val="0"/>
          <w:marTop w:val="0"/>
          <w:marBottom w:val="0"/>
          <w:divBdr>
            <w:top w:val="none" w:sz="0" w:space="0" w:color="auto"/>
            <w:left w:val="none" w:sz="0" w:space="0" w:color="auto"/>
            <w:bottom w:val="none" w:sz="0" w:space="0" w:color="auto"/>
            <w:right w:val="none" w:sz="0" w:space="0" w:color="auto"/>
          </w:divBdr>
        </w:div>
        <w:div w:id="368652236">
          <w:marLeft w:val="0"/>
          <w:marRight w:val="0"/>
          <w:marTop w:val="0"/>
          <w:marBottom w:val="0"/>
          <w:divBdr>
            <w:top w:val="none" w:sz="0" w:space="0" w:color="auto"/>
            <w:left w:val="none" w:sz="0" w:space="0" w:color="auto"/>
            <w:bottom w:val="none" w:sz="0" w:space="0" w:color="auto"/>
            <w:right w:val="none" w:sz="0" w:space="0" w:color="auto"/>
          </w:divBdr>
        </w:div>
        <w:div w:id="715086252">
          <w:marLeft w:val="0"/>
          <w:marRight w:val="0"/>
          <w:marTop w:val="0"/>
          <w:marBottom w:val="0"/>
          <w:divBdr>
            <w:top w:val="none" w:sz="0" w:space="0" w:color="auto"/>
            <w:left w:val="none" w:sz="0" w:space="0" w:color="auto"/>
            <w:bottom w:val="none" w:sz="0" w:space="0" w:color="auto"/>
            <w:right w:val="none" w:sz="0" w:space="0" w:color="auto"/>
          </w:divBdr>
        </w:div>
        <w:div w:id="1019626675">
          <w:marLeft w:val="0"/>
          <w:marRight w:val="0"/>
          <w:marTop w:val="0"/>
          <w:marBottom w:val="0"/>
          <w:divBdr>
            <w:top w:val="none" w:sz="0" w:space="0" w:color="auto"/>
            <w:left w:val="none" w:sz="0" w:space="0" w:color="auto"/>
            <w:bottom w:val="none" w:sz="0" w:space="0" w:color="auto"/>
            <w:right w:val="none" w:sz="0" w:space="0" w:color="auto"/>
          </w:divBdr>
        </w:div>
        <w:div w:id="546916532">
          <w:marLeft w:val="0"/>
          <w:marRight w:val="0"/>
          <w:marTop w:val="0"/>
          <w:marBottom w:val="0"/>
          <w:divBdr>
            <w:top w:val="none" w:sz="0" w:space="0" w:color="auto"/>
            <w:left w:val="none" w:sz="0" w:space="0" w:color="auto"/>
            <w:bottom w:val="none" w:sz="0" w:space="0" w:color="auto"/>
            <w:right w:val="none" w:sz="0" w:space="0" w:color="auto"/>
          </w:divBdr>
        </w:div>
        <w:div w:id="1060447901">
          <w:marLeft w:val="0"/>
          <w:marRight w:val="0"/>
          <w:marTop w:val="0"/>
          <w:marBottom w:val="0"/>
          <w:divBdr>
            <w:top w:val="none" w:sz="0" w:space="0" w:color="auto"/>
            <w:left w:val="none" w:sz="0" w:space="0" w:color="auto"/>
            <w:bottom w:val="none" w:sz="0" w:space="0" w:color="auto"/>
            <w:right w:val="none" w:sz="0" w:space="0" w:color="auto"/>
          </w:divBdr>
        </w:div>
        <w:div w:id="1635790316">
          <w:marLeft w:val="0"/>
          <w:marRight w:val="0"/>
          <w:marTop w:val="0"/>
          <w:marBottom w:val="0"/>
          <w:divBdr>
            <w:top w:val="none" w:sz="0" w:space="0" w:color="auto"/>
            <w:left w:val="none" w:sz="0" w:space="0" w:color="auto"/>
            <w:bottom w:val="none" w:sz="0" w:space="0" w:color="auto"/>
            <w:right w:val="none" w:sz="0" w:space="0" w:color="auto"/>
          </w:divBdr>
        </w:div>
        <w:div w:id="1345090335">
          <w:marLeft w:val="0"/>
          <w:marRight w:val="0"/>
          <w:marTop w:val="0"/>
          <w:marBottom w:val="0"/>
          <w:divBdr>
            <w:top w:val="none" w:sz="0" w:space="0" w:color="auto"/>
            <w:left w:val="none" w:sz="0" w:space="0" w:color="auto"/>
            <w:bottom w:val="none" w:sz="0" w:space="0" w:color="auto"/>
            <w:right w:val="none" w:sz="0" w:space="0" w:color="auto"/>
          </w:divBdr>
        </w:div>
        <w:div w:id="306400227">
          <w:marLeft w:val="0"/>
          <w:marRight w:val="0"/>
          <w:marTop w:val="0"/>
          <w:marBottom w:val="0"/>
          <w:divBdr>
            <w:top w:val="none" w:sz="0" w:space="0" w:color="auto"/>
            <w:left w:val="none" w:sz="0" w:space="0" w:color="auto"/>
            <w:bottom w:val="none" w:sz="0" w:space="0" w:color="auto"/>
            <w:right w:val="none" w:sz="0" w:space="0" w:color="auto"/>
          </w:divBdr>
        </w:div>
        <w:div w:id="1660426677">
          <w:marLeft w:val="0"/>
          <w:marRight w:val="0"/>
          <w:marTop w:val="0"/>
          <w:marBottom w:val="0"/>
          <w:divBdr>
            <w:top w:val="none" w:sz="0" w:space="0" w:color="auto"/>
            <w:left w:val="none" w:sz="0" w:space="0" w:color="auto"/>
            <w:bottom w:val="none" w:sz="0" w:space="0" w:color="auto"/>
            <w:right w:val="none" w:sz="0" w:space="0" w:color="auto"/>
          </w:divBdr>
        </w:div>
        <w:div w:id="835921644">
          <w:marLeft w:val="0"/>
          <w:marRight w:val="0"/>
          <w:marTop w:val="0"/>
          <w:marBottom w:val="0"/>
          <w:divBdr>
            <w:top w:val="none" w:sz="0" w:space="0" w:color="auto"/>
            <w:left w:val="none" w:sz="0" w:space="0" w:color="auto"/>
            <w:bottom w:val="none" w:sz="0" w:space="0" w:color="auto"/>
            <w:right w:val="none" w:sz="0" w:space="0" w:color="auto"/>
          </w:divBdr>
        </w:div>
        <w:div w:id="1060397974">
          <w:marLeft w:val="0"/>
          <w:marRight w:val="0"/>
          <w:marTop w:val="0"/>
          <w:marBottom w:val="0"/>
          <w:divBdr>
            <w:top w:val="none" w:sz="0" w:space="0" w:color="auto"/>
            <w:left w:val="none" w:sz="0" w:space="0" w:color="auto"/>
            <w:bottom w:val="none" w:sz="0" w:space="0" w:color="auto"/>
            <w:right w:val="none" w:sz="0" w:space="0" w:color="auto"/>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822380765">
          <w:marLeft w:val="0"/>
          <w:marRight w:val="0"/>
          <w:marTop w:val="0"/>
          <w:marBottom w:val="0"/>
          <w:divBdr>
            <w:top w:val="none" w:sz="0" w:space="0" w:color="auto"/>
            <w:left w:val="none" w:sz="0" w:space="0" w:color="auto"/>
            <w:bottom w:val="none" w:sz="0" w:space="0" w:color="auto"/>
            <w:right w:val="none" w:sz="0" w:space="0" w:color="auto"/>
          </w:divBdr>
        </w:div>
        <w:div w:id="2082674663">
          <w:marLeft w:val="0"/>
          <w:marRight w:val="0"/>
          <w:marTop w:val="0"/>
          <w:marBottom w:val="0"/>
          <w:divBdr>
            <w:top w:val="none" w:sz="0" w:space="0" w:color="auto"/>
            <w:left w:val="none" w:sz="0" w:space="0" w:color="auto"/>
            <w:bottom w:val="none" w:sz="0" w:space="0" w:color="auto"/>
            <w:right w:val="none" w:sz="0" w:space="0" w:color="auto"/>
          </w:divBdr>
        </w:div>
        <w:div w:id="249124172">
          <w:marLeft w:val="0"/>
          <w:marRight w:val="0"/>
          <w:marTop w:val="0"/>
          <w:marBottom w:val="0"/>
          <w:divBdr>
            <w:top w:val="none" w:sz="0" w:space="0" w:color="auto"/>
            <w:left w:val="none" w:sz="0" w:space="0" w:color="auto"/>
            <w:bottom w:val="none" w:sz="0" w:space="0" w:color="auto"/>
            <w:right w:val="none" w:sz="0" w:space="0" w:color="auto"/>
          </w:divBdr>
        </w:div>
        <w:div w:id="1591616800">
          <w:marLeft w:val="0"/>
          <w:marRight w:val="0"/>
          <w:marTop w:val="0"/>
          <w:marBottom w:val="0"/>
          <w:divBdr>
            <w:top w:val="none" w:sz="0" w:space="0" w:color="auto"/>
            <w:left w:val="none" w:sz="0" w:space="0" w:color="auto"/>
            <w:bottom w:val="none" w:sz="0" w:space="0" w:color="auto"/>
            <w:right w:val="none" w:sz="0" w:space="0" w:color="auto"/>
          </w:divBdr>
        </w:div>
        <w:div w:id="1037268632">
          <w:marLeft w:val="0"/>
          <w:marRight w:val="0"/>
          <w:marTop w:val="0"/>
          <w:marBottom w:val="0"/>
          <w:divBdr>
            <w:top w:val="none" w:sz="0" w:space="0" w:color="auto"/>
            <w:left w:val="none" w:sz="0" w:space="0" w:color="auto"/>
            <w:bottom w:val="none" w:sz="0" w:space="0" w:color="auto"/>
            <w:right w:val="none" w:sz="0" w:space="0" w:color="auto"/>
          </w:divBdr>
        </w:div>
        <w:div w:id="1628393683">
          <w:marLeft w:val="0"/>
          <w:marRight w:val="0"/>
          <w:marTop w:val="0"/>
          <w:marBottom w:val="0"/>
          <w:divBdr>
            <w:top w:val="none" w:sz="0" w:space="0" w:color="auto"/>
            <w:left w:val="none" w:sz="0" w:space="0" w:color="auto"/>
            <w:bottom w:val="none" w:sz="0" w:space="0" w:color="auto"/>
            <w:right w:val="none" w:sz="0" w:space="0" w:color="auto"/>
          </w:divBdr>
        </w:div>
        <w:div w:id="1416317549">
          <w:marLeft w:val="0"/>
          <w:marRight w:val="0"/>
          <w:marTop w:val="0"/>
          <w:marBottom w:val="0"/>
          <w:divBdr>
            <w:top w:val="none" w:sz="0" w:space="0" w:color="auto"/>
            <w:left w:val="none" w:sz="0" w:space="0" w:color="auto"/>
            <w:bottom w:val="none" w:sz="0" w:space="0" w:color="auto"/>
            <w:right w:val="none" w:sz="0" w:space="0" w:color="auto"/>
          </w:divBdr>
        </w:div>
        <w:div w:id="1406106317">
          <w:marLeft w:val="0"/>
          <w:marRight w:val="0"/>
          <w:marTop w:val="0"/>
          <w:marBottom w:val="0"/>
          <w:divBdr>
            <w:top w:val="none" w:sz="0" w:space="0" w:color="auto"/>
            <w:left w:val="none" w:sz="0" w:space="0" w:color="auto"/>
            <w:bottom w:val="none" w:sz="0" w:space="0" w:color="auto"/>
            <w:right w:val="none" w:sz="0" w:space="0" w:color="auto"/>
          </w:divBdr>
        </w:div>
        <w:div w:id="1142969652">
          <w:marLeft w:val="0"/>
          <w:marRight w:val="0"/>
          <w:marTop w:val="0"/>
          <w:marBottom w:val="0"/>
          <w:divBdr>
            <w:top w:val="none" w:sz="0" w:space="0" w:color="auto"/>
            <w:left w:val="none" w:sz="0" w:space="0" w:color="auto"/>
            <w:bottom w:val="none" w:sz="0" w:space="0" w:color="auto"/>
            <w:right w:val="none" w:sz="0" w:space="0" w:color="auto"/>
          </w:divBdr>
        </w:div>
        <w:div w:id="1452285973">
          <w:marLeft w:val="0"/>
          <w:marRight w:val="0"/>
          <w:marTop w:val="0"/>
          <w:marBottom w:val="0"/>
          <w:divBdr>
            <w:top w:val="none" w:sz="0" w:space="0" w:color="auto"/>
            <w:left w:val="none" w:sz="0" w:space="0" w:color="auto"/>
            <w:bottom w:val="none" w:sz="0" w:space="0" w:color="auto"/>
            <w:right w:val="none" w:sz="0" w:space="0" w:color="auto"/>
          </w:divBdr>
        </w:div>
        <w:div w:id="1429353962">
          <w:marLeft w:val="0"/>
          <w:marRight w:val="0"/>
          <w:marTop w:val="0"/>
          <w:marBottom w:val="0"/>
          <w:divBdr>
            <w:top w:val="none" w:sz="0" w:space="0" w:color="auto"/>
            <w:left w:val="none" w:sz="0" w:space="0" w:color="auto"/>
            <w:bottom w:val="none" w:sz="0" w:space="0" w:color="auto"/>
            <w:right w:val="none" w:sz="0" w:space="0" w:color="auto"/>
          </w:divBdr>
        </w:div>
        <w:div w:id="1654719336">
          <w:marLeft w:val="0"/>
          <w:marRight w:val="0"/>
          <w:marTop w:val="0"/>
          <w:marBottom w:val="0"/>
          <w:divBdr>
            <w:top w:val="none" w:sz="0" w:space="0" w:color="auto"/>
            <w:left w:val="none" w:sz="0" w:space="0" w:color="auto"/>
            <w:bottom w:val="none" w:sz="0" w:space="0" w:color="auto"/>
            <w:right w:val="none" w:sz="0" w:space="0" w:color="auto"/>
          </w:divBdr>
        </w:div>
        <w:div w:id="614215377">
          <w:marLeft w:val="0"/>
          <w:marRight w:val="0"/>
          <w:marTop w:val="0"/>
          <w:marBottom w:val="0"/>
          <w:divBdr>
            <w:top w:val="none" w:sz="0" w:space="0" w:color="auto"/>
            <w:left w:val="none" w:sz="0" w:space="0" w:color="auto"/>
            <w:bottom w:val="none" w:sz="0" w:space="0" w:color="auto"/>
            <w:right w:val="none" w:sz="0" w:space="0" w:color="auto"/>
          </w:divBdr>
        </w:div>
        <w:div w:id="193425837">
          <w:marLeft w:val="0"/>
          <w:marRight w:val="0"/>
          <w:marTop w:val="0"/>
          <w:marBottom w:val="0"/>
          <w:divBdr>
            <w:top w:val="none" w:sz="0" w:space="0" w:color="auto"/>
            <w:left w:val="none" w:sz="0" w:space="0" w:color="auto"/>
            <w:bottom w:val="none" w:sz="0" w:space="0" w:color="auto"/>
            <w:right w:val="none" w:sz="0" w:space="0" w:color="auto"/>
          </w:divBdr>
        </w:div>
        <w:div w:id="416101615">
          <w:marLeft w:val="0"/>
          <w:marRight w:val="0"/>
          <w:marTop w:val="0"/>
          <w:marBottom w:val="0"/>
          <w:divBdr>
            <w:top w:val="none" w:sz="0" w:space="0" w:color="auto"/>
            <w:left w:val="none" w:sz="0" w:space="0" w:color="auto"/>
            <w:bottom w:val="none" w:sz="0" w:space="0" w:color="auto"/>
            <w:right w:val="none" w:sz="0" w:space="0" w:color="auto"/>
          </w:divBdr>
        </w:div>
        <w:div w:id="1247034682">
          <w:marLeft w:val="0"/>
          <w:marRight w:val="0"/>
          <w:marTop w:val="0"/>
          <w:marBottom w:val="0"/>
          <w:divBdr>
            <w:top w:val="none" w:sz="0" w:space="0" w:color="auto"/>
            <w:left w:val="none" w:sz="0" w:space="0" w:color="auto"/>
            <w:bottom w:val="none" w:sz="0" w:space="0" w:color="auto"/>
            <w:right w:val="none" w:sz="0" w:space="0" w:color="auto"/>
          </w:divBdr>
        </w:div>
        <w:div w:id="1821343448">
          <w:marLeft w:val="0"/>
          <w:marRight w:val="0"/>
          <w:marTop w:val="0"/>
          <w:marBottom w:val="0"/>
          <w:divBdr>
            <w:top w:val="none" w:sz="0" w:space="0" w:color="auto"/>
            <w:left w:val="none" w:sz="0" w:space="0" w:color="auto"/>
            <w:bottom w:val="none" w:sz="0" w:space="0" w:color="auto"/>
            <w:right w:val="none" w:sz="0" w:space="0" w:color="auto"/>
          </w:divBdr>
        </w:div>
        <w:div w:id="1237587658">
          <w:marLeft w:val="0"/>
          <w:marRight w:val="0"/>
          <w:marTop w:val="0"/>
          <w:marBottom w:val="0"/>
          <w:divBdr>
            <w:top w:val="none" w:sz="0" w:space="0" w:color="auto"/>
            <w:left w:val="none" w:sz="0" w:space="0" w:color="auto"/>
            <w:bottom w:val="none" w:sz="0" w:space="0" w:color="auto"/>
            <w:right w:val="none" w:sz="0" w:space="0" w:color="auto"/>
          </w:divBdr>
        </w:div>
        <w:div w:id="1435395532">
          <w:marLeft w:val="0"/>
          <w:marRight w:val="0"/>
          <w:marTop w:val="0"/>
          <w:marBottom w:val="0"/>
          <w:divBdr>
            <w:top w:val="none" w:sz="0" w:space="0" w:color="auto"/>
            <w:left w:val="none" w:sz="0" w:space="0" w:color="auto"/>
            <w:bottom w:val="none" w:sz="0" w:space="0" w:color="auto"/>
            <w:right w:val="none" w:sz="0" w:space="0" w:color="auto"/>
          </w:divBdr>
        </w:div>
      </w:divsChild>
    </w:div>
    <w:div w:id="1549565926">
      <w:bodyDiv w:val="1"/>
      <w:marLeft w:val="0"/>
      <w:marRight w:val="0"/>
      <w:marTop w:val="0"/>
      <w:marBottom w:val="0"/>
      <w:divBdr>
        <w:top w:val="none" w:sz="0" w:space="0" w:color="auto"/>
        <w:left w:val="none" w:sz="0" w:space="0" w:color="auto"/>
        <w:bottom w:val="none" w:sz="0" w:space="0" w:color="auto"/>
        <w:right w:val="none" w:sz="0" w:space="0" w:color="auto"/>
      </w:divBdr>
      <w:divsChild>
        <w:div w:id="364907299">
          <w:marLeft w:val="0"/>
          <w:marRight w:val="0"/>
          <w:marTop w:val="0"/>
          <w:marBottom w:val="0"/>
          <w:divBdr>
            <w:top w:val="none" w:sz="0" w:space="0" w:color="auto"/>
            <w:left w:val="none" w:sz="0" w:space="0" w:color="auto"/>
            <w:bottom w:val="none" w:sz="0" w:space="0" w:color="auto"/>
            <w:right w:val="none" w:sz="0" w:space="0" w:color="auto"/>
          </w:divBdr>
        </w:div>
        <w:div w:id="973945906">
          <w:marLeft w:val="0"/>
          <w:marRight w:val="0"/>
          <w:marTop w:val="0"/>
          <w:marBottom w:val="0"/>
          <w:divBdr>
            <w:top w:val="none" w:sz="0" w:space="0" w:color="auto"/>
            <w:left w:val="none" w:sz="0" w:space="0" w:color="auto"/>
            <w:bottom w:val="none" w:sz="0" w:space="0" w:color="auto"/>
            <w:right w:val="none" w:sz="0" w:space="0" w:color="auto"/>
          </w:divBdr>
        </w:div>
        <w:div w:id="1592082308">
          <w:marLeft w:val="0"/>
          <w:marRight w:val="0"/>
          <w:marTop w:val="0"/>
          <w:marBottom w:val="0"/>
          <w:divBdr>
            <w:top w:val="none" w:sz="0" w:space="0" w:color="auto"/>
            <w:left w:val="none" w:sz="0" w:space="0" w:color="auto"/>
            <w:bottom w:val="none" w:sz="0" w:space="0" w:color="auto"/>
            <w:right w:val="none" w:sz="0" w:space="0" w:color="auto"/>
          </w:divBdr>
        </w:div>
        <w:div w:id="1165702802">
          <w:marLeft w:val="0"/>
          <w:marRight w:val="0"/>
          <w:marTop w:val="0"/>
          <w:marBottom w:val="0"/>
          <w:divBdr>
            <w:top w:val="none" w:sz="0" w:space="0" w:color="auto"/>
            <w:left w:val="none" w:sz="0" w:space="0" w:color="auto"/>
            <w:bottom w:val="none" w:sz="0" w:space="0" w:color="auto"/>
            <w:right w:val="none" w:sz="0" w:space="0" w:color="auto"/>
          </w:divBdr>
        </w:div>
        <w:div w:id="530268294">
          <w:marLeft w:val="0"/>
          <w:marRight w:val="0"/>
          <w:marTop w:val="0"/>
          <w:marBottom w:val="0"/>
          <w:divBdr>
            <w:top w:val="none" w:sz="0" w:space="0" w:color="auto"/>
            <w:left w:val="none" w:sz="0" w:space="0" w:color="auto"/>
            <w:bottom w:val="none" w:sz="0" w:space="0" w:color="auto"/>
            <w:right w:val="none" w:sz="0" w:space="0" w:color="auto"/>
          </w:divBdr>
        </w:div>
        <w:div w:id="1842617137">
          <w:marLeft w:val="0"/>
          <w:marRight w:val="0"/>
          <w:marTop w:val="0"/>
          <w:marBottom w:val="0"/>
          <w:divBdr>
            <w:top w:val="none" w:sz="0" w:space="0" w:color="auto"/>
            <w:left w:val="none" w:sz="0" w:space="0" w:color="auto"/>
            <w:bottom w:val="none" w:sz="0" w:space="0" w:color="auto"/>
            <w:right w:val="none" w:sz="0" w:space="0" w:color="auto"/>
          </w:divBdr>
        </w:div>
        <w:div w:id="871378708">
          <w:marLeft w:val="0"/>
          <w:marRight w:val="0"/>
          <w:marTop w:val="0"/>
          <w:marBottom w:val="0"/>
          <w:divBdr>
            <w:top w:val="none" w:sz="0" w:space="0" w:color="auto"/>
            <w:left w:val="none" w:sz="0" w:space="0" w:color="auto"/>
            <w:bottom w:val="none" w:sz="0" w:space="0" w:color="auto"/>
            <w:right w:val="none" w:sz="0" w:space="0" w:color="auto"/>
          </w:divBdr>
        </w:div>
        <w:div w:id="841117662">
          <w:marLeft w:val="0"/>
          <w:marRight w:val="0"/>
          <w:marTop w:val="0"/>
          <w:marBottom w:val="0"/>
          <w:divBdr>
            <w:top w:val="none" w:sz="0" w:space="0" w:color="auto"/>
            <w:left w:val="none" w:sz="0" w:space="0" w:color="auto"/>
            <w:bottom w:val="none" w:sz="0" w:space="0" w:color="auto"/>
            <w:right w:val="none" w:sz="0" w:space="0" w:color="auto"/>
          </w:divBdr>
        </w:div>
        <w:div w:id="773285508">
          <w:marLeft w:val="0"/>
          <w:marRight w:val="0"/>
          <w:marTop w:val="0"/>
          <w:marBottom w:val="0"/>
          <w:divBdr>
            <w:top w:val="none" w:sz="0" w:space="0" w:color="auto"/>
            <w:left w:val="none" w:sz="0" w:space="0" w:color="auto"/>
            <w:bottom w:val="none" w:sz="0" w:space="0" w:color="auto"/>
            <w:right w:val="none" w:sz="0" w:space="0" w:color="auto"/>
          </w:divBdr>
        </w:div>
        <w:div w:id="204027058">
          <w:marLeft w:val="0"/>
          <w:marRight w:val="0"/>
          <w:marTop w:val="0"/>
          <w:marBottom w:val="0"/>
          <w:divBdr>
            <w:top w:val="none" w:sz="0" w:space="0" w:color="auto"/>
            <w:left w:val="none" w:sz="0" w:space="0" w:color="auto"/>
            <w:bottom w:val="none" w:sz="0" w:space="0" w:color="auto"/>
            <w:right w:val="none" w:sz="0" w:space="0" w:color="auto"/>
          </w:divBdr>
        </w:div>
        <w:div w:id="414788446">
          <w:marLeft w:val="0"/>
          <w:marRight w:val="0"/>
          <w:marTop w:val="0"/>
          <w:marBottom w:val="0"/>
          <w:divBdr>
            <w:top w:val="none" w:sz="0" w:space="0" w:color="auto"/>
            <w:left w:val="none" w:sz="0" w:space="0" w:color="auto"/>
            <w:bottom w:val="none" w:sz="0" w:space="0" w:color="auto"/>
            <w:right w:val="none" w:sz="0" w:space="0" w:color="auto"/>
          </w:divBdr>
        </w:div>
        <w:div w:id="1266616438">
          <w:marLeft w:val="0"/>
          <w:marRight w:val="0"/>
          <w:marTop w:val="0"/>
          <w:marBottom w:val="0"/>
          <w:divBdr>
            <w:top w:val="none" w:sz="0" w:space="0" w:color="auto"/>
            <w:left w:val="none" w:sz="0" w:space="0" w:color="auto"/>
            <w:bottom w:val="none" w:sz="0" w:space="0" w:color="auto"/>
            <w:right w:val="none" w:sz="0" w:space="0" w:color="auto"/>
          </w:divBdr>
        </w:div>
        <w:div w:id="589239086">
          <w:marLeft w:val="0"/>
          <w:marRight w:val="0"/>
          <w:marTop w:val="0"/>
          <w:marBottom w:val="0"/>
          <w:divBdr>
            <w:top w:val="none" w:sz="0" w:space="0" w:color="auto"/>
            <w:left w:val="none" w:sz="0" w:space="0" w:color="auto"/>
            <w:bottom w:val="none" w:sz="0" w:space="0" w:color="auto"/>
            <w:right w:val="none" w:sz="0" w:space="0" w:color="auto"/>
          </w:divBdr>
        </w:div>
        <w:div w:id="1598097842">
          <w:marLeft w:val="0"/>
          <w:marRight w:val="0"/>
          <w:marTop w:val="0"/>
          <w:marBottom w:val="0"/>
          <w:divBdr>
            <w:top w:val="none" w:sz="0" w:space="0" w:color="auto"/>
            <w:left w:val="none" w:sz="0" w:space="0" w:color="auto"/>
            <w:bottom w:val="none" w:sz="0" w:space="0" w:color="auto"/>
            <w:right w:val="none" w:sz="0" w:space="0" w:color="auto"/>
          </w:divBdr>
        </w:div>
        <w:div w:id="232547879">
          <w:marLeft w:val="0"/>
          <w:marRight w:val="0"/>
          <w:marTop w:val="0"/>
          <w:marBottom w:val="0"/>
          <w:divBdr>
            <w:top w:val="none" w:sz="0" w:space="0" w:color="auto"/>
            <w:left w:val="none" w:sz="0" w:space="0" w:color="auto"/>
            <w:bottom w:val="none" w:sz="0" w:space="0" w:color="auto"/>
            <w:right w:val="none" w:sz="0" w:space="0" w:color="auto"/>
          </w:divBdr>
        </w:div>
        <w:div w:id="402264580">
          <w:marLeft w:val="0"/>
          <w:marRight w:val="0"/>
          <w:marTop w:val="0"/>
          <w:marBottom w:val="0"/>
          <w:divBdr>
            <w:top w:val="none" w:sz="0" w:space="0" w:color="auto"/>
            <w:left w:val="none" w:sz="0" w:space="0" w:color="auto"/>
            <w:bottom w:val="none" w:sz="0" w:space="0" w:color="auto"/>
            <w:right w:val="none" w:sz="0" w:space="0" w:color="auto"/>
          </w:divBdr>
        </w:div>
        <w:div w:id="995841035">
          <w:marLeft w:val="0"/>
          <w:marRight w:val="0"/>
          <w:marTop w:val="0"/>
          <w:marBottom w:val="0"/>
          <w:divBdr>
            <w:top w:val="none" w:sz="0" w:space="0" w:color="auto"/>
            <w:left w:val="none" w:sz="0" w:space="0" w:color="auto"/>
            <w:bottom w:val="none" w:sz="0" w:space="0" w:color="auto"/>
            <w:right w:val="none" w:sz="0" w:space="0" w:color="auto"/>
          </w:divBdr>
        </w:div>
        <w:div w:id="1408309023">
          <w:marLeft w:val="0"/>
          <w:marRight w:val="0"/>
          <w:marTop w:val="0"/>
          <w:marBottom w:val="0"/>
          <w:divBdr>
            <w:top w:val="none" w:sz="0" w:space="0" w:color="auto"/>
            <w:left w:val="none" w:sz="0" w:space="0" w:color="auto"/>
            <w:bottom w:val="none" w:sz="0" w:space="0" w:color="auto"/>
            <w:right w:val="none" w:sz="0" w:space="0" w:color="auto"/>
          </w:divBdr>
        </w:div>
        <w:div w:id="471017938">
          <w:marLeft w:val="0"/>
          <w:marRight w:val="0"/>
          <w:marTop w:val="0"/>
          <w:marBottom w:val="0"/>
          <w:divBdr>
            <w:top w:val="none" w:sz="0" w:space="0" w:color="auto"/>
            <w:left w:val="none" w:sz="0" w:space="0" w:color="auto"/>
            <w:bottom w:val="none" w:sz="0" w:space="0" w:color="auto"/>
            <w:right w:val="none" w:sz="0" w:space="0" w:color="auto"/>
          </w:divBdr>
        </w:div>
        <w:div w:id="1680934488">
          <w:marLeft w:val="0"/>
          <w:marRight w:val="0"/>
          <w:marTop w:val="0"/>
          <w:marBottom w:val="0"/>
          <w:divBdr>
            <w:top w:val="none" w:sz="0" w:space="0" w:color="auto"/>
            <w:left w:val="none" w:sz="0" w:space="0" w:color="auto"/>
            <w:bottom w:val="none" w:sz="0" w:space="0" w:color="auto"/>
            <w:right w:val="none" w:sz="0" w:space="0" w:color="auto"/>
          </w:divBdr>
        </w:div>
        <w:div w:id="1428699601">
          <w:marLeft w:val="0"/>
          <w:marRight w:val="0"/>
          <w:marTop w:val="0"/>
          <w:marBottom w:val="0"/>
          <w:divBdr>
            <w:top w:val="none" w:sz="0" w:space="0" w:color="auto"/>
            <w:left w:val="none" w:sz="0" w:space="0" w:color="auto"/>
            <w:bottom w:val="none" w:sz="0" w:space="0" w:color="auto"/>
            <w:right w:val="none" w:sz="0" w:space="0" w:color="auto"/>
          </w:divBdr>
        </w:div>
        <w:div w:id="252053878">
          <w:marLeft w:val="0"/>
          <w:marRight w:val="0"/>
          <w:marTop w:val="0"/>
          <w:marBottom w:val="0"/>
          <w:divBdr>
            <w:top w:val="none" w:sz="0" w:space="0" w:color="auto"/>
            <w:left w:val="none" w:sz="0" w:space="0" w:color="auto"/>
            <w:bottom w:val="none" w:sz="0" w:space="0" w:color="auto"/>
            <w:right w:val="none" w:sz="0" w:space="0" w:color="auto"/>
          </w:divBdr>
        </w:div>
        <w:div w:id="1954939977">
          <w:marLeft w:val="0"/>
          <w:marRight w:val="0"/>
          <w:marTop w:val="0"/>
          <w:marBottom w:val="0"/>
          <w:divBdr>
            <w:top w:val="none" w:sz="0" w:space="0" w:color="auto"/>
            <w:left w:val="none" w:sz="0" w:space="0" w:color="auto"/>
            <w:bottom w:val="none" w:sz="0" w:space="0" w:color="auto"/>
            <w:right w:val="none" w:sz="0" w:space="0" w:color="auto"/>
          </w:divBdr>
        </w:div>
        <w:div w:id="2046059415">
          <w:marLeft w:val="0"/>
          <w:marRight w:val="0"/>
          <w:marTop w:val="0"/>
          <w:marBottom w:val="0"/>
          <w:divBdr>
            <w:top w:val="none" w:sz="0" w:space="0" w:color="auto"/>
            <w:left w:val="none" w:sz="0" w:space="0" w:color="auto"/>
            <w:bottom w:val="none" w:sz="0" w:space="0" w:color="auto"/>
            <w:right w:val="none" w:sz="0" w:space="0" w:color="auto"/>
          </w:divBdr>
        </w:div>
        <w:div w:id="908273073">
          <w:marLeft w:val="0"/>
          <w:marRight w:val="0"/>
          <w:marTop w:val="0"/>
          <w:marBottom w:val="0"/>
          <w:divBdr>
            <w:top w:val="none" w:sz="0" w:space="0" w:color="auto"/>
            <w:left w:val="none" w:sz="0" w:space="0" w:color="auto"/>
            <w:bottom w:val="none" w:sz="0" w:space="0" w:color="auto"/>
            <w:right w:val="none" w:sz="0" w:space="0" w:color="auto"/>
          </w:divBdr>
        </w:div>
        <w:div w:id="403452122">
          <w:marLeft w:val="0"/>
          <w:marRight w:val="0"/>
          <w:marTop w:val="0"/>
          <w:marBottom w:val="0"/>
          <w:divBdr>
            <w:top w:val="none" w:sz="0" w:space="0" w:color="auto"/>
            <w:left w:val="none" w:sz="0" w:space="0" w:color="auto"/>
            <w:bottom w:val="none" w:sz="0" w:space="0" w:color="auto"/>
            <w:right w:val="none" w:sz="0" w:space="0" w:color="auto"/>
          </w:divBdr>
        </w:div>
        <w:div w:id="959610763">
          <w:marLeft w:val="0"/>
          <w:marRight w:val="0"/>
          <w:marTop w:val="0"/>
          <w:marBottom w:val="0"/>
          <w:divBdr>
            <w:top w:val="none" w:sz="0" w:space="0" w:color="auto"/>
            <w:left w:val="none" w:sz="0" w:space="0" w:color="auto"/>
            <w:bottom w:val="none" w:sz="0" w:space="0" w:color="auto"/>
            <w:right w:val="none" w:sz="0" w:space="0" w:color="auto"/>
          </w:divBdr>
        </w:div>
        <w:div w:id="804809999">
          <w:marLeft w:val="0"/>
          <w:marRight w:val="0"/>
          <w:marTop w:val="0"/>
          <w:marBottom w:val="0"/>
          <w:divBdr>
            <w:top w:val="none" w:sz="0" w:space="0" w:color="auto"/>
            <w:left w:val="none" w:sz="0" w:space="0" w:color="auto"/>
            <w:bottom w:val="none" w:sz="0" w:space="0" w:color="auto"/>
            <w:right w:val="none" w:sz="0" w:space="0" w:color="auto"/>
          </w:divBdr>
        </w:div>
        <w:div w:id="257173921">
          <w:marLeft w:val="0"/>
          <w:marRight w:val="0"/>
          <w:marTop w:val="0"/>
          <w:marBottom w:val="0"/>
          <w:divBdr>
            <w:top w:val="none" w:sz="0" w:space="0" w:color="auto"/>
            <w:left w:val="none" w:sz="0" w:space="0" w:color="auto"/>
            <w:bottom w:val="none" w:sz="0" w:space="0" w:color="auto"/>
            <w:right w:val="none" w:sz="0" w:space="0" w:color="auto"/>
          </w:divBdr>
        </w:div>
        <w:div w:id="397556359">
          <w:marLeft w:val="0"/>
          <w:marRight w:val="0"/>
          <w:marTop w:val="0"/>
          <w:marBottom w:val="0"/>
          <w:divBdr>
            <w:top w:val="none" w:sz="0" w:space="0" w:color="auto"/>
            <w:left w:val="none" w:sz="0" w:space="0" w:color="auto"/>
            <w:bottom w:val="none" w:sz="0" w:space="0" w:color="auto"/>
            <w:right w:val="none" w:sz="0" w:space="0" w:color="auto"/>
          </w:divBdr>
        </w:div>
        <w:div w:id="1952204676">
          <w:marLeft w:val="0"/>
          <w:marRight w:val="0"/>
          <w:marTop w:val="0"/>
          <w:marBottom w:val="0"/>
          <w:divBdr>
            <w:top w:val="none" w:sz="0" w:space="0" w:color="auto"/>
            <w:left w:val="none" w:sz="0" w:space="0" w:color="auto"/>
            <w:bottom w:val="none" w:sz="0" w:space="0" w:color="auto"/>
            <w:right w:val="none" w:sz="0" w:space="0" w:color="auto"/>
          </w:divBdr>
        </w:div>
        <w:div w:id="788666052">
          <w:marLeft w:val="0"/>
          <w:marRight w:val="0"/>
          <w:marTop w:val="0"/>
          <w:marBottom w:val="0"/>
          <w:divBdr>
            <w:top w:val="none" w:sz="0" w:space="0" w:color="auto"/>
            <w:left w:val="none" w:sz="0" w:space="0" w:color="auto"/>
            <w:bottom w:val="none" w:sz="0" w:space="0" w:color="auto"/>
            <w:right w:val="none" w:sz="0" w:space="0" w:color="auto"/>
          </w:divBdr>
        </w:div>
      </w:divsChild>
    </w:div>
    <w:div w:id="1656951149">
      <w:bodyDiv w:val="1"/>
      <w:marLeft w:val="0"/>
      <w:marRight w:val="0"/>
      <w:marTop w:val="0"/>
      <w:marBottom w:val="0"/>
      <w:divBdr>
        <w:top w:val="none" w:sz="0" w:space="0" w:color="auto"/>
        <w:left w:val="none" w:sz="0" w:space="0" w:color="auto"/>
        <w:bottom w:val="none" w:sz="0" w:space="0" w:color="auto"/>
        <w:right w:val="none" w:sz="0" w:space="0" w:color="auto"/>
      </w:divBdr>
      <w:divsChild>
        <w:div w:id="1773742629">
          <w:marLeft w:val="0"/>
          <w:marRight w:val="0"/>
          <w:marTop w:val="0"/>
          <w:marBottom w:val="0"/>
          <w:divBdr>
            <w:top w:val="none" w:sz="0" w:space="0" w:color="auto"/>
            <w:left w:val="none" w:sz="0" w:space="0" w:color="auto"/>
            <w:bottom w:val="none" w:sz="0" w:space="0" w:color="auto"/>
            <w:right w:val="none" w:sz="0" w:space="0" w:color="auto"/>
          </w:divBdr>
        </w:div>
        <w:div w:id="1797333564">
          <w:marLeft w:val="0"/>
          <w:marRight w:val="0"/>
          <w:marTop w:val="0"/>
          <w:marBottom w:val="0"/>
          <w:divBdr>
            <w:top w:val="none" w:sz="0" w:space="0" w:color="auto"/>
            <w:left w:val="none" w:sz="0" w:space="0" w:color="auto"/>
            <w:bottom w:val="none" w:sz="0" w:space="0" w:color="auto"/>
            <w:right w:val="none" w:sz="0" w:space="0" w:color="auto"/>
          </w:divBdr>
        </w:div>
        <w:div w:id="1606770082">
          <w:marLeft w:val="0"/>
          <w:marRight w:val="0"/>
          <w:marTop w:val="0"/>
          <w:marBottom w:val="0"/>
          <w:divBdr>
            <w:top w:val="none" w:sz="0" w:space="0" w:color="auto"/>
            <w:left w:val="none" w:sz="0" w:space="0" w:color="auto"/>
            <w:bottom w:val="none" w:sz="0" w:space="0" w:color="auto"/>
            <w:right w:val="none" w:sz="0" w:space="0" w:color="auto"/>
          </w:divBdr>
        </w:div>
        <w:div w:id="567770309">
          <w:marLeft w:val="0"/>
          <w:marRight w:val="0"/>
          <w:marTop w:val="0"/>
          <w:marBottom w:val="0"/>
          <w:divBdr>
            <w:top w:val="none" w:sz="0" w:space="0" w:color="auto"/>
            <w:left w:val="none" w:sz="0" w:space="0" w:color="auto"/>
            <w:bottom w:val="none" w:sz="0" w:space="0" w:color="auto"/>
            <w:right w:val="none" w:sz="0" w:space="0" w:color="auto"/>
          </w:divBdr>
        </w:div>
        <w:div w:id="1176310136">
          <w:marLeft w:val="0"/>
          <w:marRight w:val="0"/>
          <w:marTop w:val="0"/>
          <w:marBottom w:val="0"/>
          <w:divBdr>
            <w:top w:val="none" w:sz="0" w:space="0" w:color="auto"/>
            <w:left w:val="none" w:sz="0" w:space="0" w:color="auto"/>
            <w:bottom w:val="none" w:sz="0" w:space="0" w:color="auto"/>
            <w:right w:val="none" w:sz="0" w:space="0" w:color="auto"/>
          </w:divBdr>
        </w:div>
        <w:div w:id="740710641">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753962890">
          <w:marLeft w:val="0"/>
          <w:marRight w:val="0"/>
          <w:marTop w:val="0"/>
          <w:marBottom w:val="0"/>
          <w:divBdr>
            <w:top w:val="none" w:sz="0" w:space="0" w:color="auto"/>
            <w:left w:val="none" w:sz="0" w:space="0" w:color="auto"/>
            <w:bottom w:val="none" w:sz="0" w:space="0" w:color="auto"/>
            <w:right w:val="none" w:sz="0" w:space="0" w:color="auto"/>
          </w:divBdr>
        </w:div>
        <w:div w:id="935944001">
          <w:marLeft w:val="0"/>
          <w:marRight w:val="0"/>
          <w:marTop w:val="0"/>
          <w:marBottom w:val="0"/>
          <w:divBdr>
            <w:top w:val="none" w:sz="0" w:space="0" w:color="auto"/>
            <w:left w:val="none" w:sz="0" w:space="0" w:color="auto"/>
            <w:bottom w:val="none" w:sz="0" w:space="0" w:color="auto"/>
            <w:right w:val="none" w:sz="0" w:space="0" w:color="auto"/>
          </w:divBdr>
        </w:div>
        <w:div w:id="1805997410">
          <w:marLeft w:val="0"/>
          <w:marRight w:val="0"/>
          <w:marTop w:val="0"/>
          <w:marBottom w:val="0"/>
          <w:divBdr>
            <w:top w:val="none" w:sz="0" w:space="0" w:color="auto"/>
            <w:left w:val="none" w:sz="0" w:space="0" w:color="auto"/>
            <w:bottom w:val="none" w:sz="0" w:space="0" w:color="auto"/>
            <w:right w:val="none" w:sz="0" w:space="0" w:color="auto"/>
          </w:divBdr>
        </w:div>
        <w:div w:id="532041234">
          <w:marLeft w:val="0"/>
          <w:marRight w:val="0"/>
          <w:marTop w:val="0"/>
          <w:marBottom w:val="0"/>
          <w:divBdr>
            <w:top w:val="none" w:sz="0" w:space="0" w:color="auto"/>
            <w:left w:val="none" w:sz="0" w:space="0" w:color="auto"/>
            <w:bottom w:val="none" w:sz="0" w:space="0" w:color="auto"/>
            <w:right w:val="none" w:sz="0" w:space="0" w:color="auto"/>
          </w:divBdr>
        </w:div>
        <w:div w:id="819274284">
          <w:marLeft w:val="0"/>
          <w:marRight w:val="0"/>
          <w:marTop w:val="0"/>
          <w:marBottom w:val="0"/>
          <w:divBdr>
            <w:top w:val="none" w:sz="0" w:space="0" w:color="auto"/>
            <w:left w:val="none" w:sz="0" w:space="0" w:color="auto"/>
            <w:bottom w:val="none" w:sz="0" w:space="0" w:color="auto"/>
            <w:right w:val="none" w:sz="0" w:space="0" w:color="auto"/>
          </w:divBdr>
        </w:div>
        <w:div w:id="2057699812">
          <w:marLeft w:val="0"/>
          <w:marRight w:val="0"/>
          <w:marTop w:val="0"/>
          <w:marBottom w:val="0"/>
          <w:divBdr>
            <w:top w:val="none" w:sz="0" w:space="0" w:color="auto"/>
            <w:left w:val="none" w:sz="0" w:space="0" w:color="auto"/>
            <w:bottom w:val="none" w:sz="0" w:space="0" w:color="auto"/>
            <w:right w:val="none" w:sz="0" w:space="0" w:color="auto"/>
          </w:divBdr>
        </w:div>
        <w:div w:id="108473321">
          <w:marLeft w:val="0"/>
          <w:marRight w:val="0"/>
          <w:marTop w:val="0"/>
          <w:marBottom w:val="0"/>
          <w:divBdr>
            <w:top w:val="none" w:sz="0" w:space="0" w:color="auto"/>
            <w:left w:val="none" w:sz="0" w:space="0" w:color="auto"/>
            <w:bottom w:val="none" w:sz="0" w:space="0" w:color="auto"/>
            <w:right w:val="none" w:sz="0" w:space="0" w:color="auto"/>
          </w:divBdr>
        </w:div>
        <w:div w:id="222838808">
          <w:marLeft w:val="0"/>
          <w:marRight w:val="0"/>
          <w:marTop w:val="0"/>
          <w:marBottom w:val="0"/>
          <w:divBdr>
            <w:top w:val="none" w:sz="0" w:space="0" w:color="auto"/>
            <w:left w:val="none" w:sz="0" w:space="0" w:color="auto"/>
            <w:bottom w:val="none" w:sz="0" w:space="0" w:color="auto"/>
            <w:right w:val="none" w:sz="0" w:space="0" w:color="auto"/>
          </w:divBdr>
        </w:div>
        <w:div w:id="2083747875">
          <w:marLeft w:val="0"/>
          <w:marRight w:val="0"/>
          <w:marTop w:val="0"/>
          <w:marBottom w:val="0"/>
          <w:divBdr>
            <w:top w:val="none" w:sz="0" w:space="0" w:color="auto"/>
            <w:left w:val="none" w:sz="0" w:space="0" w:color="auto"/>
            <w:bottom w:val="none" w:sz="0" w:space="0" w:color="auto"/>
            <w:right w:val="none" w:sz="0" w:space="0" w:color="auto"/>
          </w:divBdr>
        </w:div>
        <w:div w:id="226380646">
          <w:marLeft w:val="0"/>
          <w:marRight w:val="0"/>
          <w:marTop w:val="0"/>
          <w:marBottom w:val="0"/>
          <w:divBdr>
            <w:top w:val="none" w:sz="0" w:space="0" w:color="auto"/>
            <w:left w:val="none" w:sz="0" w:space="0" w:color="auto"/>
            <w:bottom w:val="none" w:sz="0" w:space="0" w:color="auto"/>
            <w:right w:val="none" w:sz="0" w:space="0" w:color="auto"/>
          </w:divBdr>
        </w:div>
        <w:div w:id="606814956">
          <w:marLeft w:val="0"/>
          <w:marRight w:val="0"/>
          <w:marTop w:val="0"/>
          <w:marBottom w:val="0"/>
          <w:divBdr>
            <w:top w:val="none" w:sz="0" w:space="0" w:color="auto"/>
            <w:left w:val="none" w:sz="0" w:space="0" w:color="auto"/>
            <w:bottom w:val="none" w:sz="0" w:space="0" w:color="auto"/>
            <w:right w:val="none" w:sz="0" w:space="0" w:color="auto"/>
          </w:divBdr>
        </w:div>
        <w:div w:id="2071267843">
          <w:marLeft w:val="0"/>
          <w:marRight w:val="0"/>
          <w:marTop w:val="0"/>
          <w:marBottom w:val="0"/>
          <w:divBdr>
            <w:top w:val="none" w:sz="0" w:space="0" w:color="auto"/>
            <w:left w:val="none" w:sz="0" w:space="0" w:color="auto"/>
            <w:bottom w:val="none" w:sz="0" w:space="0" w:color="auto"/>
            <w:right w:val="none" w:sz="0" w:space="0" w:color="auto"/>
          </w:divBdr>
        </w:div>
        <w:div w:id="668170522">
          <w:marLeft w:val="0"/>
          <w:marRight w:val="0"/>
          <w:marTop w:val="0"/>
          <w:marBottom w:val="0"/>
          <w:divBdr>
            <w:top w:val="none" w:sz="0" w:space="0" w:color="auto"/>
            <w:left w:val="none" w:sz="0" w:space="0" w:color="auto"/>
            <w:bottom w:val="none" w:sz="0" w:space="0" w:color="auto"/>
            <w:right w:val="none" w:sz="0" w:space="0" w:color="auto"/>
          </w:divBdr>
        </w:div>
        <w:div w:id="42024266">
          <w:marLeft w:val="0"/>
          <w:marRight w:val="0"/>
          <w:marTop w:val="0"/>
          <w:marBottom w:val="0"/>
          <w:divBdr>
            <w:top w:val="none" w:sz="0" w:space="0" w:color="auto"/>
            <w:left w:val="none" w:sz="0" w:space="0" w:color="auto"/>
            <w:bottom w:val="none" w:sz="0" w:space="0" w:color="auto"/>
            <w:right w:val="none" w:sz="0" w:space="0" w:color="auto"/>
          </w:divBdr>
        </w:div>
        <w:div w:id="1478644674">
          <w:marLeft w:val="0"/>
          <w:marRight w:val="0"/>
          <w:marTop w:val="0"/>
          <w:marBottom w:val="0"/>
          <w:divBdr>
            <w:top w:val="none" w:sz="0" w:space="0" w:color="auto"/>
            <w:left w:val="none" w:sz="0" w:space="0" w:color="auto"/>
            <w:bottom w:val="none" w:sz="0" w:space="0" w:color="auto"/>
            <w:right w:val="none" w:sz="0" w:space="0" w:color="auto"/>
          </w:divBdr>
        </w:div>
        <w:div w:id="1611625102">
          <w:marLeft w:val="0"/>
          <w:marRight w:val="0"/>
          <w:marTop w:val="0"/>
          <w:marBottom w:val="0"/>
          <w:divBdr>
            <w:top w:val="none" w:sz="0" w:space="0" w:color="auto"/>
            <w:left w:val="none" w:sz="0" w:space="0" w:color="auto"/>
            <w:bottom w:val="none" w:sz="0" w:space="0" w:color="auto"/>
            <w:right w:val="none" w:sz="0" w:space="0" w:color="auto"/>
          </w:divBdr>
        </w:div>
        <w:div w:id="1737900898">
          <w:marLeft w:val="0"/>
          <w:marRight w:val="0"/>
          <w:marTop w:val="0"/>
          <w:marBottom w:val="0"/>
          <w:divBdr>
            <w:top w:val="none" w:sz="0" w:space="0" w:color="auto"/>
            <w:left w:val="none" w:sz="0" w:space="0" w:color="auto"/>
            <w:bottom w:val="none" w:sz="0" w:space="0" w:color="auto"/>
            <w:right w:val="none" w:sz="0" w:space="0" w:color="auto"/>
          </w:divBdr>
        </w:div>
        <w:div w:id="863329446">
          <w:marLeft w:val="0"/>
          <w:marRight w:val="0"/>
          <w:marTop w:val="0"/>
          <w:marBottom w:val="0"/>
          <w:divBdr>
            <w:top w:val="none" w:sz="0" w:space="0" w:color="auto"/>
            <w:left w:val="none" w:sz="0" w:space="0" w:color="auto"/>
            <w:bottom w:val="none" w:sz="0" w:space="0" w:color="auto"/>
            <w:right w:val="none" w:sz="0" w:space="0" w:color="auto"/>
          </w:divBdr>
        </w:div>
        <w:div w:id="1667977140">
          <w:marLeft w:val="0"/>
          <w:marRight w:val="0"/>
          <w:marTop w:val="0"/>
          <w:marBottom w:val="0"/>
          <w:divBdr>
            <w:top w:val="none" w:sz="0" w:space="0" w:color="auto"/>
            <w:left w:val="none" w:sz="0" w:space="0" w:color="auto"/>
            <w:bottom w:val="none" w:sz="0" w:space="0" w:color="auto"/>
            <w:right w:val="none" w:sz="0" w:space="0" w:color="auto"/>
          </w:divBdr>
        </w:div>
        <w:div w:id="1466578216">
          <w:marLeft w:val="0"/>
          <w:marRight w:val="0"/>
          <w:marTop w:val="0"/>
          <w:marBottom w:val="0"/>
          <w:divBdr>
            <w:top w:val="none" w:sz="0" w:space="0" w:color="auto"/>
            <w:left w:val="none" w:sz="0" w:space="0" w:color="auto"/>
            <w:bottom w:val="none" w:sz="0" w:space="0" w:color="auto"/>
            <w:right w:val="none" w:sz="0" w:space="0" w:color="auto"/>
          </w:divBdr>
        </w:div>
        <w:div w:id="1427265728">
          <w:marLeft w:val="0"/>
          <w:marRight w:val="0"/>
          <w:marTop w:val="0"/>
          <w:marBottom w:val="0"/>
          <w:divBdr>
            <w:top w:val="none" w:sz="0" w:space="0" w:color="auto"/>
            <w:left w:val="none" w:sz="0" w:space="0" w:color="auto"/>
            <w:bottom w:val="none" w:sz="0" w:space="0" w:color="auto"/>
            <w:right w:val="none" w:sz="0" w:space="0" w:color="auto"/>
          </w:divBdr>
        </w:div>
        <w:div w:id="1470780937">
          <w:marLeft w:val="0"/>
          <w:marRight w:val="0"/>
          <w:marTop w:val="0"/>
          <w:marBottom w:val="0"/>
          <w:divBdr>
            <w:top w:val="none" w:sz="0" w:space="0" w:color="auto"/>
            <w:left w:val="none" w:sz="0" w:space="0" w:color="auto"/>
            <w:bottom w:val="none" w:sz="0" w:space="0" w:color="auto"/>
            <w:right w:val="none" w:sz="0" w:space="0" w:color="auto"/>
          </w:divBdr>
        </w:div>
        <w:div w:id="704334148">
          <w:marLeft w:val="0"/>
          <w:marRight w:val="0"/>
          <w:marTop w:val="0"/>
          <w:marBottom w:val="0"/>
          <w:divBdr>
            <w:top w:val="none" w:sz="0" w:space="0" w:color="auto"/>
            <w:left w:val="none" w:sz="0" w:space="0" w:color="auto"/>
            <w:bottom w:val="none" w:sz="0" w:space="0" w:color="auto"/>
            <w:right w:val="none" w:sz="0" w:space="0" w:color="auto"/>
          </w:divBdr>
        </w:div>
        <w:div w:id="1359231913">
          <w:marLeft w:val="0"/>
          <w:marRight w:val="0"/>
          <w:marTop w:val="0"/>
          <w:marBottom w:val="0"/>
          <w:divBdr>
            <w:top w:val="none" w:sz="0" w:space="0" w:color="auto"/>
            <w:left w:val="none" w:sz="0" w:space="0" w:color="auto"/>
            <w:bottom w:val="none" w:sz="0" w:space="0" w:color="auto"/>
            <w:right w:val="none" w:sz="0" w:space="0" w:color="auto"/>
          </w:divBdr>
        </w:div>
        <w:div w:id="1515873800">
          <w:marLeft w:val="0"/>
          <w:marRight w:val="0"/>
          <w:marTop w:val="0"/>
          <w:marBottom w:val="0"/>
          <w:divBdr>
            <w:top w:val="none" w:sz="0" w:space="0" w:color="auto"/>
            <w:left w:val="none" w:sz="0" w:space="0" w:color="auto"/>
            <w:bottom w:val="none" w:sz="0" w:space="0" w:color="auto"/>
            <w:right w:val="none" w:sz="0" w:space="0" w:color="auto"/>
          </w:divBdr>
        </w:div>
        <w:div w:id="1673756132">
          <w:marLeft w:val="0"/>
          <w:marRight w:val="0"/>
          <w:marTop w:val="0"/>
          <w:marBottom w:val="0"/>
          <w:divBdr>
            <w:top w:val="none" w:sz="0" w:space="0" w:color="auto"/>
            <w:left w:val="none" w:sz="0" w:space="0" w:color="auto"/>
            <w:bottom w:val="none" w:sz="0" w:space="0" w:color="auto"/>
            <w:right w:val="none" w:sz="0" w:space="0" w:color="auto"/>
          </w:divBdr>
        </w:div>
        <w:div w:id="1046876964">
          <w:marLeft w:val="0"/>
          <w:marRight w:val="0"/>
          <w:marTop w:val="0"/>
          <w:marBottom w:val="0"/>
          <w:divBdr>
            <w:top w:val="none" w:sz="0" w:space="0" w:color="auto"/>
            <w:left w:val="none" w:sz="0" w:space="0" w:color="auto"/>
            <w:bottom w:val="none" w:sz="0" w:space="0" w:color="auto"/>
            <w:right w:val="none" w:sz="0" w:space="0" w:color="auto"/>
          </w:divBdr>
        </w:div>
        <w:div w:id="1577202157">
          <w:marLeft w:val="0"/>
          <w:marRight w:val="0"/>
          <w:marTop w:val="0"/>
          <w:marBottom w:val="0"/>
          <w:divBdr>
            <w:top w:val="none" w:sz="0" w:space="0" w:color="auto"/>
            <w:left w:val="none" w:sz="0" w:space="0" w:color="auto"/>
            <w:bottom w:val="none" w:sz="0" w:space="0" w:color="auto"/>
            <w:right w:val="none" w:sz="0" w:space="0" w:color="auto"/>
          </w:divBdr>
        </w:div>
        <w:div w:id="2014254994">
          <w:marLeft w:val="0"/>
          <w:marRight w:val="0"/>
          <w:marTop w:val="0"/>
          <w:marBottom w:val="0"/>
          <w:divBdr>
            <w:top w:val="none" w:sz="0" w:space="0" w:color="auto"/>
            <w:left w:val="none" w:sz="0" w:space="0" w:color="auto"/>
            <w:bottom w:val="none" w:sz="0" w:space="0" w:color="auto"/>
            <w:right w:val="none" w:sz="0" w:space="0" w:color="auto"/>
          </w:divBdr>
        </w:div>
        <w:div w:id="985089879">
          <w:marLeft w:val="0"/>
          <w:marRight w:val="0"/>
          <w:marTop w:val="0"/>
          <w:marBottom w:val="0"/>
          <w:divBdr>
            <w:top w:val="none" w:sz="0" w:space="0" w:color="auto"/>
            <w:left w:val="none" w:sz="0" w:space="0" w:color="auto"/>
            <w:bottom w:val="none" w:sz="0" w:space="0" w:color="auto"/>
            <w:right w:val="none" w:sz="0" w:space="0" w:color="auto"/>
          </w:divBdr>
        </w:div>
        <w:div w:id="1668483302">
          <w:marLeft w:val="0"/>
          <w:marRight w:val="0"/>
          <w:marTop w:val="0"/>
          <w:marBottom w:val="0"/>
          <w:divBdr>
            <w:top w:val="none" w:sz="0" w:space="0" w:color="auto"/>
            <w:left w:val="none" w:sz="0" w:space="0" w:color="auto"/>
            <w:bottom w:val="none" w:sz="0" w:space="0" w:color="auto"/>
            <w:right w:val="none" w:sz="0" w:space="0" w:color="auto"/>
          </w:divBdr>
        </w:div>
        <w:div w:id="2018725117">
          <w:marLeft w:val="0"/>
          <w:marRight w:val="0"/>
          <w:marTop w:val="0"/>
          <w:marBottom w:val="0"/>
          <w:divBdr>
            <w:top w:val="none" w:sz="0" w:space="0" w:color="auto"/>
            <w:left w:val="none" w:sz="0" w:space="0" w:color="auto"/>
            <w:bottom w:val="none" w:sz="0" w:space="0" w:color="auto"/>
            <w:right w:val="none" w:sz="0" w:space="0" w:color="auto"/>
          </w:divBdr>
        </w:div>
        <w:div w:id="369037270">
          <w:marLeft w:val="0"/>
          <w:marRight w:val="0"/>
          <w:marTop w:val="0"/>
          <w:marBottom w:val="0"/>
          <w:divBdr>
            <w:top w:val="none" w:sz="0" w:space="0" w:color="auto"/>
            <w:left w:val="none" w:sz="0" w:space="0" w:color="auto"/>
            <w:bottom w:val="none" w:sz="0" w:space="0" w:color="auto"/>
            <w:right w:val="none" w:sz="0" w:space="0" w:color="auto"/>
          </w:divBdr>
        </w:div>
        <w:div w:id="321204521">
          <w:marLeft w:val="0"/>
          <w:marRight w:val="0"/>
          <w:marTop w:val="0"/>
          <w:marBottom w:val="0"/>
          <w:divBdr>
            <w:top w:val="none" w:sz="0" w:space="0" w:color="auto"/>
            <w:left w:val="none" w:sz="0" w:space="0" w:color="auto"/>
            <w:bottom w:val="none" w:sz="0" w:space="0" w:color="auto"/>
            <w:right w:val="none" w:sz="0" w:space="0" w:color="auto"/>
          </w:divBdr>
        </w:div>
        <w:div w:id="237131684">
          <w:marLeft w:val="0"/>
          <w:marRight w:val="0"/>
          <w:marTop w:val="0"/>
          <w:marBottom w:val="0"/>
          <w:divBdr>
            <w:top w:val="none" w:sz="0" w:space="0" w:color="auto"/>
            <w:left w:val="none" w:sz="0" w:space="0" w:color="auto"/>
            <w:bottom w:val="none" w:sz="0" w:space="0" w:color="auto"/>
            <w:right w:val="none" w:sz="0" w:space="0" w:color="auto"/>
          </w:divBdr>
        </w:div>
        <w:div w:id="1408771696">
          <w:marLeft w:val="0"/>
          <w:marRight w:val="0"/>
          <w:marTop w:val="0"/>
          <w:marBottom w:val="0"/>
          <w:divBdr>
            <w:top w:val="none" w:sz="0" w:space="0" w:color="auto"/>
            <w:left w:val="none" w:sz="0" w:space="0" w:color="auto"/>
            <w:bottom w:val="none" w:sz="0" w:space="0" w:color="auto"/>
            <w:right w:val="none" w:sz="0" w:space="0" w:color="auto"/>
          </w:divBdr>
        </w:div>
        <w:div w:id="854151805">
          <w:marLeft w:val="0"/>
          <w:marRight w:val="0"/>
          <w:marTop w:val="0"/>
          <w:marBottom w:val="0"/>
          <w:divBdr>
            <w:top w:val="none" w:sz="0" w:space="0" w:color="auto"/>
            <w:left w:val="none" w:sz="0" w:space="0" w:color="auto"/>
            <w:bottom w:val="none" w:sz="0" w:space="0" w:color="auto"/>
            <w:right w:val="none" w:sz="0" w:space="0" w:color="auto"/>
          </w:divBdr>
        </w:div>
        <w:div w:id="383023642">
          <w:marLeft w:val="0"/>
          <w:marRight w:val="0"/>
          <w:marTop w:val="0"/>
          <w:marBottom w:val="0"/>
          <w:divBdr>
            <w:top w:val="none" w:sz="0" w:space="0" w:color="auto"/>
            <w:left w:val="none" w:sz="0" w:space="0" w:color="auto"/>
            <w:bottom w:val="none" w:sz="0" w:space="0" w:color="auto"/>
            <w:right w:val="none" w:sz="0" w:space="0" w:color="auto"/>
          </w:divBdr>
        </w:div>
        <w:div w:id="1967005295">
          <w:marLeft w:val="0"/>
          <w:marRight w:val="0"/>
          <w:marTop w:val="0"/>
          <w:marBottom w:val="0"/>
          <w:divBdr>
            <w:top w:val="none" w:sz="0" w:space="0" w:color="auto"/>
            <w:left w:val="none" w:sz="0" w:space="0" w:color="auto"/>
            <w:bottom w:val="none" w:sz="0" w:space="0" w:color="auto"/>
            <w:right w:val="none" w:sz="0" w:space="0" w:color="auto"/>
          </w:divBdr>
        </w:div>
        <w:div w:id="189147468">
          <w:marLeft w:val="0"/>
          <w:marRight w:val="0"/>
          <w:marTop w:val="0"/>
          <w:marBottom w:val="0"/>
          <w:divBdr>
            <w:top w:val="none" w:sz="0" w:space="0" w:color="auto"/>
            <w:left w:val="none" w:sz="0" w:space="0" w:color="auto"/>
            <w:bottom w:val="none" w:sz="0" w:space="0" w:color="auto"/>
            <w:right w:val="none" w:sz="0" w:space="0" w:color="auto"/>
          </w:divBdr>
        </w:div>
        <w:div w:id="1802191161">
          <w:marLeft w:val="0"/>
          <w:marRight w:val="0"/>
          <w:marTop w:val="0"/>
          <w:marBottom w:val="0"/>
          <w:divBdr>
            <w:top w:val="none" w:sz="0" w:space="0" w:color="auto"/>
            <w:left w:val="none" w:sz="0" w:space="0" w:color="auto"/>
            <w:bottom w:val="none" w:sz="0" w:space="0" w:color="auto"/>
            <w:right w:val="none" w:sz="0" w:space="0" w:color="auto"/>
          </w:divBdr>
        </w:div>
        <w:div w:id="948313291">
          <w:marLeft w:val="0"/>
          <w:marRight w:val="0"/>
          <w:marTop w:val="0"/>
          <w:marBottom w:val="0"/>
          <w:divBdr>
            <w:top w:val="none" w:sz="0" w:space="0" w:color="auto"/>
            <w:left w:val="none" w:sz="0" w:space="0" w:color="auto"/>
            <w:bottom w:val="none" w:sz="0" w:space="0" w:color="auto"/>
            <w:right w:val="none" w:sz="0" w:space="0" w:color="auto"/>
          </w:divBdr>
        </w:div>
        <w:div w:id="384373767">
          <w:marLeft w:val="0"/>
          <w:marRight w:val="0"/>
          <w:marTop w:val="0"/>
          <w:marBottom w:val="0"/>
          <w:divBdr>
            <w:top w:val="none" w:sz="0" w:space="0" w:color="auto"/>
            <w:left w:val="none" w:sz="0" w:space="0" w:color="auto"/>
            <w:bottom w:val="none" w:sz="0" w:space="0" w:color="auto"/>
            <w:right w:val="none" w:sz="0" w:space="0" w:color="auto"/>
          </w:divBdr>
        </w:div>
        <w:div w:id="1810628984">
          <w:marLeft w:val="0"/>
          <w:marRight w:val="0"/>
          <w:marTop w:val="0"/>
          <w:marBottom w:val="0"/>
          <w:divBdr>
            <w:top w:val="none" w:sz="0" w:space="0" w:color="auto"/>
            <w:left w:val="none" w:sz="0" w:space="0" w:color="auto"/>
            <w:bottom w:val="none" w:sz="0" w:space="0" w:color="auto"/>
            <w:right w:val="none" w:sz="0" w:space="0" w:color="auto"/>
          </w:divBdr>
        </w:div>
        <w:div w:id="1781759410">
          <w:marLeft w:val="0"/>
          <w:marRight w:val="0"/>
          <w:marTop w:val="0"/>
          <w:marBottom w:val="0"/>
          <w:divBdr>
            <w:top w:val="none" w:sz="0" w:space="0" w:color="auto"/>
            <w:left w:val="none" w:sz="0" w:space="0" w:color="auto"/>
            <w:bottom w:val="none" w:sz="0" w:space="0" w:color="auto"/>
            <w:right w:val="none" w:sz="0" w:space="0" w:color="auto"/>
          </w:divBdr>
        </w:div>
        <w:div w:id="1373771020">
          <w:marLeft w:val="0"/>
          <w:marRight w:val="0"/>
          <w:marTop w:val="0"/>
          <w:marBottom w:val="0"/>
          <w:divBdr>
            <w:top w:val="none" w:sz="0" w:space="0" w:color="auto"/>
            <w:left w:val="none" w:sz="0" w:space="0" w:color="auto"/>
            <w:bottom w:val="none" w:sz="0" w:space="0" w:color="auto"/>
            <w:right w:val="none" w:sz="0" w:space="0" w:color="auto"/>
          </w:divBdr>
        </w:div>
        <w:div w:id="1775247851">
          <w:marLeft w:val="0"/>
          <w:marRight w:val="0"/>
          <w:marTop w:val="0"/>
          <w:marBottom w:val="0"/>
          <w:divBdr>
            <w:top w:val="none" w:sz="0" w:space="0" w:color="auto"/>
            <w:left w:val="none" w:sz="0" w:space="0" w:color="auto"/>
            <w:bottom w:val="none" w:sz="0" w:space="0" w:color="auto"/>
            <w:right w:val="none" w:sz="0" w:space="0" w:color="auto"/>
          </w:divBdr>
        </w:div>
        <w:div w:id="1020938339">
          <w:marLeft w:val="0"/>
          <w:marRight w:val="0"/>
          <w:marTop w:val="0"/>
          <w:marBottom w:val="0"/>
          <w:divBdr>
            <w:top w:val="none" w:sz="0" w:space="0" w:color="auto"/>
            <w:left w:val="none" w:sz="0" w:space="0" w:color="auto"/>
            <w:bottom w:val="none" w:sz="0" w:space="0" w:color="auto"/>
            <w:right w:val="none" w:sz="0" w:space="0" w:color="auto"/>
          </w:divBdr>
        </w:div>
        <w:div w:id="377052868">
          <w:marLeft w:val="0"/>
          <w:marRight w:val="0"/>
          <w:marTop w:val="0"/>
          <w:marBottom w:val="0"/>
          <w:divBdr>
            <w:top w:val="none" w:sz="0" w:space="0" w:color="auto"/>
            <w:left w:val="none" w:sz="0" w:space="0" w:color="auto"/>
            <w:bottom w:val="none" w:sz="0" w:space="0" w:color="auto"/>
            <w:right w:val="none" w:sz="0" w:space="0" w:color="auto"/>
          </w:divBdr>
        </w:div>
        <w:div w:id="381560421">
          <w:marLeft w:val="0"/>
          <w:marRight w:val="0"/>
          <w:marTop w:val="0"/>
          <w:marBottom w:val="0"/>
          <w:divBdr>
            <w:top w:val="none" w:sz="0" w:space="0" w:color="auto"/>
            <w:left w:val="none" w:sz="0" w:space="0" w:color="auto"/>
            <w:bottom w:val="none" w:sz="0" w:space="0" w:color="auto"/>
            <w:right w:val="none" w:sz="0" w:space="0" w:color="auto"/>
          </w:divBdr>
        </w:div>
        <w:div w:id="1940479600">
          <w:marLeft w:val="0"/>
          <w:marRight w:val="0"/>
          <w:marTop w:val="0"/>
          <w:marBottom w:val="0"/>
          <w:divBdr>
            <w:top w:val="none" w:sz="0" w:space="0" w:color="auto"/>
            <w:left w:val="none" w:sz="0" w:space="0" w:color="auto"/>
            <w:bottom w:val="none" w:sz="0" w:space="0" w:color="auto"/>
            <w:right w:val="none" w:sz="0" w:space="0" w:color="auto"/>
          </w:divBdr>
        </w:div>
        <w:div w:id="262956996">
          <w:marLeft w:val="0"/>
          <w:marRight w:val="0"/>
          <w:marTop w:val="0"/>
          <w:marBottom w:val="0"/>
          <w:divBdr>
            <w:top w:val="none" w:sz="0" w:space="0" w:color="auto"/>
            <w:left w:val="none" w:sz="0" w:space="0" w:color="auto"/>
            <w:bottom w:val="none" w:sz="0" w:space="0" w:color="auto"/>
            <w:right w:val="none" w:sz="0" w:space="0" w:color="auto"/>
          </w:divBdr>
        </w:div>
        <w:div w:id="1834368907">
          <w:marLeft w:val="0"/>
          <w:marRight w:val="0"/>
          <w:marTop w:val="0"/>
          <w:marBottom w:val="0"/>
          <w:divBdr>
            <w:top w:val="none" w:sz="0" w:space="0" w:color="auto"/>
            <w:left w:val="none" w:sz="0" w:space="0" w:color="auto"/>
            <w:bottom w:val="none" w:sz="0" w:space="0" w:color="auto"/>
            <w:right w:val="none" w:sz="0" w:space="0" w:color="auto"/>
          </w:divBdr>
        </w:div>
        <w:div w:id="1203207059">
          <w:marLeft w:val="0"/>
          <w:marRight w:val="0"/>
          <w:marTop w:val="0"/>
          <w:marBottom w:val="0"/>
          <w:divBdr>
            <w:top w:val="none" w:sz="0" w:space="0" w:color="auto"/>
            <w:left w:val="none" w:sz="0" w:space="0" w:color="auto"/>
            <w:bottom w:val="none" w:sz="0" w:space="0" w:color="auto"/>
            <w:right w:val="none" w:sz="0" w:space="0" w:color="auto"/>
          </w:divBdr>
        </w:div>
      </w:divsChild>
    </w:div>
    <w:div w:id="1805007573">
      <w:bodyDiv w:val="1"/>
      <w:marLeft w:val="0"/>
      <w:marRight w:val="0"/>
      <w:marTop w:val="0"/>
      <w:marBottom w:val="0"/>
      <w:divBdr>
        <w:top w:val="none" w:sz="0" w:space="0" w:color="auto"/>
        <w:left w:val="none" w:sz="0" w:space="0" w:color="auto"/>
        <w:bottom w:val="none" w:sz="0" w:space="0" w:color="auto"/>
        <w:right w:val="none" w:sz="0" w:space="0" w:color="auto"/>
      </w:divBdr>
      <w:divsChild>
        <w:div w:id="1715883099">
          <w:marLeft w:val="0"/>
          <w:marRight w:val="0"/>
          <w:marTop w:val="0"/>
          <w:marBottom w:val="0"/>
          <w:divBdr>
            <w:top w:val="none" w:sz="0" w:space="0" w:color="auto"/>
            <w:left w:val="none" w:sz="0" w:space="0" w:color="auto"/>
            <w:bottom w:val="none" w:sz="0" w:space="0" w:color="auto"/>
            <w:right w:val="none" w:sz="0" w:space="0" w:color="auto"/>
          </w:divBdr>
        </w:div>
        <w:div w:id="1438404069">
          <w:marLeft w:val="0"/>
          <w:marRight w:val="0"/>
          <w:marTop w:val="0"/>
          <w:marBottom w:val="0"/>
          <w:divBdr>
            <w:top w:val="none" w:sz="0" w:space="0" w:color="auto"/>
            <w:left w:val="none" w:sz="0" w:space="0" w:color="auto"/>
            <w:bottom w:val="none" w:sz="0" w:space="0" w:color="auto"/>
            <w:right w:val="none" w:sz="0" w:space="0" w:color="auto"/>
          </w:divBdr>
        </w:div>
        <w:div w:id="1964531767">
          <w:marLeft w:val="0"/>
          <w:marRight w:val="0"/>
          <w:marTop w:val="0"/>
          <w:marBottom w:val="0"/>
          <w:divBdr>
            <w:top w:val="none" w:sz="0" w:space="0" w:color="auto"/>
            <w:left w:val="none" w:sz="0" w:space="0" w:color="auto"/>
            <w:bottom w:val="none" w:sz="0" w:space="0" w:color="auto"/>
            <w:right w:val="none" w:sz="0" w:space="0" w:color="auto"/>
          </w:divBdr>
        </w:div>
        <w:div w:id="1403525892">
          <w:marLeft w:val="0"/>
          <w:marRight w:val="0"/>
          <w:marTop w:val="0"/>
          <w:marBottom w:val="0"/>
          <w:divBdr>
            <w:top w:val="none" w:sz="0" w:space="0" w:color="auto"/>
            <w:left w:val="none" w:sz="0" w:space="0" w:color="auto"/>
            <w:bottom w:val="none" w:sz="0" w:space="0" w:color="auto"/>
            <w:right w:val="none" w:sz="0" w:space="0" w:color="auto"/>
          </w:divBdr>
        </w:div>
        <w:div w:id="60180471">
          <w:marLeft w:val="0"/>
          <w:marRight w:val="0"/>
          <w:marTop w:val="0"/>
          <w:marBottom w:val="0"/>
          <w:divBdr>
            <w:top w:val="none" w:sz="0" w:space="0" w:color="auto"/>
            <w:left w:val="none" w:sz="0" w:space="0" w:color="auto"/>
            <w:bottom w:val="none" w:sz="0" w:space="0" w:color="auto"/>
            <w:right w:val="none" w:sz="0" w:space="0" w:color="auto"/>
          </w:divBdr>
        </w:div>
        <w:div w:id="1538658834">
          <w:marLeft w:val="0"/>
          <w:marRight w:val="0"/>
          <w:marTop w:val="0"/>
          <w:marBottom w:val="0"/>
          <w:divBdr>
            <w:top w:val="none" w:sz="0" w:space="0" w:color="auto"/>
            <w:left w:val="none" w:sz="0" w:space="0" w:color="auto"/>
            <w:bottom w:val="none" w:sz="0" w:space="0" w:color="auto"/>
            <w:right w:val="none" w:sz="0" w:space="0" w:color="auto"/>
          </w:divBdr>
        </w:div>
        <w:div w:id="1065833036">
          <w:marLeft w:val="0"/>
          <w:marRight w:val="0"/>
          <w:marTop w:val="0"/>
          <w:marBottom w:val="0"/>
          <w:divBdr>
            <w:top w:val="none" w:sz="0" w:space="0" w:color="auto"/>
            <w:left w:val="none" w:sz="0" w:space="0" w:color="auto"/>
            <w:bottom w:val="none" w:sz="0" w:space="0" w:color="auto"/>
            <w:right w:val="none" w:sz="0" w:space="0" w:color="auto"/>
          </w:divBdr>
        </w:div>
        <w:div w:id="1611621194">
          <w:marLeft w:val="0"/>
          <w:marRight w:val="0"/>
          <w:marTop w:val="0"/>
          <w:marBottom w:val="0"/>
          <w:divBdr>
            <w:top w:val="none" w:sz="0" w:space="0" w:color="auto"/>
            <w:left w:val="none" w:sz="0" w:space="0" w:color="auto"/>
            <w:bottom w:val="none" w:sz="0" w:space="0" w:color="auto"/>
            <w:right w:val="none" w:sz="0" w:space="0" w:color="auto"/>
          </w:divBdr>
        </w:div>
        <w:div w:id="568225394">
          <w:marLeft w:val="0"/>
          <w:marRight w:val="0"/>
          <w:marTop w:val="0"/>
          <w:marBottom w:val="0"/>
          <w:divBdr>
            <w:top w:val="none" w:sz="0" w:space="0" w:color="auto"/>
            <w:left w:val="none" w:sz="0" w:space="0" w:color="auto"/>
            <w:bottom w:val="none" w:sz="0" w:space="0" w:color="auto"/>
            <w:right w:val="none" w:sz="0" w:space="0" w:color="auto"/>
          </w:divBdr>
        </w:div>
        <w:div w:id="1057096165">
          <w:marLeft w:val="0"/>
          <w:marRight w:val="0"/>
          <w:marTop w:val="0"/>
          <w:marBottom w:val="0"/>
          <w:divBdr>
            <w:top w:val="none" w:sz="0" w:space="0" w:color="auto"/>
            <w:left w:val="none" w:sz="0" w:space="0" w:color="auto"/>
            <w:bottom w:val="none" w:sz="0" w:space="0" w:color="auto"/>
            <w:right w:val="none" w:sz="0" w:space="0" w:color="auto"/>
          </w:divBdr>
        </w:div>
        <w:div w:id="1199733272">
          <w:marLeft w:val="0"/>
          <w:marRight w:val="0"/>
          <w:marTop w:val="0"/>
          <w:marBottom w:val="0"/>
          <w:divBdr>
            <w:top w:val="none" w:sz="0" w:space="0" w:color="auto"/>
            <w:left w:val="none" w:sz="0" w:space="0" w:color="auto"/>
            <w:bottom w:val="none" w:sz="0" w:space="0" w:color="auto"/>
            <w:right w:val="none" w:sz="0" w:space="0" w:color="auto"/>
          </w:divBdr>
        </w:div>
        <w:div w:id="234050771">
          <w:marLeft w:val="0"/>
          <w:marRight w:val="0"/>
          <w:marTop w:val="0"/>
          <w:marBottom w:val="0"/>
          <w:divBdr>
            <w:top w:val="none" w:sz="0" w:space="0" w:color="auto"/>
            <w:left w:val="none" w:sz="0" w:space="0" w:color="auto"/>
            <w:bottom w:val="none" w:sz="0" w:space="0" w:color="auto"/>
            <w:right w:val="none" w:sz="0" w:space="0" w:color="auto"/>
          </w:divBdr>
        </w:div>
        <w:div w:id="1110391097">
          <w:marLeft w:val="0"/>
          <w:marRight w:val="0"/>
          <w:marTop w:val="0"/>
          <w:marBottom w:val="0"/>
          <w:divBdr>
            <w:top w:val="none" w:sz="0" w:space="0" w:color="auto"/>
            <w:left w:val="none" w:sz="0" w:space="0" w:color="auto"/>
            <w:bottom w:val="none" w:sz="0" w:space="0" w:color="auto"/>
            <w:right w:val="none" w:sz="0" w:space="0" w:color="auto"/>
          </w:divBdr>
        </w:div>
        <w:div w:id="1292319707">
          <w:marLeft w:val="0"/>
          <w:marRight w:val="0"/>
          <w:marTop w:val="0"/>
          <w:marBottom w:val="0"/>
          <w:divBdr>
            <w:top w:val="none" w:sz="0" w:space="0" w:color="auto"/>
            <w:left w:val="none" w:sz="0" w:space="0" w:color="auto"/>
            <w:bottom w:val="none" w:sz="0" w:space="0" w:color="auto"/>
            <w:right w:val="none" w:sz="0" w:space="0" w:color="auto"/>
          </w:divBdr>
        </w:div>
        <w:div w:id="1462840854">
          <w:marLeft w:val="0"/>
          <w:marRight w:val="0"/>
          <w:marTop w:val="0"/>
          <w:marBottom w:val="0"/>
          <w:divBdr>
            <w:top w:val="none" w:sz="0" w:space="0" w:color="auto"/>
            <w:left w:val="none" w:sz="0" w:space="0" w:color="auto"/>
            <w:bottom w:val="none" w:sz="0" w:space="0" w:color="auto"/>
            <w:right w:val="none" w:sz="0" w:space="0" w:color="auto"/>
          </w:divBdr>
        </w:div>
        <w:div w:id="254484293">
          <w:marLeft w:val="0"/>
          <w:marRight w:val="0"/>
          <w:marTop w:val="0"/>
          <w:marBottom w:val="0"/>
          <w:divBdr>
            <w:top w:val="none" w:sz="0" w:space="0" w:color="auto"/>
            <w:left w:val="none" w:sz="0" w:space="0" w:color="auto"/>
            <w:bottom w:val="none" w:sz="0" w:space="0" w:color="auto"/>
            <w:right w:val="none" w:sz="0" w:space="0" w:color="auto"/>
          </w:divBdr>
        </w:div>
        <w:div w:id="924343479">
          <w:marLeft w:val="0"/>
          <w:marRight w:val="0"/>
          <w:marTop w:val="0"/>
          <w:marBottom w:val="0"/>
          <w:divBdr>
            <w:top w:val="none" w:sz="0" w:space="0" w:color="auto"/>
            <w:left w:val="none" w:sz="0" w:space="0" w:color="auto"/>
            <w:bottom w:val="none" w:sz="0" w:space="0" w:color="auto"/>
            <w:right w:val="none" w:sz="0" w:space="0" w:color="auto"/>
          </w:divBdr>
        </w:div>
        <w:div w:id="1981420009">
          <w:marLeft w:val="0"/>
          <w:marRight w:val="0"/>
          <w:marTop w:val="0"/>
          <w:marBottom w:val="0"/>
          <w:divBdr>
            <w:top w:val="none" w:sz="0" w:space="0" w:color="auto"/>
            <w:left w:val="none" w:sz="0" w:space="0" w:color="auto"/>
            <w:bottom w:val="none" w:sz="0" w:space="0" w:color="auto"/>
            <w:right w:val="none" w:sz="0" w:space="0" w:color="auto"/>
          </w:divBdr>
        </w:div>
        <w:div w:id="348416697">
          <w:marLeft w:val="0"/>
          <w:marRight w:val="0"/>
          <w:marTop w:val="0"/>
          <w:marBottom w:val="0"/>
          <w:divBdr>
            <w:top w:val="none" w:sz="0" w:space="0" w:color="auto"/>
            <w:left w:val="none" w:sz="0" w:space="0" w:color="auto"/>
            <w:bottom w:val="none" w:sz="0" w:space="0" w:color="auto"/>
            <w:right w:val="none" w:sz="0" w:space="0" w:color="auto"/>
          </w:divBdr>
        </w:div>
        <w:div w:id="1729181855">
          <w:marLeft w:val="0"/>
          <w:marRight w:val="0"/>
          <w:marTop w:val="0"/>
          <w:marBottom w:val="0"/>
          <w:divBdr>
            <w:top w:val="none" w:sz="0" w:space="0" w:color="auto"/>
            <w:left w:val="none" w:sz="0" w:space="0" w:color="auto"/>
            <w:bottom w:val="none" w:sz="0" w:space="0" w:color="auto"/>
            <w:right w:val="none" w:sz="0" w:space="0" w:color="auto"/>
          </w:divBdr>
        </w:div>
        <w:div w:id="1141456283">
          <w:marLeft w:val="0"/>
          <w:marRight w:val="0"/>
          <w:marTop w:val="0"/>
          <w:marBottom w:val="0"/>
          <w:divBdr>
            <w:top w:val="none" w:sz="0" w:space="0" w:color="auto"/>
            <w:left w:val="none" w:sz="0" w:space="0" w:color="auto"/>
            <w:bottom w:val="none" w:sz="0" w:space="0" w:color="auto"/>
            <w:right w:val="none" w:sz="0" w:space="0" w:color="auto"/>
          </w:divBdr>
        </w:div>
        <w:div w:id="1854689041">
          <w:marLeft w:val="0"/>
          <w:marRight w:val="0"/>
          <w:marTop w:val="0"/>
          <w:marBottom w:val="0"/>
          <w:divBdr>
            <w:top w:val="none" w:sz="0" w:space="0" w:color="auto"/>
            <w:left w:val="none" w:sz="0" w:space="0" w:color="auto"/>
            <w:bottom w:val="none" w:sz="0" w:space="0" w:color="auto"/>
            <w:right w:val="none" w:sz="0" w:space="0" w:color="auto"/>
          </w:divBdr>
        </w:div>
        <w:div w:id="1462503947">
          <w:marLeft w:val="0"/>
          <w:marRight w:val="0"/>
          <w:marTop w:val="0"/>
          <w:marBottom w:val="0"/>
          <w:divBdr>
            <w:top w:val="none" w:sz="0" w:space="0" w:color="auto"/>
            <w:left w:val="none" w:sz="0" w:space="0" w:color="auto"/>
            <w:bottom w:val="none" w:sz="0" w:space="0" w:color="auto"/>
            <w:right w:val="none" w:sz="0" w:space="0" w:color="auto"/>
          </w:divBdr>
        </w:div>
        <w:div w:id="1430928837">
          <w:marLeft w:val="0"/>
          <w:marRight w:val="0"/>
          <w:marTop w:val="0"/>
          <w:marBottom w:val="0"/>
          <w:divBdr>
            <w:top w:val="none" w:sz="0" w:space="0" w:color="auto"/>
            <w:left w:val="none" w:sz="0" w:space="0" w:color="auto"/>
            <w:bottom w:val="none" w:sz="0" w:space="0" w:color="auto"/>
            <w:right w:val="none" w:sz="0" w:space="0" w:color="auto"/>
          </w:divBdr>
        </w:div>
        <w:div w:id="1486776489">
          <w:marLeft w:val="0"/>
          <w:marRight w:val="0"/>
          <w:marTop w:val="0"/>
          <w:marBottom w:val="0"/>
          <w:divBdr>
            <w:top w:val="none" w:sz="0" w:space="0" w:color="auto"/>
            <w:left w:val="none" w:sz="0" w:space="0" w:color="auto"/>
            <w:bottom w:val="none" w:sz="0" w:space="0" w:color="auto"/>
            <w:right w:val="none" w:sz="0" w:space="0" w:color="auto"/>
          </w:divBdr>
        </w:div>
        <w:div w:id="1223373921">
          <w:marLeft w:val="0"/>
          <w:marRight w:val="0"/>
          <w:marTop w:val="0"/>
          <w:marBottom w:val="0"/>
          <w:divBdr>
            <w:top w:val="none" w:sz="0" w:space="0" w:color="auto"/>
            <w:left w:val="none" w:sz="0" w:space="0" w:color="auto"/>
            <w:bottom w:val="none" w:sz="0" w:space="0" w:color="auto"/>
            <w:right w:val="none" w:sz="0" w:space="0" w:color="auto"/>
          </w:divBdr>
        </w:div>
        <w:div w:id="154153544">
          <w:marLeft w:val="0"/>
          <w:marRight w:val="0"/>
          <w:marTop w:val="0"/>
          <w:marBottom w:val="0"/>
          <w:divBdr>
            <w:top w:val="none" w:sz="0" w:space="0" w:color="auto"/>
            <w:left w:val="none" w:sz="0" w:space="0" w:color="auto"/>
            <w:bottom w:val="none" w:sz="0" w:space="0" w:color="auto"/>
            <w:right w:val="none" w:sz="0" w:space="0" w:color="auto"/>
          </w:divBdr>
        </w:div>
        <w:div w:id="357194724">
          <w:marLeft w:val="0"/>
          <w:marRight w:val="0"/>
          <w:marTop w:val="0"/>
          <w:marBottom w:val="0"/>
          <w:divBdr>
            <w:top w:val="none" w:sz="0" w:space="0" w:color="auto"/>
            <w:left w:val="none" w:sz="0" w:space="0" w:color="auto"/>
            <w:bottom w:val="none" w:sz="0" w:space="0" w:color="auto"/>
            <w:right w:val="none" w:sz="0" w:space="0" w:color="auto"/>
          </w:divBdr>
        </w:div>
        <w:div w:id="1800565911">
          <w:marLeft w:val="0"/>
          <w:marRight w:val="0"/>
          <w:marTop w:val="0"/>
          <w:marBottom w:val="0"/>
          <w:divBdr>
            <w:top w:val="none" w:sz="0" w:space="0" w:color="auto"/>
            <w:left w:val="none" w:sz="0" w:space="0" w:color="auto"/>
            <w:bottom w:val="none" w:sz="0" w:space="0" w:color="auto"/>
            <w:right w:val="none" w:sz="0" w:space="0" w:color="auto"/>
          </w:divBdr>
        </w:div>
        <w:div w:id="1658221632">
          <w:marLeft w:val="0"/>
          <w:marRight w:val="0"/>
          <w:marTop w:val="0"/>
          <w:marBottom w:val="0"/>
          <w:divBdr>
            <w:top w:val="none" w:sz="0" w:space="0" w:color="auto"/>
            <w:left w:val="none" w:sz="0" w:space="0" w:color="auto"/>
            <w:bottom w:val="none" w:sz="0" w:space="0" w:color="auto"/>
            <w:right w:val="none" w:sz="0" w:space="0" w:color="auto"/>
          </w:divBdr>
        </w:div>
        <w:div w:id="1493838943">
          <w:marLeft w:val="0"/>
          <w:marRight w:val="0"/>
          <w:marTop w:val="0"/>
          <w:marBottom w:val="0"/>
          <w:divBdr>
            <w:top w:val="none" w:sz="0" w:space="0" w:color="auto"/>
            <w:left w:val="none" w:sz="0" w:space="0" w:color="auto"/>
            <w:bottom w:val="none" w:sz="0" w:space="0" w:color="auto"/>
            <w:right w:val="none" w:sz="0" w:space="0" w:color="auto"/>
          </w:divBdr>
        </w:div>
        <w:div w:id="1456831034">
          <w:marLeft w:val="0"/>
          <w:marRight w:val="0"/>
          <w:marTop w:val="0"/>
          <w:marBottom w:val="0"/>
          <w:divBdr>
            <w:top w:val="none" w:sz="0" w:space="0" w:color="auto"/>
            <w:left w:val="none" w:sz="0" w:space="0" w:color="auto"/>
            <w:bottom w:val="none" w:sz="0" w:space="0" w:color="auto"/>
            <w:right w:val="none" w:sz="0" w:space="0" w:color="auto"/>
          </w:divBdr>
        </w:div>
        <w:div w:id="607930098">
          <w:marLeft w:val="0"/>
          <w:marRight w:val="0"/>
          <w:marTop w:val="0"/>
          <w:marBottom w:val="0"/>
          <w:divBdr>
            <w:top w:val="none" w:sz="0" w:space="0" w:color="auto"/>
            <w:left w:val="none" w:sz="0" w:space="0" w:color="auto"/>
            <w:bottom w:val="none" w:sz="0" w:space="0" w:color="auto"/>
            <w:right w:val="none" w:sz="0" w:space="0" w:color="auto"/>
          </w:divBdr>
        </w:div>
        <w:div w:id="1053776638">
          <w:marLeft w:val="0"/>
          <w:marRight w:val="0"/>
          <w:marTop w:val="0"/>
          <w:marBottom w:val="0"/>
          <w:divBdr>
            <w:top w:val="none" w:sz="0" w:space="0" w:color="auto"/>
            <w:left w:val="none" w:sz="0" w:space="0" w:color="auto"/>
            <w:bottom w:val="none" w:sz="0" w:space="0" w:color="auto"/>
            <w:right w:val="none" w:sz="0" w:space="0" w:color="auto"/>
          </w:divBdr>
        </w:div>
      </w:divsChild>
    </w:div>
    <w:div w:id="1837570367">
      <w:bodyDiv w:val="1"/>
      <w:marLeft w:val="0"/>
      <w:marRight w:val="0"/>
      <w:marTop w:val="0"/>
      <w:marBottom w:val="0"/>
      <w:divBdr>
        <w:top w:val="none" w:sz="0" w:space="0" w:color="auto"/>
        <w:left w:val="none" w:sz="0" w:space="0" w:color="auto"/>
        <w:bottom w:val="none" w:sz="0" w:space="0" w:color="auto"/>
        <w:right w:val="none" w:sz="0" w:space="0" w:color="auto"/>
      </w:divBdr>
      <w:divsChild>
        <w:div w:id="732851442">
          <w:marLeft w:val="0"/>
          <w:marRight w:val="0"/>
          <w:marTop w:val="0"/>
          <w:marBottom w:val="0"/>
          <w:divBdr>
            <w:top w:val="none" w:sz="0" w:space="0" w:color="auto"/>
            <w:left w:val="none" w:sz="0" w:space="0" w:color="auto"/>
            <w:bottom w:val="none" w:sz="0" w:space="0" w:color="auto"/>
            <w:right w:val="none" w:sz="0" w:space="0" w:color="auto"/>
          </w:divBdr>
        </w:div>
        <w:div w:id="777337782">
          <w:marLeft w:val="0"/>
          <w:marRight w:val="0"/>
          <w:marTop w:val="0"/>
          <w:marBottom w:val="0"/>
          <w:divBdr>
            <w:top w:val="none" w:sz="0" w:space="0" w:color="auto"/>
            <w:left w:val="none" w:sz="0" w:space="0" w:color="auto"/>
            <w:bottom w:val="none" w:sz="0" w:space="0" w:color="auto"/>
            <w:right w:val="none" w:sz="0" w:space="0" w:color="auto"/>
          </w:divBdr>
        </w:div>
        <w:div w:id="1148013078">
          <w:marLeft w:val="0"/>
          <w:marRight w:val="0"/>
          <w:marTop w:val="0"/>
          <w:marBottom w:val="0"/>
          <w:divBdr>
            <w:top w:val="none" w:sz="0" w:space="0" w:color="auto"/>
            <w:left w:val="none" w:sz="0" w:space="0" w:color="auto"/>
            <w:bottom w:val="none" w:sz="0" w:space="0" w:color="auto"/>
            <w:right w:val="none" w:sz="0" w:space="0" w:color="auto"/>
          </w:divBdr>
        </w:div>
        <w:div w:id="1479881709">
          <w:marLeft w:val="0"/>
          <w:marRight w:val="0"/>
          <w:marTop w:val="0"/>
          <w:marBottom w:val="0"/>
          <w:divBdr>
            <w:top w:val="none" w:sz="0" w:space="0" w:color="auto"/>
            <w:left w:val="none" w:sz="0" w:space="0" w:color="auto"/>
            <w:bottom w:val="none" w:sz="0" w:space="0" w:color="auto"/>
            <w:right w:val="none" w:sz="0" w:space="0" w:color="auto"/>
          </w:divBdr>
        </w:div>
        <w:div w:id="660278666">
          <w:marLeft w:val="0"/>
          <w:marRight w:val="0"/>
          <w:marTop w:val="0"/>
          <w:marBottom w:val="0"/>
          <w:divBdr>
            <w:top w:val="none" w:sz="0" w:space="0" w:color="auto"/>
            <w:left w:val="none" w:sz="0" w:space="0" w:color="auto"/>
            <w:bottom w:val="none" w:sz="0" w:space="0" w:color="auto"/>
            <w:right w:val="none" w:sz="0" w:space="0" w:color="auto"/>
          </w:divBdr>
        </w:div>
        <w:div w:id="1711951595">
          <w:marLeft w:val="0"/>
          <w:marRight w:val="0"/>
          <w:marTop w:val="0"/>
          <w:marBottom w:val="0"/>
          <w:divBdr>
            <w:top w:val="none" w:sz="0" w:space="0" w:color="auto"/>
            <w:left w:val="none" w:sz="0" w:space="0" w:color="auto"/>
            <w:bottom w:val="none" w:sz="0" w:space="0" w:color="auto"/>
            <w:right w:val="none" w:sz="0" w:space="0" w:color="auto"/>
          </w:divBdr>
        </w:div>
        <w:div w:id="719285480">
          <w:marLeft w:val="0"/>
          <w:marRight w:val="0"/>
          <w:marTop w:val="0"/>
          <w:marBottom w:val="0"/>
          <w:divBdr>
            <w:top w:val="none" w:sz="0" w:space="0" w:color="auto"/>
            <w:left w:val="none" w:sz="0" w:space="0" w:color="auto"/>
            <w:bottom w:val="none" w:sz="0" w:space="0" w:color="auto"/>
            <w:right w:val="none" w:sz="0" w:space="0" w:color="auto"/>
          </w:divBdr>
        </w:div>
        <w:div w:id="382097254">
          <w:marLeft w:val="0"/>
          <w:marRight w:val="0"/>
          <w:marTop w:val="0"/>
          <w:marBottom w:val="0"/>
          <w:divBdr>
            <w:top w:val="none" w:sz="0" w:space="0" w:color="auto"/>
            <w:left w:val="none" w:sz="0" w:space="0" w:color="auto"/>
            <w:bottom w:val="none" w:sz="0" w:space="0" w:color="auto"/>
            <w:right w:val="none" w:sz="0" w:space="0" w:color="auto"/>
          </w:divBdr>
        </w:div>
        <w:div w:id="2065330602">
          <w:marLeft w:val="0"/>
          <w:marRight w:val="0"/>
          <w:marTop w:val="0"/>
          <w:marBottom w:val="0"/>
          <w:divBdr>
            <w:top w:val="none" w:sz="0" w:space="0" w:color="auto"/>
            <w:left w:val="none" w:sz="0" w:space="0" w:color="auto"/>
            <w:bottom w:val="none" w:sz="0" w:space="0" w:color="auto"/>
            <w:right w:val="none" w:sz="0" w:space="0" w:color="auto"/>
          </w:divBdr>
        </w:div>
        <w:div w:id="828522260">
          <w:marLeft w:val="0"/>
          <w:marRight w:val="0"/>
          <w:marTop w:val="0"/>
          <w:marBottom w:val="0"/>
          <w:divBdr>
            <w:top w:val="none" w:sz="0" w:space="0" w:color="auto"/>
            <w:left w:val="none" w:sz="0" w:space="0" w:color="auto"/>
            <w:bottom w:val="none" w:sz="0" w:space="0" w:color="auto"/>
            <w:right w:val="none" w:sz="0" w:space="0" w:color="auto"/>
          </w:divBdr>
        </w:div>
        <w:div w:id="1810248162">
          <w:marLeft w:val="0"/>
          <w:marRight w:val="0"/>
          <w:marTop w:val="0"/>
          <w:marBottom w:val="0"/>
          <w:divBdr>
            <w:top w:val="none" w:sz="0" w:space="0" w:color="auto"/>
            <w:left w:val="none" w:sz="0" w:space="0" w:color="auto"/>
            <w:bottom w:val="none" w:sz="0" w:space="0" w:color="auto"/>
            <w:right w:val="none" w:sz="0" w:space="0" w:color="auto"/>
          </w:divBdr>
        </w:div>
        <w:div w:id="1375813201">
          <w:marLeft w:val="0"/>
          <w:marRight w:val="0"/>
          <w:marTop w:val="0"/>
          <w:marBottom w:val="0"/>
          <w:divBdr>
            <w:top w:val="none" w:sz="0" w:space="0" w:color="auto"/>
            <w:left w:val="none" w:sz="0" w:space="0" w:color="auto"/>
            <w:bottom w:val="none" w:sz="0" w:space="0" w:color="auto"/>
            <w:right w:val="none" w:sz="0" w:space="0" w:color="auto"/>
          </w:divBdr>
        </w:div>
        <w:div w:id="925462615">
          <w:marLeft w:val="0"/>
          <w:marRight w:val="0"/>
          <w:marTop w:val="0"/>
          <w:marBottom w:val="0"/>
          <w:divBdr>
            <w:top w:val="none" w:sz="0" w:space="0" w:color="auto"/>
            <w:left w:val="none" w:sz="0" w:space="0" w:color="auto"/>
            <w:bottom w:val="none" w:sz="0" w:space="0" w:color="auto"/>
            <w:right w:val="none" w:sz="0" w:space="0" w:color="auto"/>
          </w:divBdr>
        </w:div>
        <w:div w:id="1342128337">
          <w:marLeft w:val="0"/>
          <w:marRight w:val="0"/>
          <w:marTop w:val="0"/>
          <w:marBottom w:val="0"/>
          <w:divBdr>
            <w:top w:val="none" w:sz="0" w:space="0" w:color="auto"/>
            <w:left w:val="none" w:sz="0" w:space="0" w:color="auto"/>
            <w:bottom w:val="none" w:sz="0" w:space="0" w:color="auto"/>
            <w:right w:val="none" w:sz="0" w:space="0" w:color="auto"/>
          </w:divBdr>
        </w:div>
        <w:div w:id="445858377">
          <w:marLeft w:val="0"/>
          <w:marRight w:val="0"/>
          <w:marTop w:val="0"/>
          <w:marBottom w:val="0"/>
          <w:divBdr>
            <w:top w:val="none" w:sz="0" w:space="0" w:color="auto"/>
            <w:left w:val="none" w:sz="0" w:space="0" w:color="auto"/>
            <w:bottom w:val="none" w:sz="0" w:space="0" w:color="auto"/>
            <w:right w:val="none" w:sz="0" w:space="0" w:color="auto"/>
          </w:divBdr>
        </w:div>
        <w:div w:id="312103637">
          <w:marLeft w:val="0"/>
          <w:marRight w:val="0"/>
          <w:marTop w:val="0"/>
          <w:marBottom w:val="0"/>
          <w:divBdr>
            <w:top w:val="none" w:sz="0" w:space="0" w:color="auto"/>
            <w:left w:val="none" w:sz="0" w:space="0" w:color="auto"/>
            <w:bottom w:val="none" w:sz="0" w:space="0" w:color="auto"/>
            <w:right w:val="none" w:sz="0" w:space="0" w:color="auto"/>
          </w:divBdr>
        </w:div>
        <w:div w:id="1288245578">
          <w:marLeft w:val="0"/>
          <w:marRight w:val="0"/>
          <w:marTop w:val="0"/>
          <w:marBottom w:val="0"/>
          <w:divBdr>
            <w:top w:val="none" w:sz="0" w:space="0" w:color="auto"/>
            <w:left w:val="none" w:sz="0" w:space="0" w:color="auto"/>
            <w:bottom w:val="none" w:sz="0" w:space="0" w:color="auto"/>
            <w:right w:val="none" w:sz="0" w:space="0" w:color="auto"/>
          </w:divBdr>
        </w:div>
        <w:div w:id="1224097194">
          <w:marLeft w:val="0"/>
          <w:marRight w:val="0"/>
          <w:marTop w:val="0"/>
          <w:marBottom w:val="0"/>
          <w:divBdr>
            <w:top w:val="none" w:sz="0" w:space="0" w:color="auto"/>
            <w:left w:val="none" w:sz="0" w:space="0" w:color="auto"/>
            <w:bottom w:val="none" w:sz="0" w:space="0" w:color="auto"/>
            <w:right w:val="none" w:sz="0" w:space="0" w:color="auto"/>
          </w:divBdr>
        </w:div>
        <w:div w:id="969826163">
          <w:marLeft w:val="0"/>
          <w:marRight w:val="0"/>
          <w:marTop w:val="0"/>
          <w:marBottom w:val="0"/>
          <w:divBdr>
            <w:top w:val="none" w:sz="0" w:space="0" w:color="auto"/>
            <w:left w:val="none" w:sz="0" w:space="0" w:color="auto"/>
            <w:bottom w:val="none" w:sz="0" w:space="0" w:color="auto"/>
            <w:right w:val="none" w:sz="0" w:space="0" w:color="auto"/>
          </w:divBdr>
        </w:div>
        <w:div w:id="1634559273">
          <w:marLeft w:val="0"/>
          <w:marRight w:val="0"/>
          <w:marTop w:val="0"/>
          <w:marBottom w:val="0"/>
          <w:divBdr>
            <w:top w:val="none" w:sz="0" w:space="0" w:color="auto"/>
            <w:left w:val="none" w:sz="0" w:space="0" w:color="auto"/>
            <w:bottom w:val="none" w:sz="0" w:space="0" w:color="auto"/>
            <w:right w:val="none" w:sz="0" w:space="0" w:color="auto"/>
          </w:divBdr>
        </w:div>
        <w:div w:id="23792282">
          <w:marLeft w:val="0"/>
          <w:marRight w:val="0"/>
          <w:marTop w:val="0"/>
          <w:marBottom w:val="0"/>
          <w:divBdr>
            <w:top w:val="none" w:sz="0" w:space="0" w:color="auto"/>
            <w:left w:val="none" w:sz="0" w:space="0" w:color="auto"/>
            <w:bottom w:val="none" w:sz="0" w:space="0" w:color="auto"/>
            <w:right w:val="none" w:sz="0" w:space="0" w:color="auto"/>
          </w:divBdr>
        </w:div>
        <w:div w:id="1217355783">
          <w:marLeft w:val="0"/>
          <w:marRight w:val="0"/>
          <w:marTop w:val="0"/>
          <w:marBottom w:val="0"/>
          <w:divBdr>
            <w:top w:val="none" w:sz="0" w:space="0" w:color="auto"/>
            <w:left w:val="none" w:sz="0" w:space="0" w:color="auto"/>
            <w:bottom w:val="none" w:sz="0" w:space="0" w:color="auto"/>
            <w:right w:val="none" w:sz="0" w:space="0" w:color="auto"/>
          </w:divBdr>
        </w:div>
        <w:div w:id="492184000">
          <w:marLeft w:val="0"/>
          <w:marRight w:val="0"/>
          <w:marTop w:val="0"/>
          <w:marBottom w:val="0"/>
          <w:divBdr>
            <w:top w:val="none" w:sz="0" w:space="0" w:color="auto"/>
            <w:left w:val="none" w:sz="0" w:space="0" w:color="auto"/>
            <w:bottom w:val="none" w:sz="0" w:space="0" w:color="auto"/>
            <w:right w:val="none" w:sz="0" w:space="0" w:color="auto"/>
          </w:divBdr>
        </w:div>
        <w:div w:id="1353340467">
          <w:marLeft w:val="0"/>
          <w:marRight w:val="0"/>
          <w:marTop w:val="0"/>
          <w:marBottom w:val="0"/>
          <w:divBdr>
            <w:top w:val="none" w:sz="0" w:space="0" w:color="auto"/>
            <w:left w:val="none" w:sz="0" w:space="0" w:color="auto"/>
            <w:bottom w:val="none" w:sz="0" w:space="0" w:color="auto"/>
            <w:right w:val="none" w:sz="0" w:space="0" w:color="auto"/>
          </w:divBdr>
        </w:div>
        <w:div w:id="1970357354">
          <w:marLeft w:val="0"/>
          <w:marRight w:val="0"/>
          <w:marTop w:val="0"/>
          <w:marBottom w:val="0"/>
          <w:divBdr>
            <w:top w:val="none" w:sz="0" w:space="0" w:color="auto"/>
            <w:left w:val="none" w:sz="0" w:space="0" w:color="auto"/>
            <w:bottom w:val="none" w:sz="0" w:space="0" w:color="auto"/>
            <w:right w:val="none" w:sz="0" w:space="0" w:color="auto"/>
          </w:divBdr>
        </w:div>
        <w:div w:id="771973053">
          <w:marLeft w:val="0"/>
          <w:marRight w:val="0"/>
          <w:marTop w:val="0"/>
          <w:marBottom w:val="0"/>
          <w:divBdr>
            <w:top w:val="none" w:sz="0" w:space="0" w:color="auto"/>
            <w:left w:val="none" w:sz="0" w:space="0" w:color="auto"/>
            <w:bottom w:val="none" w:sz="0" w:space="0" w:color="auto"/>
            <w:right w:val="none" w:sz="0" w:space="0" w:color="auto"/>
          </w:divBdr>
        </w:div>
        <w:div w:id="1778257657">
          <w:marLeft w:val="0"/>
          <w:marRight w:val="0"/>
          <w:marTop w:val="0"/>
          <w:marBottom w:val="0"/>
          <w:divBdr>
            <w:top w:val="none" w:sz="0" w:space="0" w:color="auto"/>
            <w:left w:val="none" w:sz="0" w:space="0" w:color="auto"/>
            <w:bottom w:val="none" w:sz="0" w:space="0" w:color="auto"/>
            <w:right w:val="none" w:sz="0" w:space="0" w:color="auto"/>
          </w:divBdr>
        </w:div>
        <w:div w:id="1854955997">
          <w:marLeft w:val="0"/>
          <w:marRight w:val="0"/>
          <w:marTop w:val="0"/>
          <w:marBottom w:val="0"/>
          <w:divBdr>
            <w:top w:val="none" w:sz="0" w:space="0" w:color="auto"/>
            <w:left w:val="none" w:sz="0" w:space="0" w:color="auto"/>
            <w:bottom w:val="none" w:sz="0" w:space="0" w:color="auto"/>
            <w:right w:val="none" w:sz="0" w:space="0" w:color="auto"/>
          </w:divBdr>
        </w:div>
        <w:div w:id="300038810">
          <w:marLeft w:val="0"/>
          <w:marRight w:val="0"/>
          <w:marTop w:val="0"/>
          <w:marBottom w:val="0"/>
          <w:divBdr>
            <w:top w:val="none" w:sz="0" w:space="0" w:color="auto"/>
            <w:left w:val="none" w:sz="0" w:space="0" w:color="auto"/>
            <w:bottom w:val="none" w:sz="0" w:space="0" w:color="auto"/>
            <w:right w:val="none" w:sz="0" w:space="0" w:color="auto"/>
          </w:divBdr>
        </w:div>
        <w:div w:id="751856458">
          <w:marLeft w:val="0"/>
          <w:marRight w:val="0"/>
          <w:marTop w:val="0"/>
          <w:marBottom w:val="0"/>
          <w:divBdr>
            <w:top w:val="none" w:sz="0" w:space="0" w:color="auto"/>
            <w:left w:val="none" w:sz="0" w:space="0" w:color="auto"/>
            <w:bottom w:val="none" w:sz="0" w:space="0" w:color="auto"/>
            <w:right w:val="none" w:sz="0" w:space="0" w:color="auto"/>
          </w:divBdr>
        </w:div>
        <w:div w:id="445387295">
          <w:marLeft w:val="0"/>
          <w:marRight w:val="0"/>
          <w:marTop w:val="0"/>
          <w:marBottom w:val="0"/>
          <w:divBdr>
            <w:top w:val="none" w:sz="0" w:space="0" w:color="auto"/>
            <w:left w:val="none" w:sz="0" w:space="0" w:color="auto"/>
            <w:bottom w:val="none" w:sz="0" w:space="0" w:color="auto"/>
            <w:right w:val="none" w:sz="0" w:space="0" w:color="auto"/>
          </w:divBdr>
        </w:div>
        <w:div w:id="911625374">
          <w:marLeft w:val="0"/>
          <w:marRight w:val="0"/>
          <w:marTop w:val="0"/>
          <w:marBottom w:val="0"/>
          <w:divBdr>
            <w:top w:val="none" w:sz="0" w:space="0" w:color="auto"/>
            <w:left w:val="none" w:sz="0" w:space="0" w:color="auto"/>
            <w:bottom w:val="none" w:sz="0" w:space="0" w:color="auto"/>
            <w:right w:val="none" w:sz="0" w:space="0" w:color="auto"/>
          </w:divBdr>
        </w:div>
        <w:div w:id="1880699504">
          <w:marLeft w:val="0"/>
          <w:marRight w:val="0"/>
          <w:marTop w:val="0"/>
          <w:marBottom w:val="0"/>
          <w:divBdr>
            <w:top w:val="none" w:sz="0" w:space="0" w:color="auto"/>
            <w:left w:val="none" w:sz="0" w:space="0" w:color="auto"/>
            <w:bottom w:val="none" w:sz="0" w:space="0" w:color="auto"/>
            <w:right w:val="none" w:sz="0" w:space="0" w:color="auto"/>
          </w:divBdr>
        </w:div>
        <w:div w:id="73818189">
          <w:marLeft w:val="0"/>
          <w:marRight w:val="0"/>
          <w:marTop w:val="0"/>
          <w:marBottom w:val="0"/>
          <w:divBdr>
            <w:top w:val="none" w:sz="0" w:space="0" w:color="auto"/>
            <w:left w:val="none" w:sz="0" w:space="0" w:color="auto"/>
            <w:bottom w:val="none" w:sz="0" w:space="0" w:color="auto"/>
            <w:right w:val="none" w:sz="0" w:space="0" w:color="auto"/>
          </w:divBdr>
        </w:div>
        <w:div w:id="469710439">
          <w:marLeft w:val="0"/>
          <w:marRight w:val="0"/>
          <w:marTop w:val="0"/>
          <w:marBottom w:val="0"/>
          <w:divBdr>
            <w:top w:val="none" w:sz="0" w:space="0" w:color="auto"/>
            <w:left w:val="none" w:sz="0" w:space="0" w:color="auto"/>
            <w:bottom w:val="none" w:sz="0" w:space="0" w:color="auto"/>
            <w:right w:val="none" w:sz="0" w:space="0" w:color="auto"/>
          </w:divBdr>
        </w:div>
        <w:div w:id="876744479">
          <w:marLeft w:val="0"/>
          <w:marRight w:val="0"/>
          <w:marTop w:val="0"/>
          <w:marBottom w:val="0"/>
          <w:divBdr>
            <w:top w:val="none" w:sz="0" w:space="0" w:color="auto"/>
            <w:left w:val="none" w:sz="0" w:space="0" w:color="auto"/>
            <w:bottom w:val="none" w:sz="0" w:space="0" w:color="auto"/>
            <w:right w:val="none" w:sz="0" w:space="0" w:color="auto"/>
          </w:divBdr>
        </w:div>
        <w:div w:id="587468648">
          <w:marLeft w:val="0"/>
          <w:marRight w:val="0"/>
          <w:marTop w:val="0"/>
          <w:marBottom w:val="0"/>
          <w:divBdr>
            <w:top w:val="none" w:sz="0" w:space="0" w:color="auto"/>
            <w:left w:val="none" w:sz="0" w:space="0" w:color="auto"/>
            <w:bottom w:val="none" w:sz="0" w:space="0" w:color="auto"/>
            <w:right w:val="none" w:sz="0" w:space="0" w:color="auto"/>
          </w:divBdr>
        </w:div>
        <w:div w:id="343753456">
          <w:marLeft w:val="0"/>
          <w:marRight w:val="0"/>
          <w:marTop w:val="0"/>
          <w:marBottom w:val="0"/>
          <w:divBdr>
            <w:top w:val="none" w:sz="0" w:space="0" w:color="auto"/>
            <w:left w:val="none" w:sz="0" w:space="0" w:color="auto"/>
            <w:bottom w:val="none" w:sz="0" w:space="0" w:color="auto"/>
            <w:right w:val="none" w:sz="0" w:space="0" w:color="auto"/>
          </w:divBdr>
        </w:div>
        <w:div w:id="206189369">
          <w:marLeft w:val="0"/>
          <w:marRight w:val="0"/>
          <w:marTop w:val="0"/>
          <w:marBottom w:val="0"/>
          <w:divBdr>
            <w:top w:val="none" w:sz="0" w:space="0" w:color="auto"/>
            <w:left w:val="none" w:sz="0" w:space="0" w:color="auto"/>
            <w:bottom w:val="none" w:sz="0" w:space="0" w:color="auto"/>
            <w:right w:val="none" w:sz="0" w:space="0" w:color="auto"/>
          </w:divBdr>
        </w:div>
        <w:div w:id="588271061">
          <w:marLeft w:val="0"/>
          <w:marRight w:val="0"/>
          <w:marTop w:val="0"/>
          <w:marBottom w:val="0"/>
          <w:divBdr>
            <w:top w:val="none" w:sz="0" w:space="0" w:color="auto"/>
            <w:left w:val="none" w:sz="0" w:space="0" w:color="auto"/>
            <w:bottom w:val="none" w:sz="0" w:space="0" w:color="auto"/>
            <w:right w:val="none" w:sz="0" w:space="0" w:color="auto"/>
          </w:divBdr>
        </w:div>
        <w:div w:id="341049619">
          <w:marLeft w:val="0"/>
          <w:marRight w:val="0"/>
          <w:marTop w:val="0"/>
          <w:marBottom w:val="0"/>
          <w:divBdr>
            <w:top w:val="none" w:sz="0" w:space="0" w:color="auto"/>
            <w:left w:val="none" w:sz="0" w:space="0" w:color="auto"/>
            <w:bottom w:val="none" w:sz="0" w:space="0" w:color="auto"/>
            <w:right w:val="none" w:sz="0" w:space="0" w:color="auto"/>
          </w:divBdr>
        </w:div>
        <w:div w:id="1210259679">
          <w:marLeft w:val="0"/>
          <w:marRight w:val="0"/>
          <w:marTop w:val="0"/>
          <w:marBottom w:val="0"/>
          <w:divBdr>
            <w:top w:val="none" w:sz="0" w:space="0" w:color="auto"/>
            <w:left w:val="none" w:sz="0" w:space="0" w:color="auto"/>
            <w:bottom w:val="none" w:sz="0" w:space="0" w:color="auto"/>
            <w:right w:val="none" w:sz="0" w:space="0" w:color="auto"/>
          </w:divBdr>
        </w:div>
        <w:div w:id="812603611">
          <w:marLeft w:val="0"/>
          <w:marRight w:val="0"/>
          <w:marTop w:val="0"/>
          <w:marBottom w:val="0"/>
          <w:divBdr>
            <w:top w:val="none" w:sz="0" w:space="0" w:color="auto"/>
            <w:left w:val="none" w:sz="0" w:space="0" w:color="auto"/>
            <w:bottom w:val="none" w:sz="0" w:space="0" w:color="auto"/>
            <w:right w:val="none" w:sz="0" w:space="0" w:color="auto"/>
          </w:divBdr>
        </w:div>
        <w:div w:id="1545869767">
          <w:marLeft w:val="0"/>
          <w:marRight w:val="0"/>
          <w:marTop w:val="0"/>
          <w:marBottom w:val="0"/>
          <w:divBdr>
            <w:top w:val="none" w:sz="0" w:space="0" w:color="auto"/>
            <w:left w:val="none" w:sz="0" w:space="0" w:color="auto"/>
            <w:bottom w:val="none" w:sz="0" w:space="0" w:color="auto"/>
            <w:right w:val="none" w:sz="0" w:space="0" w:color="auto"/>
          </w:divBdr>
        </w:div>
        <w:div w:id="1795445757">
          <w:marLeft w:val="0"/>
          <w:marRight w:val="0"/>
          <w:marTop w:val="0"/>
          <w:marBottom w:val="0"/>
          <w:divBdr>
            <w:top w:val="none" w:sz="0" w:space="0" w:color="auto"/>
            <w:left w:val="none" w:sz="0" w:space="0" w:color="auto"/>
            <w:bottom w:val="none" w:sz="0" w:space="0" w:color="auto"/>
            <w:right w:val="none" w:sz="0" w:space="0" w:color="auto"/>
          </w:divBdr>
        </w:div>
        <w:div w:id="725104624">
          <w:marLeft w:val="0"/>
          <w:marRight w:val="0"/>
          <w:marTop w:val="0"/>
          <w:marBottom w:val="0"/>
          <w:divBdr>
            <w:top w:val="none" w:sz="0" w:space="0" w:color="auto"/>
            <w:left w:val="none" w:sz="0" w:space="0" w:color="auto"/>
            <w:bottom w:val="none" w:sz="0" w:space="0" w:color="auto"/>
            <w:right w:val="none" w:sz="0" w:space="0" w:color="auto"/>
          </w:divBdr>
        </w:div>
        <w:div w:id="2146047041">
          <w:marLeft w:val="0"/>
          <w:marRight w:val="0"/>
          <w:marTop w:val="0"/>
          <w:marBottom w:val="0"/>
          <w:divBdr>
            <w:top w:val="none" w:sz="0" w:space="0" w:color="auto"/>
            <w:left w:val="none" w:sz="0" w:space="0" w:color="auto"/>
            <w:bottom w:val="none" w:sz="0" w:space="0" w:color="auto"/>
            <w:right w:val="none" w:sz="0" w:space="0" w:color="auto"/>
          </w:divBdr>
        </w:div>
        <w:div w:id="397024554">
          <w:marLeft w:val="0"/>
          <w:marRight w:val="0"/>
          <w:marTop w:val="0"/>
          <w:marBottom w:val="0"/>
          <w:divBdr>
            <w:top w:val="none" w:sz="0" w:space="0" w:color="auto"/>
            <w:left w:val="none" w:sz="0" w:space="0" w:color="auto"/>
            <w:bottom w:val="none" w:sz="0" w:space="0" w:color="auto"/>
            <w:right w:val="none" w:sz="0" w:space="0" w:color="auto"/>
          </w:divBdr>
        </w:div>
        <w:div w:id="1446732716">
          <w:marLeft w:val="0"/>
          <w:marRight w:val="0"/>
          <w:marTop w:val="0"/>
          <w:marBottom w:val="0"/>
          <w:divBdr>
            <w:top w:val="none" w:sz="0" w:space="0" w:color="auto"/>
            <w:left w:val="none" w:sz="0" w:space="0" w:color="auto"/>
            <w:bottom w:val="none" w:sz="0" w:space="0" w:color="auto"/>
            <w:right w:val="none" w:sz="0" w:space="0" w:color="auto"/>
          </w:divBdr>
        </w:div>
        <w:div w:id="1774784449">
          <w:marLeft w:val="0"/>
          <w:marRight w:val="0"/>
          <w:marTop w:val="0"/>
          <w:marBottom w:val="0"/>
          <w:divBdr>
            <w:top w:val="none" w:sz="0" w:space="0" w:color="auto"/>
            <w:left w:val="none" w:sz="0" w:space="0" w:color="auto"/>
            <w:bottom w:val="none" w:sz="0" w:space="0" w:color="auto"/>
            <w:right w:val="none" w:sz="0" w:space="0" w:color="auto"/>
          </w:divBdr>
        </w:div>
        <w:div w:id="1680962263">
          <w:marLeft w:val="0"/>
          <w:marRight w:val="0"/>
          <w:marTop w:val="0"/>
          <w:marBottom w:val="0"/>
          <w:divBdr>
            <w:top w:val="none" w:sz="0" w:space="0" w:color="auto"/>
            <w:left w:val="none" w:sz="0" w:space="0" w:color="auto"/>
            <w:bottom w:val="none" w:sz="0" w:space="0" w:color="auto"/>
            <w:right w:val="none" w:sz="0" w:space="0" w:color="auto"/>
          </w:divBdr>
        </w:div>
        <w:div w:id="1095133697">
          <w:marLeft w:val="0"/>
          <w:marRight w:val="0"/>
          <w:marTop w:val="0"/>
          <w:marBottom w:val="0"/>
          <w:divBdr>
            <w:top w:val="none" w:sz="0" w:space="0" w:color="auto"/>
            <w:left w:val="none" w:sz="0" w:space="0" w:color="auto"/>
            <w:bottom w:val="none" w:sz="0" w:space="0" w:color="auto"/>
            <w:right w:val="none" w:sz="0" w:space="0" w:color="auto"/>
          </w:divBdr>
        </w:div>
        <w:div w:id="1485582732">
          <w:marLeft w:val="0"/>
          <w:marRight w:val="0"/>
          <w:marTop w:val="0"/>
          <w:marBottom w:val="0"/>
          <w:divBdr>
            <w:top w:val="none" w:sz="0" w:space="0" w:color="auto"/>
            <w:left w:val="none" w:sz="0" w:space="0" w:color="auto"/>
            <w:bottom w:val="none" w:sz="0" w:space="0" w:color="auto"/>
            <w:right w:val="none" w:sz="0" w:space="0" w:color="auto"/>
          </w:divBdr>
        </w:div>
        <w:div w:id="1659338103">
          <w:marLeft w:val="0"/>
          <w:marRight w:val="0"/>
          <w:marTop w:val="0"/>
          <w:marBottom w:val="0"/>
          <w:divBdr>
            <w:top w:val="none" w:sz="0" w:space="0" w:color="auto"/>
            <w:left w:val="none" w:sz="0" w:space="0" w:color="auto"/>
            <w:bottom w:val="none" w:sz="0" w:space="0" w:color="auto"/>
            <w:right w:val="none" w:sz="0" w:space="0" w:color="auto"/>
          </w:divBdr>
        </w:div>
      </w:divsChild>
    </w:div>
    <w:div w:id="1844011477">
      <w:bodyDiv w:val="1"/>
      <w:marLeft w:val="0"/>
      <w:marRight w:val="0"/>
      <w:marTop w:val="0"/>
      <w:marBottom w:val="0"/>
      <w:divBdr>
        <w:top w:val="none" w:sz="0" w:space="0" w:color="auto"/>
        <w:left w:val="none" w:sz="0" w:space="0" w:color="auto"/>
        <w:bottom w:val="none" w:sz="0" w:space="0" w:color="auto"/>
        <w:right w:val="none" w:sz="0" w:space="0" w:color="auto"/>
      </w:divBdr>
      <w:divsChild>
        <w:div w:id="88082575">
          <w:marLeft w:val="0"/>
          <w:marRight w:val="0"/>
          <w:marTop w:val="0"/>
          <w:marBottom w:val="0"/>
          <w:divBdr>
            <w:top w:val="none" w:sz="0" w:space="0" w:color="auto"/>
            <w:left w:val="none" w:sz="0" w:space="0" w:color="auto"/>
            <w:bottom w:val="none" w:sz="0" w:space="0" w:color="auto"/>
            <w:right w:val="none" w:sz="0" w:space="0" w:color="auto"/>
          </w:divBdr>
        </w:div>
        <w:div w:id="1860046840">
          <w:marLeft w:val="0"/>
          <w:marRight w:val="0"/>
          <w:marTop w:val="0"/>
          <w:marBottom w:val="0"/>
          <w:divBdr>
            <w:top w:val="none" w:sz="0" w:space="0" w:color="auto"/>
            <w:left w:val="none" w:sz="0" w:space="0" w:color="auto"/>
            <w:bottom w:val="none" w:sz="0" w:space="0" w:color="auto"/>
            <w:right w:val="none" w:sz="0" w:space="0" w:color="auto"/>
          </w:divBdr>
        </w:div>
        <w:div w:id="948196575">
          <w:marLeft w:val="0"/>
          <w:marRight w:val="0"/>
          <w:marTop w:val="0"/>
          <w:marBottom w:val="0"/>
          <w:divBdr>
            <w:top w:val="none" w:sz="0" w:space="0" w:color="auto"/>
            <w:left w:val="none" w:sz="0" w:space="0" w:color="auto"/>
            <w:bottom w:val="none" w:sz="0" w:space="0" w:color="auto"/>
            <w:right w:val="none" w:sz="0" w:space="0" w:color="auto"/>
          </w:divBdr>
        </w:div>
        <w:div w:id="2142186971">
          <w:marLeft w:val="0"/>
          <w:marRight w:val="0"/>
          <w:marTop w:val="0"/>
          <w:marBottom w:val="0"/>
          <w:divBdr>
            <w:top w:val="none" w:sz="0" w:space="0" w:color="auto"/>
            <w:left w:val="none" w:sz="0" w:space="0" w:color="auto"/>
            <w:bottom w:val="none" w:sz="0" w:space="0" w:color="auto"/>
            <w:right w:val="none" w:sz="0" w:space="0" w:color="auto"/>
          </w:divBdr>
        </w:div>
        <w:div w:id="1259559244">
          <w:marLeft w:val="0"/>
          <w:marRight w:val="0"/>
          <w:marTop w:val="0"/>
          <w:marBottom w:val="0"/>
          <w:divBdr>
            <w:top w:val="none" w:sz="0" w:space="0" w:color="auto"/>
            <w:left w:val="none" w:sz="0" w:space="0" w:color="auto"/>
            <w:bottom w:val="none" w:sz="0" w:space="0" w:color="auto"/>
            <w:right w:val="none" w:sz="0" w:space="0" w:color="auto"/>
          </w:divBdr>
        </w:div>
        <w:div w:id="1223560740">
          <w:marLeft w:val="0"/>
          <w:marRight w:val="0"/>
          <w:marTop w:val="0"/>
          <w:marBottom w:val="0"/>
          <w:divBdr>
            <w:top w:val="none" w:sz="0" w:space="0" w:color="auto"/>
            <w:left w:val="none" w:sz="0" w:space="0" w:color="auto"/>
            <w:bottom w:val="none" w:sz="0" w:space="0" w:color="auto"/>
            <w:right w:val="none" w:sz="0" w:space="0" w:color="auto"/>
          </w:divBdr>
        </w:div>
        <w:div w:id="180749857">
          <w:marLeft w:val="0"/>
          <w:marRight w:val="0"/>
          <w:marTop w:val="0"/>
          <w:marBottom w:val="0"/>
          <w:divBdr>
            <w:top w:val="none" w:sz="0" w:space="0" w:color="auto"/>
            <w:left w:val="none" w:sz="0" w:space="0" w:color="auto"/>
            <w:bottom w:val="none" w:sz="0" w:space="0" w:color="auto"/>
            <w:right w:val="none" w:sz="0" w:space="0" w:color="auto"/>
          </w:divBdr>
        </w:div>
        <w:div w:id="842360464">
          <w:marLeft w:val="0"/>
          <w:marRight w:val="0"/>
          <w:marTop w:val="0"/>
          <w:marBottom w:val="0"/>
          <w:divBdr>
            <w:top w:val="none" w:sz="0" w:space="0" w:color="auto"/>
            <w:left w:val="none" w:sz="0" w:space="0" w:color="auto"/>
            <w:bottom w:val="none" w:sz="0" w:space="0" w:color="auto"/>
            <w:right w:val="none" w:sz="0" w:space="0" w:color="auto"/>
          </w:divBdr>
        </w:div>
        <w:div w:id="1458791805">
          <w:marLeft w:val="0"/>
          <w:marRight w:val="0"/>
          <w:marTop w:val="0"/>
          <w:marBottom w:val="0"/>
          <w:divBdr>
            <w:top w:val="none" w:sz="0" w:space="0" w:color="auto"/>
            <w:left w:val="none" w:sz="0" w:space="0" w:color="auto"/>
            <w:bottom w:val="none" w:sz="0" w:space="0" w:color="auto"/>
            <w:right w:val="none" w:sz="0" w:space="0" w:color="auto"/>
          </w:divBdr>
        </w:div>
        <w:div w:id="322509651">
          <w:marLeft w:val="0"/>
          <w:marRight w:val="0"/>
          <w:marTop w:val="0"/>
          <w:marBottom w:val="0"/>
          <w:divBdr>
            <w:top w:val="none" w:sz="0" w:space="0" w:color="auto"/>
            <w:left w:val="none" w:sz="0" w:space="0" w:color="auto"/>
            <w:bottom w:val="none" w:sz="0" w:space="0" w:color="auto"/>
            <w:right w:val="none" w:sz="0" w:space="0" w:color="auto"/>
          </w:divBdr>
        </w:div>
        <w:div w:id="1021467401">
          <w:marLeft w:val="0"/>
          <w:marRight w:val="0"/>
          <w:marTop w:val="0"/>
          <w:marBottom w:val="0"/>
          <w:divBdr>
            <w:top w:val="none" w:sz="0" w:space="0" w:color="auto"/>
            <w:left w:val="none" w:sz="0" w:space="0" w:color="auto"/>
            <w:bottom w:val="none" w:sz="0" w:space="0" w:color="auto"/>
            <w:right w:val="none" w:sz="0" w:space="0" w:color="auto"/>
          </w:divBdr>
        </w:div>
        <w:div w:id="23019536">
          <w:marLeft w:val="0"/>
          <w:marRight w:val="0"/>
          <w:marTop w:val="0"/>
          <w:marBottom w:val="0"/>
          <w:divBdr>
            <w:top w:val="none" w:sz="0" w:space="0" w:color="auto"/>
            <w:left w:val="none" w:sz="0" w:space="0" w:color="auto"/>
            <w:bottom w:val="none" w:sz="0" w:space="0" w:color="auto"/>
            <w:right w:val="none" w:sz="0" w:space="0" w:color="auto"/>
          </w:divBdr>
        </w:div>
        <w:div w:id="1163550869">
          <w:marLeft w:val="0"/>
          <w:marRight w:val="0"/>
          <w:marTop w:val="0"/>
          <w:marBottom w:val="0"/>
          <w:divBdr>
            <w:top w:val="none" w:sz="0" w:space="0" w:color="auto"/>
            <w:left w:val="none" w:sz="0" w:space="0" w:color="auto"/>
            <w:bottom w:val="none" w:sz="0" w:space="0" w:color="auto"/>
            <w:right w:val="none" w:sz="0" w:space="0" w:color="auto"/>
          </w:divBdr>
        </w:div>
        <w:div w:id="1635256792">
          <w:marLeft w:val="0"/>
          <w:marRight w:val="0"/>
          <w:marTop w:val="0"/>
          <w:marBottom w:val="0"/>
          <w:divBdr>
            <w:top w:val="none" w:sz="0" w:space="0" w:color="auto"/>
            <w:left w:val="none" w:sz="0" w:space="0" w:color="auto"/>
            <w:bottom w:val="none" w:sz="0" w:space="0" w:color="auto"/>
            <w:right w:val="none" w:sz="0" w:space="0" w:color="auto"/>
          </w:divBdr>
        </w:div>
        <w:div w:id="848983138">
          <w:marLeft w:val="0"/>
          <w:marRight w:val="0"/>
          <w:marTop w:val="0"/>
          <w:marBottom w:val="0"/>
          <w:divBdr>
            <w:top w:val="none" w:sz="0" w:space="0" w:color="auto"/>
            <w:left w:val="none" w:sz="0" w:space="0" w:color="auto"/>
            <w:bottom w:val="none" w:sz="0" w:space="0" w:color="auto"/>
            <w:right w:val="none" w:sz="0" w:space="0" w:color="auto"/>
          </w:divBdr>
        </w:div>
        <w:div w:id="202793751">
          <w:marLeft w:val="0"/>
          <w:marRight w:val="0"/>
          <w:marTop w:val="0"/>
          <w:marBottom w:val="0"/>
          <w:divBdr>
            <w:top w:val="none" w:sz="0" w:space="0" w:color="auto"/>
            <w:left w:val="none" w:sz="0" w:space="0" w:color="auto"/>
            <w:bottom w:val="none" w:sz="0" w:space="0" w:color="auto"/>
            <w:right w:val="none" w:sz="0" w:space="0" w:color="auto"/>
          </w:divBdr>
        </w:div>
        <w:div w:id="23678556">
          <w:marLeft w:val="0"/>
          <w:marRight w:val="0"/>
          <w:marTop w:val="0"/>
          <w:marBottom w:val="0"/>
          <w:divBdr>
            <w:top w:val="none" w:sz="0" w:space="0" w:color="auto"/>
            <w:left w:val="none" w:sz="0" w:space="0" w:color="auto"/>
            <w:bottom w:val="none" w:sz="0" w:space="0" w:color="auto"/>
            <w:right w:val="none" w:sz="0" w:space="0" w:color="auto"/>
          </w:divBdr>
        </w:div>
        <w:div w:id="916089975">
          <w:marLeft w:val="0"/>
          <w:marRight w:val="0"/>
          <w:marTop w:val="0"/>
          <w:marBottom w:val="0"/>
          <w:divBdr>
            <w:top w:val="none" w:sz="0" w:space="0" w:color="auto"/>
            <w:left w:val="none" w:sz="0" w:space="0" w:color="auto"/>
            <w:bottom w:val="none" w:sz="0" w:space="0" w:color="auto"/>
            <w:right w:val="none" w:sz="0" w:space="0" w:color="auto"/>
          </w:divBdr>
        </w:div>
        <w:div w:id="793182518">
          <w:marLeft w:val="0"/>
          <w:marRight w:val="0"/>
          <w:marTop w:val="0"/>
          <w:marBottom w:val="0"/>
          <w:divBdr>
            <w:top w:val="none" w:sz="0" w:space="0" w:color="auto"/>
            <w:left w:val="none" w:sz="0" w:space="0" w:color="auto"/>
            <w:bottom w:val="none" w:sz="0" w:space="0" w:color="auto"/>
            <w:right w:val="none" w:sz="0" w:space="0" w:color="auto"/>
          </w:divBdr>
        </w:div>
        <w:div w:id="1859199769">
          <w:marLeft w:val="0"/>
          <w:marRight w:val="0"/>
          <w:marTop w:val="0"/>
          <w:marBottom w:val="0"/>
          <w:divBdr>
            <w:top w:val="none" w:sz="0" w:space="0" w:color="auto"/>
            <w:left w:val="none" w:sz="0" w:space="0" w:color="auto"/>
            <w:bottom w:val="none" w:sz="0" w:space="0" w:color="auto"/>
            <w:right w:val="none" w:sz="0" w:space="0" w:color="auto"/>
          </w:divBdr>
        </w:div>
        <w:div w:id="270473612">
          <w:marLeft w:val="0"/>
          <w:marRight w:val="0"/>
          <w:marTop w:val="0"/>
          <w:marBottom w:val="0"/>
          <w:divBdr>
            <w:top w:val="none" w:sz="0" w:space="0" w:color="auto"/>
            <w:left w:val="none" w:sz="0" w:space="0" w:color="auto"/>
            <w:bottom w:val="none" w:sz="0" w:space="0" w:color="auto"/>
            <w:right w:val="none" w:sz="0" w:space="0" w:color="auto"/>
          </w:divBdr>
        </w:div>
        <w:div w:id="224530349">
          <w:marLeft w:val="0"/>
          <w:marRight w:val="0"/>
          <w:marTop w:val="0"/>
          <w:marBottom w:val="0"/>
          <w:divBdr>
            <w:top w:val="none" w:sz="0" w:space="0" w:color="auto"/>
            <w:left w:val="none" w:sz="0" w:space="0" w:color="auto"/>
            <w:bottom w:val="none" w:sz="0" w:space="0" w:color="auto"/>
            <w:right w:val="none" w:sz="0" w:space="0" w:color="auto"/>
          </w:divBdr>
        </w:div>
        <w:div w:id="1817643044">
          <w:marLeft w:val="0"/>
          <w:marRight w:val="0"/>
          <w:marTop w:val="0"/>
          <w:marBottom w:val="0"/>
          <w:divBdr>
            <w:top w:val="none" w:sz="0" w:space="0" w:color="auto"/>
            <w:left w:val="none" w:sz="0" w:space="0" w:color="auto"/>
            <w:bottom w:val="none" w:sz="0" w:space="0" w:color="auto"/>
            <w:right w:val="none" w:sz="0" w:space="0" w:color="auto"/>
          </w:divBdr>
        </w:div>
        <w:div w:id="1181312901">
          <w:marLeft w:val="0"/>
          <w:marRight w:val="0"/>
          <w:marTop w:val="0"/>
          <w:marBottom w:val="0"/>
          <w:divBdr>
            <w:top w:val="none" w:sz="0" w:space="0" w:color="auto"/>
            <w:left w:val="none" w:sz="0" w:space="0" w:color="auto"/>
            <w:bottom w:val="none" w:sz="0" w:space="0" w:color="auto"/>
            <w:right w:val="none" w:sz="0" w:space="0" w:color="auto"/>
          </w:divBdr>
        </w:div>
        <w:div w:id="1862277757">
          <w:marLeft w:val="0"/>
          <w:marRight w:val="0"/>
          <w:marTop w:val="0"/>
          <w:marBottom w:val="0"/>
          <w:divBdr>
            <w:top w:val="none" w:sz="0" w:space="0" w:color="auto"/>
            <w:left w:val="none" w:sz="0" w:space="0" w:color="auto"/>
            <w:bottom w:val="none" w:sz="0" w:space="0" w:color="auto"/>
            <w:right w:val="none" w:sz="0" w:space="0" w:color="auto"/>
          </w:divBdr>
        </w:div>
        <w:div w:id="1139153494">
          <w:marLeft w:val="0"/>
          <w:marRight w:val="0"/>
          <w:marTop w:val="0"/>
          <w:marBottom w:val="0"/>
          <w:divBdr>
            <w:top w:val="none" w:sz="0" w:space="0" w:color="auto"/>
            <w:left w:val="none" w:sz="0" w:space="0" w:color="auto"/>
            <w:bottom w:val="none" w:sz="0" w:space="0" w:color="auto"/>
            <w:right w:val="none" w:sz="0" w:space="0" w:color="auto"/>
          </w:divBdr>
        </w:div>
        <w:div w:id="1808621203">
          <w:marLeft w:val="0"/>
          <w:marRight w:val="0"/>
          <w:marTop w:val="0"/>
          <w:marBottom w:val="0"/>
          <w:divBdr>
            <w:top w:val="none" w:sz="0" w:space="0" w:color="auto"/>
            <w:left w:val="none" w:sz="0" w:space="0" w:color="auto"/>
            <w:bottom w:val="none" w:sz="0" w:space="0" w:color="auto"/>
            <w:right w:val="none" w:sz="0" w:space="0" w:color="auto"/>
          </w:divBdr>
        </w:div>
        <w:div w:id="1071152180">
          <w:marLeft w:val="0"/>
          <w:marRight w:val="0"/>
          <w:marTop w:val="0"/>
          <w:marBottom w:val="0"/>
          <w:divBdr>
            <w:top w:val="none" w:sz="0" w:space="0" w:color="auto"/>
            <w:left w:val="none" w:sz="0" w:space="0" w:color="auto"/>
            <w:bottom w:val="none" w:sz="0" w:space="0" w:color="auto"/>
            <w:right w:val="none" w:sz="0" w:space="0" w:color="auto"/>
          </w:divBdr>
        </w:div>
        <w:div w:id="2092460061">
          <w:marLeft w:val="0"/>
          <w:marRight w:val="0"/>
          <w:marTop w:val="0"/>
          <w:marBottom w:val="0"/>
          <w:divBdr>
            <w:top w:val="none" w:sz="0" w:space="0" w:color="auto"/>
            <w:left w:val="none" w:sz="0" w:space="0" w:color="auto"/>
            <w:bottom w:val="none" w:sz="0" w:space="0" w:color="auto"/>
            <w:right w:val="none" w:sz="0" w:space="0" w:color="auto"/>
          </w:divBdr>
        </w:div>
        <w:div w:id="1168642066">
          <w:marLeft w:val="0"/>
          <w:marRight w:val="0"/>
          <w:marTop w:val="0"/>
          <w:marBottom w:val="0"/>
          <w:divBdr>
            <w:top w:val="none" w:sz="0" w:space="0" w:color="auto"/>
            <w:left w:val="none" w:sz="0" w:space="0" w:color="auto"/>
            <w:bottom w:val="none" w:sz="0" w:space="0" w:color="auto"/>
            <w:right w:val="none" w:sz="0" w:space="0" w:color="auto"/>
          </w:divBdr>
        </w:div>
        <w:div w:id="28573961">
          <w:marLeft w:val="0"/>
          <w:marRight w:val="0"/>
          <w:marTop w:val="0"/>
          <w:marBottom w:val="0"/>
          <w:divBdr>
            <w:top w:val="none" w:sz="0" w:space="0" w:color="auto"/>
            <w:left w:val="none" w:sz="0" w:space="0" w:color="auto"/>
            <w:bottom w:val="none" w:sz="0" w:space="0" w:color="auto"/>
            <w:right w:val="none" w:sz="0" w:space="0" w:color="auto"/>
          </w:divBdr>
        </w:div>
        <w:div w:id="908613058">
          <w:marLeft w:val="0"/>
          <w:marRight w:val="0"/>
          <w:marTop w:val="0"/>
          <w:marBottom w:val="0"/>
          <w:divBdr>
            <w:top w:val="none" w:sz="0" w:space="0" w:color="auto"/>
            <w:left w:val="none" w:sz="0" w:space="0" w:color="auto"/>
            <w:bottom w:val="none" w:sz="0" w:space="0" w:color="auto"/>
            <w:right w:val="none" w:sz="0" w:space="0" w:color="auto"/>
          </w:divBdr>
        </w:div>
        <w:div w:id="350911251">
          <w:marLeft w:val="0"/>
          <w:marRight w:val="0"/>
          <w:marTop w:val="0"/>
          <w:marBottom w:val="0"/>
          <w:divBdr>
            <w:top w:val="none" w:sz="0" w:space="0" w:color="auto"/>
            <w:left w:val="none" w:sz="0" w:space="0" w:color="auto"/>
            <w:bottom w:val="none" w:sz="0" w:space="0" w:color="auto"/>
            <w:right w:val="none" w:sz="0" w:space="0" w:color="auto"/>
          </w:divBdr>
        </w:div>
        <w:div w:id="660351893">
          <w:marLeft w:val="0"/>
          <w:marRight w:val="0"/>
          <w:marTop w:val="0"/>
          <w:marBottom w:val="0"/>
          <w:divBdr>
            <w:top w:val="none" w:sz="0" w:space="0" w:color="auto"/>
            <w:left w:val="none" w:sz="0" w:space="0" w:color="auto"/>
            <w:bottom w:val="none" w:sz="0" w:space="0" w:color="auto"/>
            <w:right w:val="none" w:sz="0" w:space="0" w:color="auto"/>
          </w:divBdr>
        </w:div>
        <w:div w:id="351029296">
          <w:marLeft w:val="0"/>
          <w:marRight w:val="0"/>
          <w:marTop w:val="0"/>
          <w:marBottom w:val="0"/>
          <w:divBdr>
            <w:top w:val="none" w:sz="0" w:space="0" w:color="auto"/>
            <w:left w:val="none" w:sz="0" w:space="0" w:color="auto"/>
            <w:bottom w:val="none" w:sz="0" w:space="0" w:color="auto"/>
            <w:right w:val="none" w:sz="0" w:space="0" w:color="auto"/>
          </w:divBdr>
        </w:div>
        <w:div w:id="1894390061">
          <w:marLeft w:val="0"/>
          <w:marRight w:val="0"/>
          <w:marTop w:val="0"/>
          <w:marBottom w:val="0"/>
          <w:divBdr>
            <w:top w:val="none" w:sz="0" w:space="0" w:color="auto"/>
            <w:left w:val="none" w:sz="0" w:space="0" w:color="auto"/>
            <w:bottom w:val="none" w:sz="0" w:space="0" w:color="auto"/>
            <w:right w:val="none" w:sz="0" w:space="0" w:color="auto"/>
          </w:divBdr>
        </w:div>
        <w:div w:id="1706632480">
          <w:marLeft w:val="0"/>
          <w:marRight w:val="0"/>
          <w:marTop w:val="0"/>
          <w:marBottom w:val="0"/>
          <w:divBdr>
            <w:top w:val="none" w:sz="0" w:space="0" w:color="auto"/>
            <w:left w:val="none" w:sz="0" w:space="0" w:color="auto"/>
            <w:bottom w:val="none" w:sz="0" w:space="0" w:color="auto"/>
            <w:right w:val="none" w:sz="0" w:space="0" w:color="auto"/>
          </w:divBdr>
        </w:div>
        <w:div w:id="1383866992">
          <w:marLeft w:val="0"/>
          <w:marRight w:val="0"/>
          <w:marTop w:val="0"/>
          <w:marBottom w:val="0"/>
          <w:divBdr>
            <w:top w:val="none" w:sz="0" w:space="0" w:color="auto"/>
            <w:left w:val="none" w:sz="0" w:space="0" w:color="auto"/>
            <w:bottom w:val="none" w:sz="0" w:space="0" w:color="auto"/>
            <w:right w:val="none" w:sz="0" w:space="0" w:color="auto"/>
          </w:divBdr>
        </w:div>
        <w:div w:id="807817182">
          <w:marLeft w:val="0"/>
          <w:marRight w:val="0"/>
          <w:marTop w:val="0"/>
          <w:marBottom w:val="0"/>
          <w:divBdr>
            <w:top w:val="none" w:sz="0" w:space="0" w:color="auto"/>
            <w:left w:val="none" w:sz="0" w:space="0" w:color="auto"/>
            <w:bottom w:val="none" w:sz="0" w:space="0" w:color="auto"/>
            <w:right w:val="none" w:sz="0" w:space="0" w:color="auto"/>
          </w:divBdr>
        </w:div>
        <w:div w:id="471488624">
          <w:marLeft w:val="0"/>
          <w:marRight w:val="0"/>
          <w:marTop w:val="0"/>
          <w:marBottom w:val="0"/>
          <w:divBdr>
            <w:top w:val="none" w:sz="0" w:space="0" w:color="auto"/>
            <w:left w:val="none" w:sz="0" w:space="0" w:color="auto"/>
            <w:bottom w:val="none" w:sz="0" w:space="0" w:color="auto"/>
            <w:right w:val="none" w:sz="0" w:space="0" w:color="auto"/>
          </w:divBdr>
        </w:div>
        <w:div w:id="1967084704">
          <w:marLeft w:val="0"/>
          <w:marRight w:val="0"/>
          <w:marTop w:val="0"/>
          <w:marBottom w:val="0"/>
          <w:divBdr>
            <w:top w:val="none" w:sz="0" w:space="0" w:color="auto"/>
            <w:left w:val="none" w:sz="0" w:space="0" w:color="auto"/>
            <w:bottom w:val="none" w:sz="0" w:space="0" w:color="auto"/>
            <w:right w:val="none" w:sz="0" w:space="0" w:color="auto"/>
          </w:divBdr>
        </w:div>
        <w:div w:id="350448577">
          <w:marLeft w:val="0"/>
          <w:marRight w:val="0"/>
          <w:marTop w:val="0"/>
          <w:marBottom w:val="0"/>
          <w:divBdr>
            <w:top w:val="none" w:sz="0" w:space="0" w:color="auto"/>
            <w:left w:val="none" w:sz="0" w:space="0" w:color="auto"/>
            <w:bottom w:val="none" w:sz="0" w:space="0" w:color="auto"/>
            <w:right w:val="none" w:sz="0" w:space="0" w:color="auto"/>
          </w:divBdr>
        </w:div>
        <w:div w:id="1961763100">
          <w:marLeft w:val="0"/>
          <w:marRight w:val="0"/>
          <w:marTop w:val="0"/>
          <w:marBottom w:val="0"/>
          <w:divBdr>
            <w:top w:val="none" w:sz="0" w:space="0" w:color="auto"/>
            <w:left w:val="none" w:sz="0" w:space="0" w:color="auto"/>
            <w:bottom w:val="none" w:sz="0" w:space="0" w:color="auto"/>
            <w:right w:val="none" w:sz="0" w:space="0" w:color="auto"/>
          </w:divBdr>
        </w:div>
        <w:div w:id="987510460">
          <w:marLeft w:val="0"/>
          <w:marRight w:val="0"/>
          <w:marTop w:val="0"/>
          <w:marBottom w:val="0"/>
          <w:divBdr>
            <w:top w:val="none" w:sz="0" w:space="0" w:color="auto"/>
            <w:left w:val="none" w:sz="0" w:space="0" w:color="auto"/>
            <w:bottom w:val="none" w:sz="0" w:space="0" w:color="auto"/>
            <w:right w:val="none" w:sz="0" w:space="0" w:color="auto"/>
          </w:divBdr>
        </w:div>
        <w:div w:id="1638100403">
          <w:marLeft w:val="0"/>
          <w:marRight w:val="0"/>
          <w:marTop w:val="0"/>
          <w:marBottom w:val="0"/>
          <w:divBdr>
            <w:top w:val="none" w:sz="0" w:space="0" w:color="auto"/>
            <w:left w:val="none" w:sz="0" w:space="0" w:color="auto"/>
            <w:bottom w:val="none" w:sz="0" w:space="0" w:color="auto"/>
            <w:right w:val="none" w:sz="0" w:space="0" w:color="auto"/>
          </w:divBdr>
        </w:div>
        <w:div w:id="111831132">
          <w:marLeft w:val="0"/>
          <w:marRight w:val="0"/>
          <w:marTop w:val="0"/>
          <w:marBottom w:val="0"/>
          <w:divBdr>
            <w:top w:val="none" w:sz="0" w:space="0" w:color="auto"/>
            <w:left w:val="none" w:sz="0" w:space="0" w:color="auto"/>
            <w:bottom w:val="none" w:sz="0" w:space="0" w:color="auto"/>
            <w:right w:val="none" w:sz="0" w:space="0" w:color="auto"/>
          </w:divBdr>
        </w:div>
        <w:div w:id="829254053">
          <w:marLeft w:val="0"/>
          <w:marRight w:val="0"/>
          <w:marTop w:val="0"/>
          <w:marBottom w:val="0"/>
          <w:divBdr>
            <w:top w:val="none" w:sz="0" w:space="0" w:color="auto"/>
            <w:left w:val="none" w:sz="0" w:space="0" w:color="auto"/>
            <w:bottom w:val="none" w:sz="0" w:space="0" w:color="auto"/>
            <w:right w:val="none" w:sz="0" w:space="0" w:color="auto"/>
          </w:divBdr>
        </w:div>
        <w:div w:id="186450977">
          <w:marLeft w:val="0"/>
          <w:marRight w:val="0"/>
          <w:marTop w:val="0"/>
          <w:marBottom w:val="0"/>
          <w:divBdr>
            <w:top w:val="none" w:sz="0" w:space="0" w:color="auto"/>
            <w:left w:val="none" w:sz="0" w:space="0" w:color="auto"/>
            <w:bottom w:val="none" w:sz="0" w:space="0" w:color="auto"/>
            <w:right w:val="none" w:sz="0" w:space="0" w:color="auto"/>
          </w:divBdr>
        </w:div>
        <w:div w:id="2107652724">
          <w:marLeft w:val="0"/>
          <w:marRight w:val="0"/>
          <w:marTop w:val="0"/>
          <w:marBottom w:val="0"/>
          <w:divBdr>
            <w:top w:val="none" w:sz="0" w:space="0" w:color="auto"/>
            <w:left w:val="none" w:sz="0" w:space="0" w:color="auto"/>
            <w:bottom w:val="none" w:sz="0" w:space="0" w:color="auto"/>
            <w:right w:val="none" w:sz="0" w:space="0" w:color="auto"/>
          </w:divBdr>
        </w:div>
        <w:div w:id="445269376">
          <w:marLeft w:val="0"/>
          <w:marRight w:val="0"/>
          <w:marTop w:val="0"/>
          <w:marBottom w:val="0"/>
          <w:divBdr>
            <w:top w:val="none" w:sz="0" w:space="0" w:color="auto"/>
            <w:left w:val="none" w:sz="0" w:space="0" w:color="auto"/>
            <w:bottom w:val="none" w:sz="0" w:space="0" w:color="auto"/>
            <w:right w:val="none" w:sz="0" w:space="0" w:color="auto"/>
          </w:divBdr>
        </w:div>
        <w:div w:id="1282569099">
          <w:marLeft w:val="0"/>
          <w:marRight w:val="0"/>
          <w:marTop w:val="0"/>
          <w:marBottom w:val="0"/>
          <w:divBdr>
            <w:top w:val="none" w:sz="0" w:space="0" w:color="auto"/>
            <w:left w:val="none" w:sz="0" w:space="0" w:color="auto"/>
            <w:bottom w:val="none" w:sz="0" w:space="0" w:color="auto"/>
            <w:right w:val="none" w:sz="0" w:space="0" w:color="auto"/>
          </w:divBdr>
        </w:div>
        <w:div w:id="1348680021">
          <w:marLeft w:val="0"/>
          <w:marRight w:val="0"/>
          <w:marTop w:val="0"/>
          <w:marBottom w:val="0"/>
          <w:divBdr>
            <w:top w:val="none" w:sz="0" w:space="0" w:color="auto"/>
            <w:left w:val="none" w:sz="0" w:space="0" w:color="auto"/>
            <w:bottom w:val="none" w:sz="0" w:space="0" w:color="auto"/>
            <w:right w:val="none" w:sz="0" w:space="0" w:color="auto"/>
          </w:divBdr>
        </w:div>
        <w:div w:id="2120098086">
          <w:marLeft w:val="0"/>
          <w:marRight w:val="0"/>
          <w:marTop w:val="0"/>
          <w:marBottom w:val="0"/>
          <w:divBdr>
            <w:top w:val="none" w:sz="0" w:space="0" w:color="auto"/>
            <w:left w:val="none" w:sz="0" w:space="0" w:color="auto"/>
            <w:bottom w:val="none" w:sz="0" w:space="0" w:color="auto"/>
            <w:right w:val="none" w:sz="0" w:space="0" w:color="auto"/>
          </w:divBdr>
        </w:div>
        <w:div w:id="827937188">
          <w:marLeft w:val="0"/>
          <w:marRight w:val="0"/>
          <w:marTop w:val="0"/>
          <w:marBottom w:val="0"/>
          <w:divBdr>
            <w:top w:val="none" w:sz="0" w:space="0" w:color="auto"/>
            <w:left w:val="none" w:sz="0" w:space="0" w:color="auto"/>
            <w:bottom w:val="none" w:sz="0" w:space="0" w:color="auto"/>
            <w:right w:val="none" w:sz="0" w:space="0" w:color="auto"/>
          </w:divBdr>
        </w:div>
        <w:div w:id="715129735">
          <w:marLeft w:val="0"/>
          <w:marRight w:val="0"/>
          <w:marTop w:val="0"/>
          <w:marBottom w:val="0"/>
          <w:divBdr>
            <w:top w:val="none" w:sz="0" w:space="0" w:color="auto"/>
            <w:left w:val="none" w:sz="0" w:space="0" w:color="auto"/>
            <w:bottom w:val="none" w:sz="0" w:space="0" w:color="auto"/>
            <w:right w:val="none" w:sz="0" w:space="0" w:color="auto"/>
          </w:divBdr>
        </w:div>
      </w:divsChild>
    </w:div>
    <w:div w:id="1911184963">
      <w:bodyDiv w:val="1"/>
      <w:marLeft w:val="0"/>
      <w:marRight w:val="0"/>
      <w:marTop w:val="0"/>
      <w:marBottom w:val="0"/>
      <w:divBdr>
        <w:top w:val="none" w:sz="0" w:space="0" w:color="auto"/>
        <w:left w:val="none" w:sz="0" w:space="0" w:color="auto"/>
        <w:bottom w:val="none" w:sz="0" w:space="0" w:color="auto"/>
        <w:right w:val="none" w:sz="0" w:space="0" w:color="auto"/>
      </w:divBdr>
      <w:divsChild>
        <w:div w:id="1797289502">
          <w:marLeft w:val="0"/>
          <w:marRight w:val="0"/>
          <w:marTop w:val="0"/>
          <w:marBottom w:val="0"/>
          <w:divBdr>
            <w:top w:val="none" w:sz="0" w:space="0" w:color="auto"/>
            <w:left w:val="none" w:sz="0" w:space="0" w:color="auto"/>
            <w:bottom w:val="none" w:sz="0" w:space="0" w:color="auto"/>
            <w:right w:val="none" w:sz="0" w:space="0" w:color="auto"/>
          </w:divBdr>
        </w:div>
        <w:div w:id="2070495309">
          <w:marLeft w:val="0"/>
          <w:marRight w:val="0"/>
          <w:marTop w:val="0"/>
          <w:marBottom w:val="0"/>
          <w:divBdr>
            <w:top w:val="none" w:sz="0" w:space="0" w:color="auto"/>
            <w:left w:val="none" w:sz="0" w:space="0" w:color="auto"/>
            <w:bottom w:val="none" w:sz="0" w:space="0" w:color="auto"/>
            <w:right w:val="none" w:sz="0" w:space="0" w:color="auto"/>
          </w:divBdr>
        </w:div>
        <w:div w:id="1544947264">
          <w:marLeft w:val="0"/>
          <w:marRight w:val="0"/>
          <w:marTop w:val="0"/>
          <w:marBottom w:val="0"/>
          <w:divBdr>
            <w:top w:val="none" w:sz="0" w:space="0" w:color="auto"/>
            <w:left w:val="none" w:sz="0" w:space="0" w:color="auto"/>
            <w:bottom w:val="none" w:sz="0" w:space="0" w:color="auto"/>
            <w:right w:val="none" w:sz="0" w:space="0" w:color="auto"/>
          </w:divBdr>
        </w:div>
        <w:div w:id="1220674687">
          <w:marLeft w:val="0"/>
          <w:marRight w:val="0"/>
          <w:marTop w:val="0"/>
          <w:marBottom w:val="0"/>
          <w:divBdr>
            <w:top w:val="none" w:sz="0" w:space="0" w:color="auto"/>
            <w:left w:val="none" w:sz="0" w:space="0" w:color="auto"/>
            <w:bottom w:val="none" w:sz="0" w:space="0" w:color="auto"/>
            <w:right w:val="none" w:sz="0" w:space="0" w:color="auto"/>
          </w:divBdr>
        </w:div>
        <w:div w:id="275411209">
          <w:marLeft w:val="0"/>
          <w:marRight w:val="0"/>
          <w:marTop w:val="0"/>
          <w:marBottom w:val="0"/>
          <w:divBdr>
            <w:top w:val="none" w:sz="0" w:space="0" w:color="auto"/>
            <w:left w:val="none" w:sz="0" w:space="0" w:color="auto"/>
            <w:bottom w:val="none" w:sz="0" w:space="0" w:color="auto"/>
            <w:right w:val="none" w:sz="0" w:space="0" w:color="auto"/>
          </w:divBdr>
        </w:div>
        <w:div w:id="274795057">
          <w:marLeft w:val="0"/>
          <w:marRight w:val="0"/>
          <w:marTop w:val="0"/>
          <w:marBottom w:val="0"/>
          <w:divBdr>
            <w:top w:val="none" w:sz="0" w:space="0" w:color="auto"/>
            <w:left w:val="none" w:sz="0" w:space="0" w:color="auto"/>
            <w:bottom w:val="none" w:sz="0" w:space="0" w:color="auto"/>
            <w:right w:val="none" w:sz="0" w:space="0" w:color="auto"/>
          </w:divBdr>
        </w:div>
        <w:div w:id="1960449597">
          <w:marLeft w:val="0"/>
          <w:marRight w:val="0"/>
          <w:marTop w:val="0"/>
          <w:marBottom w:val="0"/>
          <w:divBdr>
            <w:top w:val="none" w:sz="0" w:space="0" w:color="auto"/>
            <w:left w:val="none" w:sz="0" w:space="0" w:color="auto"/>
            <w:bottom w:val="none" w:sz="0" w:space="0" w:color="auto"/>
            <w:right w:val="none" w:sz="0" w:space="0" w:color="auto"/>
          </w:divBdr>
        </w:div>
        <w:div w:id="616527587">
          <w:marLeft w:val="0"/>
          <w:marRight w:val="0"/>
          <w:marTop w:val="0"/>
          <w:marBottom w:val="0"/>
          <w:divBdr>
            <w:top w:val="none" w:sz="0" w:space="0" w:color="auto"/>
            <w:left w:val="none" w:sz="0" w:space="0" w:color="auto"/>
            <w:bottom w:val="none" w:sz="0" w:space="0" w:color="auto"/>
            <w:right w:val="none" w:sz="0" w:space="0" w:color="auto"/>
          </w:divBdr>
        </w:div>
        <w:div w:id="409885763">
          <w:marLeft w:val="0"/>
          <w:marRight w:val="0"/>
          <w:marTop w:val="0"/>
          <w:marBottom w:val="0"/>
          <w:divBdr>
            <w:top w:val="none" w:sz="0" w:space="0" w:color="auto"/>
            <w:left w:val="none" w:sz="0" w:space="0" w:color="auto"/>
            <w:bottom w:val="none" w:sz="0" w:space="0" w:color="auto"/>
            <w:right w:val="none" w:sz="0" w:space="0" w:color="auto"/>
          </w:divBdr>
        </w:div>
        <w:div w:id="716011002">
          <w:marLeft w:val="0"/>
          <w:marRight w:val="0"/>
          <w:marTop w:val="0"/>
          <w:marBottom w:val="0"/>
          <w:divBdr>
            <w:top w:val="none" w:sz="0" w:space="0" w:color="auto"/>
            <w:left w:val="none" w:sz="0" w:space="0" w:color="auto"/>
            <w:bottom w:val="none" w:sz="0" w:space="0" w:color="auto"/>
            <w:right w:val="none" w:sz="0" w:space="0" w:color="auto"/>
          </w:divBdr>
        </w:div>
        <w:div w:id="404835954">
          <w:marLeft w:val="0"/>
          <w:marRight w:val="0"/>
          <w:marTop w:val="0"/>
          <w:marBottom w:val="0"/>
          <w:divBdr>
            <w:top w:val="none" w:sz="0" w:space="0" w:color="auto"/>
            <w:left w:val="none" w:sz="0" w:space="0" w:color="auto"/>
            <w:bottom w:val="none" w:sz="0" w:space="0" w:color="auto"/>
            <w:right w:val="none" w:sz="0" w:space="0" w:color="auto"/>
          </w:divBdr>
        </w:div>
        <w:div w:id="2014916113">
          <w:marLeft w:val="0"/>
          <w:marRight w:val="0"/>
          <w:marTop w:val="0"/>
          <w:marBottom w:val="0"/>
          <w:divBdr>
            <w:top w:val="none" w:sz="0" w:space="0" w:color="auto"/>
            <w:left w:val="none" w:sz="0" w:space="0" w:color="auto"/>
            <w:bottom w:val="none" w:sz="0" w:space="0" w:color="auto"/>
            <w:right w:val="none" w:sz="0" w:space="0" w:color="auto"/>
          </w:divBdr>
        </w:div>
        <w:div w:id="1726296855">
          <w:marLeft w:val="0"/>
          <w:marRight w:val="0"/>
          <w:marTop w:val="0"/>
          <w:marBottom w:val="0"/>
          <w:divBdr>
            <w:top w:val="none" w:sz="0" w:space="0" w:color="auto"/>
            <w:left w:val="none" w:sz="0" w:space="0" w:color="auto"/>
            <w:bottom w:val="none" w:sz="0" w:space="0" w:color="auto"/>
            <w:right w:val="none" w:sz="0" w:space="0" w:color="auto"/>
          </w:divBdr>
        </w:div>
        <w:div w:id="321008326">
          <w:marLeft w:val="0"/>
          <w:marRight w:val="0"/>
          <w:marTop w:val="0"/>
          <w:marBottom w:val="0"/>
          <w:divBdr>
            <w:top w:val="none" w:sz="0" w:space="0" w:color="auto"/>
            <w:left w:val="none" w:sz="0" w:space="0" w:color="auto"/>
            <w:bottom w:val="none" w:sz="0" w:space="0" w:color="auto"/>
            <w:right w:val="none" w:sz="0" w:space="0" w:color="auto"/>
          </w:divBdr>
        </w:div>
        <w:div w:id="1696468861">
          <w:marLeft w:val="0"/>
          <w:marRight w:val="0"/>
          <w:marTop w:val="0"/>
          <w:marBottom w:val="0"/>
          <w:divBdr>
            <w:top w:val="none" w:sz="0" w:space="0" w:color="auto"/>
            <w:left w:val="none" w:sz="0" w:space="0" w:color="auto"/>
            <w:bottom w:val="none" w:sz="0" w:space="0" w:color="auto"/>
            <w:right w:val="none" w:sz="0" w:space="0" w:color="auto"/>
          </w:divBdr>
        </w:div>
        <w:div w:id="992412055">
          <w:marLeft w:val="0"/>
          <w:marRight w:val="0"/>
          <w:marTop w:val="0"/>
          <w:marBottom w:val="0"/>
          <w:divBdr>
            <w:top w:val="none" w:sz="0" w:space="0" w:color="auto"/>
            <w:left w:val="none" w:sz="0" w:space="0" w:color="auto"/>
            <w:bottom w:val="none" w:sz="0" w:space="0" w:color="auto"/>
            <w:right w:val="none" w:sz="0" w:space="0" w:color="auto"/>
          </w:divBdr>
        </w:div>
        <w:div w:id="110441462">
          <w:marLeft w:val="0"/>
          <w:marRight w:val="0"/>
          <w:marTop w:val="0"/>
          <w:marBottom w:val="0"/>
          <w:divBdr>
            <w:top w:val="none" w:sz="0" w:space="0" w:color="auto"/>
            <w:left w:val="none" w:sz="0" w:space="0" w:color="auto"/>
            <w:bottom w:val="none" w:sz="0" w:space="0" w:color="auto"/>
            <w:right w:val="none" w:sz="0" w:space="0" w:color="auto"/>
          </w:divBdr>
        </w:div>
        <w:div w:id="2126070501">
          <w:marLeft w:val="0"/>
          <w:marRight w:val="0"/>
          <w:marTop w:val="0"/>
          <w:marBottom w:val="0"/>
          <w:divBdr>
            <w:top w:val="none" w:sz="0" w:space="0" w:color="auto"/>
            <w:left w:val="none" w:sz="0" w:space="0" w:color="auto"/>
            <w:bottom w:val="none" w:sz="0" w:space="0" w:color="auto"/>
            <w:right w:val="none" w:sz="0" w:space="0" w:color="auto"/>
          </w:divBdr>
        </w:div>
        <w:div w:id="1486513589">
          <w:marLeft w:val="0"/>
          <w:marRight w:val="0"/>
          <w:marTop w:val="0"/>
          <w:marBottom w:val="0"/>
          <w:divBdr>
            <w:top w:val="none" w:sz="0" w:space="0" w:color="auto"/>
            <w:left w:val="none" w:sz="0" w:space="0" w:color="auto"/>
            <w:bottom w:val="none" w:sz="0" w:space="0" w:color="auto"/>
            <w:right w:val="none" w:sz="0" w:space="0" w:color="auto"/>
          </w:divBdr>
        </w:div>
        <w:div w:id="1948341966">
          <w:marLeft w:val="0"/>
          <w:marRight w:val="0"/>
          <w:marTop w:val="0"/>
          <w:marBottom w:val="0"/>
          <w:divBdr>
            <w:top w:val="none" w:sz="0" w:space="0" w:color="auto"/>
            <w:left w:val="none" w:sz="0" w:space="0" w:color="auto"/>
            <w:bottom w:val="none" w:sz="0" w:space="0" w:color="auto"/>
            <w:right w:val="none" w:sz="0" w:space="0" w:color="auto"/>
          </w:divBdr>
        </w:div>
        <w:div w:id="820343915">
          <w:marLeft w:val="0"/>
          <w:marRight w:val="0"/>
          <w:marTop w:val="0"/>
          <w:marBottom w:val="0"/>
          <w:divBdr>
            <w:top w:val="none" w:sz="0" w:space="0" w:color="auto"/>
            <w:left w:val="none" w:sz="0" w:space="0" w:color="auto"/>
            <w:bottom w:val="none" w:sz="0" w:space="0" w:color="auto"/>
            <w:right w:val="none" w:sz="0" w:space="0" w:color="auto"/>
          </w:divBdr>
        </w:div>
        <w:div w:id="1564876430">
          <w:marLeft w:val="0"/>
          <w:marRight w:val="0"/>
          <w:marTop w:val="0"/>
          <w:marBottom w:val="0"/>
          <w:divBdr>
            <w:top w:val="none" w:sz="0" w:space="0" w:color="auto"/>
            <w:left w:val="none" w:sz="0" w:space="0" w:color="auto"/>
            <w:bottom w:val="none" w:sz="0" w:space="0" w:color="auto"/>
            <w:right w:val="none" w:sz="0" w:space="0" w:color="auto"/>
          </w:divBdr>
        </w:div>
        <w:div w:id="1105998264">
          <w:marLeft w:val="0"/>
          <w:marRight w:val="0"/>
          <w:marTop w:val="0"/>
          <w:marBottom w:val="0"/>
          <w:divBdr>
            <w:top w:val="none" w:sz="0" w:space="0" w:color="auto"/>
            <w:left w:val="none" w:sz="0" w:space="0" w:color="auto"/>
            <w:bottom w:val="none" w:sz="0" w:space="0" w:color="auto"/>
            <w:right w:val="none" w:sz="0" w:space="0" w:color="auto"/>
          </w:divBdr>
        </w:div>
        <w:div w:id="1879732576">
          <w:marLeft w:val="0"/>
          <w:marRight w:val="0"/>
          <w:marTop w:val="0"/>
          <w:marBottom w:val="0"/>
          <w:divBdr>
            <w:top w:val="none" w:sz="0" w:space="0" w:color="auto"/>
            <w:left w:val="none" w:sz="0" w:space="0" w:color="auto"/>
            <w:bottom w:val="none" w:sz="0" w:space="0" w:color="auto"/>
            <w:right w:val="none" w:sz="0" w:space="0" w:color="auto"/>
          </w:divBdr>
        </w:div>
        <w:div w:id="529536729">
          <w:marLeft w:val="0"/>
          <w:marRight w:val="0"/>
          <w:marTop w:val="0"/>
          <w:marBottom w:val="0"/>
          <w:divBdr>
            <w:top w:val="none" w:sz="0" w:space="0" w:color="auto"/>
            <w:left w:val="none" w:sz="0" w:space="0" w:color="auto"/>
            <w:bottom w:val="none" w:sz="0" w:space="0" w:color="auto"/>
            <w:right w:val="none" w:sz="0" w:space="0" w:color="auto"/>
          </w:divBdr>
        </w:div>
        <w:div w:id="43450677">
          <w:marLeft w:val="0"/>
          <w:marRight w:val="0"/>
          <w:marTop w:val="0"/>
          <w:marBottom w:val="0"/>
          <w:divBdr>
            <w:top w:val="none" w:sz="0" w:space="0" w:color="auto"/>
            <w:left w:val="none" w:sz="0" w:space="0" w:color="auto"/>
            <w:bottom w:val="none" w:sz="0" w:space="0" w:color="auto"/>
            <w:right w:val="none" w:sz="0" w:space="0" w:color="auto"/>
          </w:divBdr>
        </w:div>
        <w:div w:id="1450511850">
          <w:marLeft w:val="0"/>
          <w:marRight w:val="0"/>
          <w:marTop w:val="0"/>
          <w:marBottom w:val="0"/>
          <w:divBdr>
            <w:top w:val="none" w:sz="0" w:space="0" w:color="auto"/>
            <w:left w:val="none" w:sz="0" w:space="0" w:color="auto"/>
            <w:bottom w:val="none" w:sz="0" w:space="0" w:color="auto"/>
            <w:right w:val="none" w:sz="0" w:space="0" w:color="auto"/>
          </w:divBdr>
        </w:div>
        <w:div w:id="1218853851">
          <w:marLeft w:val="0"/>
          <w:marRight w:val="0"/>
          <w:marTop w:val="0"/>
          <w:marBottom w:val="0"/>
          <w:divBdr>
            <w:top w:val="none" w:sz="0" w:space="0" w:color="auto"/>
            <w:left w:val="none" w:sz="0" w:space="0" w:color="auto"/>
            <w:bottom w:val="none" w:sz="0" w:space="0" w:color="auto"/>
            <w:right w:val="none" w:sz="0" w:space="0" w:color="auto"/>
          </w:divBdr>
        </w:div>
        <w:div w:id="1568765365">
          <w:marLeft w:val="0"/>
          <w:marRight w:val="0"/>
          <w:marTop w:val="0"/>
          <w:marBottom w:val="0"/>
          <w:divBdr>
            <w:top w:val="none" w:sz="0" w:space="0" w:color="auto"/>
            <w:left w:val="none" w:sz="0" w:space="0" w:color="auto"/>
            <w:bottom w:val="none" w:sz="0" w:space="0" w:color="auto"/>
            <w:right w:val="none" w:sz="0" w:space="0" w:color="auto"/>
          </w:divBdr>
        </w:div>
        <w:div w:id="1579250294">
          <w:marLeft w:val="0"/>
          <w:marRight w:val="0"/>
          <w:marTop w:val="0"/>
          <w:marBottom w:val="0"/>
          <w:divBdr>
            <w:top w:val="none" w:sz="0" w:space="0" w:color="auto"/>
            <w:left w:val="none" w:sz="0" w:space="0" w:color="auto"/>
            <w:bottom w:val="none" w:sz="0" w:space="0" w:color="auto"/>
            <w:right w:val="none" w:sz="0" w:space="0" w:color="auto"/>
          </w:divBdr>
        </w:div>
        <w:div w:id="1072849178">
          <w:marLeft w:val="0"/>
          <w:marRight w:val="0"/>
          <w:marTop w:val="0"/>
          <w:marBottom w:val="0"/>
          <w:divBdr>
            <w:top w:val="none" w:sz="0" w:space="0" w:color="auto"/>
            <w:left w:val="none" w:sz="0" w:space="0" w:color="auto"/>
            <w:bottom w:val="none" w:sz="0" w:space="0" w:color="auto"/>
            <w:right w:val="none" w:sz="0" w:space="0" w:color="auto"/>
          </w:divBdr>
        </w:div>
        <w:div w:id="1352148444">
          <w:marLeft w:val="0"/>
          <w:marRight w:val="0"/>
          <w:marTop w:val="0"/>
          <w:marBottom w:val="0"/>
          <w:divBdr>
            <w:top w:val="none" w:sz="0" w:space="0" w:color="auto"/>
            <w:left w:val="none" w:sz="0" w:space="0" w:color="auto"/>
            <w:bottom w:val="none" w:sz="0" w:space="0" w:color="auto"/>
            <w:right w:val="none" w:sz="0" w:space="0" w:color="auto"/>
          </w:divBdr>
        </w:div>
        <w:div w:id="83188994">
          <w:marLeft w:val="0"/>
          <w:marRight w:val="0"/>
          <w:marTop w:val="0"/>
          <w:marBottom w:val="0"/>
          <w:divBdr>
            <w:top w:val="none" w:sz="0" w:space="0" w:color="auto"/>
            <w:left w:val="none" w:sz="0" w:space="0" w:color="auto"/>
            <w:bottom w:val="none" w:sz="0" w:space="0" w:color="auto"/>
            <w:right w:val="none" w:sz="0" w:space="0" w:color="auto"/>
          </w:divBdr>
        </w:div>
        <w:div w:id="1142887110">
          <w:marLeft w:val="0"/>
          <w:marRight w:val="0"/>
          <w:marTop w:val="0"/>
          <w:marBottom w:val="0"/>
          <w:divBdr>
            <w:top w:val="none" w:sz="0" w:space="0" w:color="auto"/>
            <w:left w:val="none" w:sz="0" w:space="0" w:color="auto"/>
            <w:bottom w:val="none" w:sz="0" w:space="0" w:color="auto"/>
            <w:right w:val="none" w:sz="0" w:space="0" w:color="auto"/>
          </w:divBdr>
        </w:div>
        <w:div w:id="1190341880">
          <w:marLeft w:val="0"/>
          <w:marRight w:val="0"/>
          <w:marTop w:val="0"/>
          <w:marBottom w:val="0"/>
          <w:divBdr>
            <w:top w:val="none" w:sz="0" w:space="0" w:color="auto"/>
            <w:left w:val="none" w:sz="0" w:space="0" w:color="auto"/>
            <w:bottom w:val="none" w:sz="0" w:space="0" w:color="auto"/>
            <w:right w:val="none" w:sz="0" w:space="0" w:color="auto"/>
          </w:divBdr>
        </w:div>
        <w:div w:id="932395641">
          <w:marLeft w:val="0"/>
          <w:marRight w:val="0"/>
          <w:marTop w:val="0"/>
          <w:marBottom w:val="0"/>
          <w:divBdr>
            <w:top w:val="none" w:sz="0" w:space="0" w:color="auto"/>
            <w:left w:val="none" w:sz="0" w:space="0" w:color="auto"/>
            <w:bottom w:val="none" w:sz="0" w:space="0" w:color="auto"/>
            <w:right w:val="none" w:sz="0" w:space="0" w:color="auto"/>
          </w:divBdr>
        </w:div>
        <w:div w:id="1403215527">
          <w:marLeft w:val="0"/>
          <w:marRight w:val="0"/>
          <w:marTop w:val="0"/>
          <w:marBottom w:val="0"/>
          <w:divBdr>
            <w:top w:val="none" w:sz="0" w:space="0" w:color="auto"/>
            <w:left w:val="none" w:sz="0" w:space="0" w:color="auto"/>
            <w:bottom w:val="none" w:sz="0" w:space="0" w:color="auto"/>
            <w:right w:val="none" w:sz="0" w:space="0" w:color="auto"/>
          </w:divBdr>
        </w:div>
        <w:div w:id="1236285586">
          <w:marLeft w:val="0"/>
          <w:marRight w:val="0"/>
          <w:marTop w:val="0"/>
          <w:marBottom w:val="0"/>
          <w:divBdr>
            <w:top w:val="none" w:sz="0" w:space="0" w:color="auto"/>
            <w:left w:val="none" w:sz="0" w:space="0" w:color="auto"/>
            <w:bottom w:val="none" w:sz="0" w:space="0" w:color="auto"/>
            <w:right w:val="none" w:sz="0" w:space="0" w:color="auto"/>
          </w:divBdr>
        </w:div>
        <w:div w:id="1276013134">
          <w:marLeft w:val="0"/>
          <w:marRight w:val="0"/>
          <w:marTop w:val="0"/>
          <w:marBottom w:val="0"/>
          <w:divBdr>
            <w:top w:val="none" w:sz="0" w:space="0" w:color="auto"/>
            <w:left w:val="none" w:sz="0" w:space="0" w:color="auto"/>
            <w:bottom w:val="none" w:sz="0" w:space="0" w:color="auto"/>
            <w:right w:val="none" w:sz="0" w:space="0" w:color="auto"/>
          </w:divBdr>
        </w:div>
        <w:div w:id="1415978003">
          <w:marLeft w:val="0"/>
          <w:marRight w:val="0"/>
          <w:marTop w:val="0"/>
          <w:marBottom w:val="0"/>
          <w:divBdr>
            <w:top w:val="none" w:sz="0" w:space="0" w:color="auto"/>
            <w:left w:val="none" w:sz="0" w:space="0" w:color="auto"/>
            <w:bottom w:val="none" w:sz="0" w:space="0" w:color="auto"/>
            <w:right w:val="none" w:sz="0" w:space="0" w:color="auto"/>
          </w:divBdr>
        </w:div>
        <w:div w:id="45838218">
          <w:marLeft w:val="0"/>
          <w:marRight w:val="0"/>
          <w:marTop w:val="0"/>
          <w:marBottom w:val="0"/>
          <w:divBdr>
            <w:top w:val="none" w:sz="0" w:space="0" w:color="auto"/>
            <w:left w:val="none" w:sz="0" w:space="0" w:color="auto"/>
            <w:bottom w:val="none" w:sz="0" w:space="0" w:color="auto"/>
            <w:right w:val="none" w:sz="0" w:space="0" w:color="auto"/>
          </w:divBdr>
        </w:div>
        <w:div w:id="945160896">
          <w:marLeft w:val="0"/>
          <w:marRight w:val="0"/>
          <w:marTop w:val="0"/>
          <w:marBottom w:val="0"/>
          <w:divBdr>
            <w:top w:val="none" w:sz="0" w:space="0" w:color="auto"/>
            <w:left w:val="none" w:sz="0" w:space="0" w:color="auto"/>
            <w:bottom w:val="none" w:sz="0" w:space="0" w:color="auto"/>
            <w:right w:val="none" w:sz="0" w:space="0" w:color="auto"/>
          </w:divBdr>
        </w:div>
        <w:div w:id="2004746408">
          <w:marLeft w:val="0"/>
          <w:marRight w:val="0"/>
          <w:marTop w:val="0"/>
          <w:marBottom w:val="0"/>
          <w:divBdr>
            <w:top w:val="none" w:sz="0" w:space="0" w:color="auto"/>
            <w:left w:val="none" w:sz="0" w:space="0" w:color="auto"/>
            <w:bottom w:val="none" w:sz="0" w:space="0" w:color="auto"/>
            <w:right w:val="none" w:sz="0" w:space="0" w:color="auto"/>
          </w:divBdr>
        </w:div>
        <w:div w:id="876501351">
          <w:marLeft w:val="0"/>
          <w:marRight w:val="0"/>
          <w:marTop w:val="0"/>
          <w:marBottom w:val="0"/>
          <w:divBdr>
            <w:top w:val="none" w:sz="0" w:space="0" w:color="auto"/>
            <w:left w:val="none" w:sz="0" w:space="0" w:color="auto"/>
            <w:bottom w:val="none" w:sz="0" w:space="0" w:color="auto"/>
            <w:right w:val="none" w:sz="0" w:space="0" w:color="auto"/>
          </w:divBdr>
        </w:div>
      </w:divsChild>
    </w:div>
    <w:div w:id="1995723606">
      <w:bodyDiv w:val="1"/>
      <w:marLeft w:val="0"/>
      <w:marRight w:val="0"/>
      <w:marTop w:val="0"/>
      <w:marBottom w:val="0"/>
      <w:divBdr>
        <w:top w:val="none" w:sz="0" w:space="0" w:color="auto"/>
        <w:left w:val="none" w:sz="0" w:space="0" w:color="auto"/>
        <w:bottom w:val="none" w:sz="0" w:space="0" w:color="auto"/>
        <w:right w:val="none" w:sz="0" w:space="0" w:color="auto"/>
      </w:divBdr>
      <w:divsChild>
        <w:div w:id="314918899">
          <w:marLeft w:val="0"/>
          <w:marRight w:val="0"/>
          <w:marTop w:val="0"/>
          <w:marBottom w:val="0"/>
          <w:divBdr>
            <w:top w:val="none" w:sz="0" w:space="0" w:color="auto"/>
            <w:left w:val="none" w:sz="0" w:space="0" w:color="auto"/>
            <w:bottom w:val="none" w:sz="0" w:space="0" w:color="auto"/>
            <w:right w:val="none" w:sz="0" w:space="0" w:color="auto"/>
          </w:divBdr>
        </w:div>
        <w:div w:id="1301418343">
          <w:marLeft w:val="0"/>
          <w:marRight w:val="0"/>
          <w:marTop w:val="0"/>
          <w:marBottom w:val="0"/>
          <w:divBdr>
            <w:top w:val="none" w:sz="0" w:space="0" w:color="auto"/>
            <w:left w:val="none" w:sz="0" w:space="0" w:color="auto"/>
            <w:bottom w:val="none" w:sz="0" w:space="0" w:color="auto"/>
            <w:right w:val="none" w:sz="0" w:space="0" w:color="auto"/>
          </w:divBdr>
        </w:div>
        <w:div w:id="941376685">
          <w:marLeft w:val="0"/>
          <w:marRight w:val="0"/>
          <w:marTop w:val="0"/>
          <w:marBottom w:val="0"/>
          <w:divBdr>
            <w:top w:val="none" w:sz="0" w:space="0" w:color="auto"/>
            <w:left w:val="none" w:sz="0" w:space="0" w:color="auto"/>
            <w:bottom w:val="none" w:sz="0" w:space="0" w:color="auto"/>
            <w:right w:val="none" w:sz="0" w:space="0" w:color="auto"/>
          </w:divBdr>
        </w:div>
        <w:div w:id="1011028796">
          <w:marLeft w:val="0"/>
          <w:marRight w:val="0"/>
          <w:marTop w:val="0"/>
          <w:marBottom w:val="0"/>
          <w:divBdr>
            <w:top w:val="none" w:sz="0" w:space="0" w:color="auto"/>
            <w:left w:val="none" w:sz="0" w:space="0" w:color="auto"/>
            <w:bottom w:val="none" w:sz="0" w:space="0" w:color="auto"/>
            <w:right w:val="none" w:sz="0" w:space="0" w:color="auto"/>
          </w:divBdr>
        </w:div>
        <w:div w:id="1628513886">
          <w:marLeft w:val="0"/>
          <w:marRight w:val="0"/>
          <w:marTop w:val="0"/>
          <w:marBottom w:val="0"/>
          <w:divBdr>
            <w:top w:val="none" w:sz="0" w:space="0" w:color="auto"/>
            <w:left w:val="none" w:sz="0" w:space="0" w:color="auto"/>
            <w:bottom w:val="none" w:sz="0" w:space="0" w:color="auto"/>
            <w:right w:val="none" w:sz="0" w:space="0" w:color="auto"/>
          </w:divBdr>
        </w:div>
        <w:div w:id="2040817936">
          <w:marLeft w:val="0"/>
          <w:marRight w:val="0"/>
          <w:marTop w:val="0"/>
          <w:marBottom w:val="0"/>
          <w:divBdr>
            <w:top w:val="none" w:sz="0" w:space="0" w:color="auto"/>
            <w:left w:val="none" w:sz="0" w:space="0" w:color="auto"/>
            <w:bottom w:val="none" w:sz="0" w:space="0" w:color="auto"/>
            <w:right w:val="none" w:sz="0" w:space="0" w:color="auto"/>
          </w:divBdr>
        </w:div>
        <w:div w:id="1089082742">
          <w:marLeft w:val="0"/>
          <w:marRight w:val="0"/>
          <w:marTop w:val="0"/>
          <w:marBottom w:val="0"/>
          <w:divBdr>
            <w:top w:val="none" w:sz="0" w:space="0" w:color="auto"/>
            <w:left w:val="none" w:sz="0" w:space="0" w:color="auto"/>
            <w:bottom w:val="none" w:sz="0" w:space="0" w:color="auto"/>
            <w:right w:val="none" w:sz="0" w:space="0" w:color="auto"/>
          </w:divBdr>
        </w:div>
        <w:div w:id="1782528954">
          <w:marLeft w:val="0"/>
          <w:marRight w:val="0"/>
          <w:marTop w:val="0"/>
          <w:marBottom w:val="0"/>
          <w:divBdr>
            <w:top w:val="none" w:sz="0" w:space="0" w:color="auto"/>
            <w:left w:val="none" w:sz="0" w:space="0" w:color="auto"/>
            <w:bottom w:val="none" w:sz="0" w:space="0" w:color="auto"/>
            <w:right w:val="none" w:sz="0" w:space="0" w:color="auto"/>
          </w:divBdr>
        </w:div>
        <w:div w:id="1723023178">
          <w:marLeft w:val="0"/>
          <w:marRight w:val="0"/>
          <w:marTop w:val="0"/>
          <w:marBottom w:val="0"/>
          <w:divBdr>
            <w:top w:val="none" w:sz="0" w:space="0" w:color="auto"/>
            <w:left w:val="none" w:sz="0" w:space="0" w:color="auto"/>
            <w:bottom w:val="none" w:sz="0" w:space="0" w:color="auto"/>
            <w:right w:val="none" w:sz="0" w:space="0" w:color="auto"/>
          </w:divBdr>
        </w:div>
        <w:div w:id="276252793">
          <w:marLeft w:val="0"/>
          <w:marRight w:val="0"/>
          <w:marTop w:val="0"/>
          <w:marBottom w:val="0"/>
          <w:divBdr>
            <w:top w:val="none" w:sz="0" w:space="0" w:color="auto"/>
            <w:left w:val="none" w:sz="0" w:space="0" w:color="auto"/>
            <w:bottom w:val="none" w:sz="0" w:space="0" w:color="auto"/>
            <w:right w:val="none" w:sz="0" w:space="0" w:color="auto"/>
          </w:divBdr>
        </w:div>
        <w:div w:id="1554925646">
          <w:marLeft w:val="0"/>
          <w:marRight w:val="0"/>
          <w:marTop w:val="0"/>
          <w:marBottom w:val="0"/>
          <w:divBdr>
            <w:top w:val="none" w:sz="0" w:space="0" w:color="auto"/>
            <w:left w:val="none" w:sz="0" w:space="0" w:color="auto"/>
            <w:bottom w:val="none" w:sz="0" w:space="0" w:color="auto"/>
            <w:right w:val="none" w:sz="0" w:space="0" w:color="auto"/>
          </w:divBdr>
        </w:div>
        <w:div w:id="2008749305">
          <w:marLeft w:val="0"/>
          <w:marRight w:val="0"/>
          <w:marTop w:val="0"/>
          <w:marBottom w:val="0"/>
          <w:divBdr>
            <w:top w:val="none" w:sz="0" w:space="0" w:color="auto"/>
            <w:left w:val="none" w:sz="0" w:space="0" w:color="auto"/>
            <w:bottom w:val="none" w:sz="0" w:space="0" w:color="auto"/>
            <w:right w:val="none" w:sz="0" w:space="0" w:color="auto"/>
          </w:divBdr>
        </w:div>
        <w:div w:id="309330162">
          <w:marLeft w:val="0"/>
          <w:marRight w:val="0"/>
          <w:marTop w:val="0"/>
          <w:marBottom w:val="0"/>
          <w:divBdr>
            <w:top w:val="none" w:sz="0" w:space="0" w:color="auto"/>
            <w:left w:val="none" w:sz="0" w:space="0" w:color="auto"/>
            <w:bottom w:val="none" w:sz="0" w:space="0" w:color="auto"/>
            <w:right w:val="none" w:sz="0" w:space="0" w:color="auto"/>
          </w:divBdr>
        </w:div>
        <w:div w:id="1339579012">
          <w:marLeft w:val="0"/>
          <w:marRight w:val="0"/>
          <w:marTop w:val="0"/>
          <w:marBottom w:val="0"/>
          <w:divBdr>
            <w:top w:val="none" w:sz="0" w:space="0" w:color="auto"/>
            <w:left w:val="none" w:sz="0" w:space="0" w:color="auto"/>
            <w:bottom w:val="none" w:sz="0" w:space="0" w:color="auto"/>
            <w:right w:val="none" w:sz="0" w:space="0" w:color="auto"/>
          </w:divBdr>
        </w:div>
        <w:div w:id="752236241">
          <w:marLeft w:val="0"/>
          <w:marRight w:val="0"/>
          <w:marTop w:val="0"/>
          <w:marBottom w:val="0"/>
          <w:divBdr>
            <w:top w:val="none" w:sz="0" w:space="0" w:color="auto"/>
            <w:left w:val="none" w:sz="0" w:space="0" w:color="auto"/>
            <w:bottom w:val="none" w:sz="0" w:space="0" w:color="auto"/>
            <w:right w:val="none" w:sz="0" w:space="0" w:color="auto"/>
          </w:divBdr>
        </w:div>
        <w:div w:id="222450273">
          <w:marLeft w:val="0"/>
          <w:marRight w:val="0"/>
          <w:marTop w:val="0"/>
          <w:marBottom w:val="0"/>
          <w:divBdr>
            <w:top w:val="none" w:sz="0" w:space="0" w:color="auto"/>
            <w:left w:val="none" w:sz="0" w:space="0" w:color="auto"/>
            <w:bottom w:val="none" w:sz="0" w:space="0" w:color="auto"/>
            <w:right w:val="none" w:sz="0" w:space="0" w:color="auto"/>
          </w:divBdr>
        </w:div>
        <w:div w:id="70349532">
          <w:marLeft w:val="0"/>
          <w:marRight w:val="0"/>
          <w:marTop w:val="0"/>
          <w:marBottom w:val="0"/>
          <w:divBdr>
            <w:top w:val="none" w:sz="0" w:space="0" w:color="auto"/>
            <w:left w:val="none" w:sz="0" w:space="0" w:color="auto"/>
            <w:bottom w:val="none" w:sz="0" w:space="0" w:color="auto"/>
            <w:right w:val="none" w:sz="0" w:space="0" w:color="auto"/>
          </w:divBdr>
        </w:div>
        <w:div w:id="137036800">
          <w:marLeft w:val="0"/>
          <w:marRight w:val="0"/>
          <w:marTop w:val="0"/>
          <w:marBottom w:val="0"/>
          <w:divBdr>
            <w:top w:val="none" w:sz="0" w:space="0" w:color="auto"/>
            <w:left w:val="none" w:sz="0" w:space="0" w:color="auto"/>
            <w:bottom w:val="none" w:sz="0" w:space="0" w:color="auto"/>
            <w:right w:val="none" w:sz="0" w:space="0" w:color="auto"/>
          </w:divBdr>
        </w:div>
        <w:div w:id="153570863">
          <w:marLeft w:val="0"/>
          <w:marRight w:val="0"/>
          <w:marTop w:val="0"/>
          <w:marBottom w:val="0"/>
          <w:divBdr>
            <w:top w:val="none" w:sz="0" w:space="0" w:color="auto"/>
            <w:left w:val="none" w:sz="0" w:space="0" w:color="auto"/>
            <w:bottom w:val="none" w:sz="0" w:space="0" w:color="auto"/>
            <w:right w:val="none" w:sz="0" w:space="0" w:color="auto"/>
          </w:divBdr>
        </w:div>
        <w:div w:id="2084063300">
          <w:marLeft w:val="0"/>
          <w:marRight w:val="0"/>
          <w:marTop w:val="0"/>
          <w:marBottom w:val="0"/>
          <w:divBdr>
            <w:top w:val="none" w:sz="0" w:space="0" w:color="auto"/>
            <w:left w:val="none" w:sz="0" w:space="0" w:color="auto"/>
            <w:bottom w:val="none" w:sz="0" w:space="0" w:color="auto"/>
            <w:right w:val="none" w:sz="0" w:space="0" w:color="auto"/>
          </w:divBdr>
        </w:div>
        <w:div w:id="3871676">
          <w:marLeft w:val="0"/>
          <w:marRight w:val="0"/>
          <w:marTop w:val="0"/>
          <w:marBottom w:val="0"/>
          <w:divBdr>
            <w:top w:val="none" w:sz="0" w:space="0" w:color="auto"/>
            <w:left w:val="none" w:sz="0" w:space="0" w:color="auto"/>
            <w:bottom w:val="none" w:sz="0" w:space="0" w:color="auto"/>
            <w:right w:val="none" w:sz="0" w:space="0" w:color="auto"/>
          </w:divBdr>
        </w:div>
        <w:div w:id="641077564">
          <w:marLeft w:val="0"/>
          <w:marRight w:val="0"/>
          <w:marTop w:val="0"/>
          <w:marBottom w:val="0"/>
          <w:divBdr>
            <w:top w:val="none" w:sz="0" w:space="0" w:color="auto"/>
            <w:left w:val="none" w:sz="0" w:space="0" w:color="auto"/>
            <w:bottom w:val="none" w:sz="0" w:space="0" w:color="auto"/>
            <w:right w:val="none" w:sz="0" w:space="0" w:color="auto"/>
          </w:divBdr>
        </w:div>
        <w:div w:id="799806469">
          <w:marLeft w:val="0"/>
          <w:marRight w:val="0"/>
          <w:marTop w:val="0"/>
          <w:marBottom w:val="0"/>
          <w:divBdr>
            <w:top w:val="none" w:sz="0" w:space="0" w:color="auto"/>
            <w:left w:val="none" w:sz="0" w:space="0" w:color="auto"/>
            <w:bottom w:val="none" w:sz="0" w:space="0" w:color="auto"/>
            <w:right w:val="none" w:sz="0" w:space="0" w:color="auto"/>
          </w:divBdr>
        </w:div>
        <w:div w:id="226190391">
          <w:marLeft w:val="0"/>
          <w:marRight w:val="0"/>
          <w:marTop w:val="0"/>
          <w:marBottom w:val="0"/>
          <w:divBdr>
            <w:top w:val="none" w:sz="0" w:space="0" w:color="auto"/>
            <w:left w:val="none" w:sz="0" w:space="0" w:color="auto"/>
            <w:bottom w:val="none" w:sz="0" w:space="0" w:color="auto"/>
            <w:right w:val="none" w:sz="0" w:space="0" w:color="auto"/>
          </w:divBdr>
        </w:div>
        <w:div w:id="843471438">
          <w:marLeft w:val="0"/>
          <w:marRight w:val="0"/>
          <w:marTop w:val="0"/>
          <w:marBottom w:val="0"/>
          <w:divBdr>
            <w:top w:val="none" w:sz="0" w:space="0" w:color="auto"/>
            <w:left w:val="none" w:sz="0" w:space="0" w:color="auto"/>
            <w:bottom w:val="none" w:sz="0" w:space="0" w:color="auto"/>
            <w:right w:val="none" w:sz="0" w:space="0" w:color="auto"/>
          </w:divBdr>
        </w:div>
        <w:div w:id="361781058">
          <w:marLeft w:val="0"/>
          <w:marRight w:val="0"/>
          <w:marTop w:val="0"/>
          <w:marBottom w:val="0"/>
          <w:divBdr>
            <w:top w:val="none" w:sz="0" w:space="0" w:color="auto"/>
            <w:left w:val="none" w:sz="0" w:space="0" w:color="auto"/>
            <w:bottom w:val="none" w:sz="0" w:space="0" w:color="auto"/>
            <w:right w:val="none" w:sz="0" w:space="0" w:color="auto"/>
          </w:divBdr>
        </w:div>
        <w:div w:id="592787375">
          <w:marLeft w:val="0"/>
          <w:marRight w:val="0"/>
          <w:marTop w:val="0"/>
          <w:marBottom w:val="0"/>
          <w:divBdr>
            <w:top w:val="none" w:sz="0" w:space="0" w:color="auto"/>
            <w:left w:val="none" w:sz="0" w:space="0" w:color="auto"/>
            <w:bottom w:val="none" w:sz="0" w:space="0" w:color="auto"/>
            <w:right w:val="none" w:sz="0" w:space="0" w:color="auto"/>
          </w:divBdr>
        </w:div>
        <w:div w:id="1550452096">
          <w:marLeft w:val="0"/>
          <w:marRight w:val="0"/>
          <w:marTop w:val="0"/>
          <w:marBottom w:val="0"/>
          <w:divBdr>
            <w:top w:val="none" w:sz="0" w:space="0" w:color="auto"/>
            <w:left w:val="none" w:sz="0" w:space="0" w:color="auto"/>
            <w:bottom w:val="none" w:sz="0" w:space="0" w:color="auto"/>
            <w:right w:val="none" w:sz="0" w:space="0" w:color="auto"/>
          </w:divBdr>
        </w:div>
      </w:divsChild>
    </w:div>
    <w:div w:id="2098743651">
      <w:bodyDiv w:val="1"/>
      <w:marLeft w:val="0"/>
      <w:marRight w:val="0"/>
      <w:marTop w:val="0"/>
      <w:marBottom w:val="0"/>
      <w:divBdr>
        <w:top w:val="none" w:sz="0" w:space="0" w:color="auto"/>
        <w:left w:val="none" w:sz="0" w:space="0" w:color="auto"/>
        <w:bottom w:val="none" w:sz="0" w:space="0" w:color="auto"/>
        <w:right w:val="none" w:sz="0" w:space="0" w:color="auto"/>
      </w:divBdr>
      <w:divsChild>
        <w:div w:id="1870413538">
          <w:marLeft w:val="0"/>
          <w:marRight w:val="0"/>
          <w:marTop w:val="0"/>
          <w:marBottom w:val="0"/>
          <w:divBdr>
            <w:top w:val="none" w:sz="0" w:space="0" w:color="auto"/>
            <w:left w:val="none" w:sz="0" w:space="0" w:color="auto"/>
            <w:bottom w:val="none" w:sz="0" w:space="0" w:color="auto"/>
            <w:right w:val="none" w:sz="0" w:space="0" w:color="auto"/>
          </w:divBdr>
        </w:div>
        <w:div w:id="2087072605">
          <w:marLeft w:val="0"/>
          <w:marRight w:val="0"/>
          <w:marTop w:val="0"/>
          <w:marBottom w:val="0"/>
          <w:divBdr>
            <w:top w:val="none" w:sz="0" w:space="0" w:color="auto"/>
            <w:left w:val="none" w:sz="0" w:space="0" w:color="auto"/>
            <w:bottom w:val="none" w:sz="0" w:space="0" w:color="auto"/>
            <w:right w:val="none" w:sz="0" w:space="0" w:color="auto"/>
          </w:divBdr>
        </w:div>
        <w:div w:id="243612219">
          <w:marLeft w:val="0"/>
          <w:marRight w:val="0"/>
          <w:marTop w:val="0"/>
          <w:marBottom w:val="0"/>
          <w:divBdr>
            <w:top w:val="none" w:sz="0" w:space="0" w:color="auto"/>
            <w:left w:val="none" w:sz="0" w:space="0" w:color="auto"/>
            <w:bottom w:val="none" w:sz="0" w:space="0" w:color="auto"/>
            <w:right w:val="none" w:sz="0" w:space="0" w:color="auto"/>
          </w:divBdr>
        </w:div>
        <w:div w:id="2077363569">
          <w:marLeft w:val="0"/>
          <w:marRight w:val="0"/>
          <w:marTop w:val="0"/>
          <w:marBottom w:val="0"/>
          <w:divBdr>
            <w:top w:val="none" w:sz="0" w:space="0" w:color="auto"/>
            <w:left w:val="none" w:sz="0" w:space="0" w:color="auto"/>
            <w:bottom w:val="none" w:sz="0" w:space="0" w:color="auto"/>
            <w:right w:val="none" w:sz="0" w:space="0" w:color="auto"/>
          </w:divBdr>
        </w:div>
        <w:div w:id="637757455">
          <w:marLeft w:val="0"/>
          <w:marRight w:val="0"/>
          <w:marTop w:val="0"/>
          <w:marBottom w:val="0"/>
          <w:divBdr>
            <w:top w:val="none" w:sz="0" w:space="0" w:color="auto"/>
            <w:left w:val="none" w:sz="0" w:space="0" w:color="auto"/>
            <w:bottom w:val="none" w:sz="0" w:space="0" w:color="auto"/>
            <w:right w:val="none" w:sz="0" w:space="0" w:color="auto"/>
          </w:divBdr>
        </w:div>
        <w:div w:id="619842202">
          <w:marLeft w:val="0"/>
          <w:marRight w:val="0"/>
          <w:marTop w:val="0"/>
          <w:marBottom w:val="0"/>
          <w:divBdr>
            <w:top w:val="none" w:sz="0" w:space="0" w:color="auto"/>
            <w:left w:val="none" w:sz="0" w:space="0" w:color="auto"/>
            <w:bottom w:val="none" w:sz="0" w:space="0" w:color="auto"/>
            <w:right w:val="none" w:sz="0" w:space="0" w:color="auto"/>
          </w:divBdr>
        </w:div>
        <w:div w:id="925379999">
          <w:marLeft w:val="0"/>
          <w:marRight w:val="0"/>
          <w:marTop w:val="0"/>
          <w:marBottom w:val="0"/>
          <w:divBdr>
            <w:top w:val="none" w:sz="0" w:space="0" w:color="auto"/>
            <w:left w:val="none" w:sz="0" w:space="0" w:color="auto"/>
            <w:bottom w:val="none" w:sz="0" w:space="0" w:color="auto"/>
            <w:right w:val="none" w:sz="0" w:space="0" w:color="auto"/>
          </w:divBdr>
        </w:div>
        <w:div w:id="1169634168">
          <w:marLeft w:val="0"/>
          <w:marRight w:val="0"/>
          <w:marTop w:val="0"/>
          <w:marBottom w:val="0"/>
          <w:divBdr>
            <w:top w:val="none" w:sz="0" w:space="0" w:color="auto"/>
            <w:left w:val="none" w:sz="0" w:space="0" w:color="auto"/>
            <w:bottom w:val="none" w:sz="0" w:space="0" w:color="auto"/>
            <w:right w:val="none" w:sz="0" w:space="0" w:color="auto"/>
          </w:divBdr>
        </w:div>
        <w:div w:id="504052343">
          <w:marLeft w:val="0"/>
          <w:marRight w:val="0"/>
          <w:marTop w:val="0"/>
          <w:marBottom w:val="0"/>
          <w:divBdr>
            <w:top w:val="none" w:sz="0" w:space="0" w:color="auto"/>
            <w:left w:val="none" w:sz="0" w:space="0" w:color="auto"/>
            <w:bottom w:val="none" w:sz="0" w:space="0" w:color="auto"/>
            <w:right w:val="none" w:sz="0" w:space="0" w:color="auto"/>
          </w:divBdr>
        </w:div>
        <w:div w:id="159080852">
          <w:marLeft w:val="0"/>
          <w:marRight w:val="0"/>
          <w:marTop w:val="0"/>
          <w:marBottom w:val="0"/>
          <w:divBdr>
            <w:top w:val="none" w:sz="0" w:space="0" w:color="auto"/>
            <w:left w:val="none" w:sz="0" w:space="0" w:color="auto"/>
            <w:bottom w:val="none" w:sz="0" w:space="0" w:color="auto"/>
            <w:right w:val="none" w:sz="0" w:space="0" w:color="auto"/>
          </w:divBdr>
        </w:div>
        <w:div w:id="101264623">
          <w:marLeft w:val="0"/>
          <w:marRight w:val="0"/>
          <w:marTop w:val="0"/>
          <w:marBottom w:val="0"/>
          <w:divBdr>
            <w:top w:val="none" w:sz="0" w:space="0" w:color="auto"/>
            <w:left w:val="none" w:sz="0" w:space="0" w:color="auto"/>
            <w:bottom w:val="none" w:sz="0" w:space="0" w:color="auto"/>
            <w:right w:val="none" w:sz="0" w:space="0" w:color="auto"/>
          </w:divBdr>
        </w:div>
        <w:div w:id="1407806036">
          <w:marLeft w:val="0"/>
          <w:marRight w:val="0"/>
          <w:marTop w:val="0"/>
          <w:marBottom w:val="0"/>
          <w:divBdr>
            <w:top w:val="none" w:sz="0" w:space="0" w:color="auto"/>
            <w:left w:val="none" w:sz="0" w:space="0" w:color="auto"/>
            <w:bottom w:val="none" w:sz="0" w:space="0" w:color="auto"/>
            <w:right w:val="none" w:sz="0" w:space="0" w:color="auto"/>
          </w:divBdr>
        </w:div>
        <w:div w:id="962926595">
          <w:marLeft w:val="0"/>
          <w:marRight w:val="0"/>
          <w:marTop w:val="0"/>
          <w:marBottom w:val="0"/>
          <w:divBdr>
            <w:top w:val="none" w:sz="0" w:space="0" w:color="auto"/>
            <w:left w:val="none" w:sz="0" w:space="0" w:color="auto"/>
            <w:bottom w:val="none" w:sz="0" w:space="0" w:color="auto"/>
            <w:right w:val="none" w:sz="0" w:space="0" w:color="auto"/>
          </w:divBdr>
        </w:div>
        <w:div w:id="694775401">
          <w:marLeft w:val="0"/>
          <w:marRight w:val="0"/>
          <w:marTop w:val="0"/>
          <w:marBottom w:val="0"/>
          <w:divBdr>
            <w:top w:val="none" w:sz="0" w:space="0" w:color="auto"/>
            <w:left w:val="none" w:sz="0" w:space="0" w:color="auto"/>
            <w:bottom w:val="none" w:sz="0" w:space="0" w:color="auto"/>
            <w:right w:val="none" w:sz="0" w:space="0" w:color="auto"/>
          </w:divBdr>
        </w:div>
        <w:div w:id="1487627548">
          <w:marLeft w:val="0"/>
          <w:marRight w:val="0"/>
          <w:marTop w:val="0"/>
          <w:marBottom w:val="0"/>
          <w:divBdr>
            <w:top w:val="none" w:sz="0" w:space="0" w:color="auto"/>
            <w:left w:val="none" w:sz="0" w:space="0" w:color="auto"/>
            <w:bottom w:val="none" w:sz="0" w:space="0" w:color="auto"/>
            <w:right w:val="none" w:sz="0" w:space="0" w:color="auto"/>
          </w:divBdr>
        </w:div>
        <w:div w:id="46227269">
          <w:marLeft w:val="0"/>
          <w:marRight w:val="0"/>
          <w:marTop w:val="0"/>
          <w:marBottom w:val="0"/>
          <w:divBdr>
            <w:top w:val="none" w:sz="0" w:space="0" w:color="auto"/>
            <w:left w:val="none" w:sz="0" w:space="0" w:color="auto"/>
            <w:bottom w:val="none" w:sz="0" w:space="0" w:color="auto"/>
            <w:right w:val="none" w:sz="0" w:space="0" w:color="auto"/>
          </w:divBdr>
        </w:div>
        <w:div w:id="2112118211">
          <w:marLeft w:val="0"/>
          <w:marRight w:val="0"/>
          <w:marTop w:val="0"/>
          <w:marBottom w:val="0"/>
          <w:divBdr>
            <w:top w:val="none" w:sz="0" w:space="0" w:color="auto"/>
            <w:left w:val="none" w:sz="0" w:space="0" w:color="auto"/>
            <w:bottom w:val="none" w:sz="0" w:space="0" w:color="auto"/>
            <w:right w:val="none" w:sz="0" w:space="0" w:color="auto"/>
          </w:divBdr>
        </w:div>
        <w:div w:id="409355310">
          <w:marLeft w:val="0"/>
          <w:marRight w:val="0"/>
          <w:marTop w:val="0"/>
          <w:marBottom w:val="0"/>
          <w:divBdr>
            <w:top w:val="none" w:sz="0" w:space="0" w:color="auto"/>
            <w:left w:val="none" w:sz="0" w:space="0" w:color="auto"/>
            <w:bottom w:val="none" w:sz="0" w:space="0" w:color="auto"/>
            <w:right w:val="none" w:sz="0" w:space="0" w:color="auto"/>
          </w:divBdr>
        </w:div>
        <w:div w:id="999969706">
          <w:marLeft w:val="0"/>
          <w:marRight w:val="0"/>
          <w:marTop w:val="0"/>
          <w:marBottom w:val="0"/>
          <w:divBdr>
            <w:top w:val="none" w:sz="0" w:space="0" w:color="auto"/>
            <w:left w:val="none" w:sz="0" w:space="0" w:color="auto"/>
            <w:bottom w:val="none" w:sz="0" w:space="0" w:color="auto"/>
            <w:right w:val="none" w:sz="0" w:space="0" w:color="auto"/>
          </w:divBdr>
        </w:div>
        <w:div w:id="1245147225">
          <w:marLeft w:val="0"/>
          <w:marRight w:val="0"/>
          <w:marTop w:val="0"/>
          <w:marBottom w:val="0"/>
          <w:divBdr>
            <w:top w:val="none" w:sz="0" w:space="0" w:color="auto"/>
            <w:left w:val="none" w:sz="0" w:space="0" w:color="auto"/>
            <w:bottom w:val="none" w:sz="0" w:space="0" w:color="auto"/>
            <w:right w:val="none" w:sz="0" w:space="0" w:color="auto"/>
          </w:divBdr>
        </w:div>
        <w:div w:id="1038431656">
          <w:marLeft w:val="0"/>
          <w:marRight w:val="0"/>
          <w:marTop w:val="0"/>
          <w:marBottom w:val="0"/>
          <w:divBdr>
            <w:top w:val="none" w:sz="0" w:space="0" w:color="auto"/>
            <w:left w:val="none" w:sz="0" w:space="0" w:color="auto"/>
            <w:bottom w:val="none" w:sz="0" w:space="0" w:color="auto"/>
            <w:right w:val="none" w:sz="0" w:space="0" w:color="auto"/>
          </w:divBdr>
        </w:div>
        <w:div w:id="65498661">
          <w:marLeft w:val="0"/>
          <w:marRight w:val="0"/>
          <w:marTop w:val="0"/>
          <w:marBottom w:val="0"/>
          <w:divBdr>
            <w:top w:val="none" w:sz="0" w:space="0" w:color="auto"/>
            <w:left w:val="none" w:sz="0" w:space="0" w:color="auto"/>
            <w:bottom w:val="none" w:sz="0" w:space="0" w:color="auto"/>
            <w:right w:val="none" w:sz="0" w:space="0" w:color="auto"/>
          </w:divBdr>
        </w:div>
        <w:div w:id="992832418">
          <w:marLeft w:val="0"/>
          <w:marRight w:val="0"/>
          <w:marTop w:val="0"/>
          <w:marBottom w:val="0"/>
          <w:divBdr>
            <w:top w:val="none" w:sz="0" w:space="0" w:color="auto"/>
            <w:left w:val="none" w:sz="0" w:space="0" w:color="auto"/>
            <w:bottom w:val="none" w:sz="0" w:space="0" w:color="auto"/>
            <w:right w:val="none" w:sz="0" w:space="0" w:color="auto"/>
          </w:divBdr>
        </w:div>
        <w:div w:id="1063137078">
          <w:marLeft w:val="0"/>
          <w:marRight w:val="0"/>
          <w:marTop w:val="0"/>
          <w:marBottom w:val="0"/>
          <w:divBdr>
            <w:top w:val="none" w:sz="0" w:space="0" w:color="auto"/>
            <w:left w:val="none" w:sz="0" w:space="0" w:color="auto"/>
            <w:bottom w:val="none" w:sz="0" w:space="0" w:color="auto"/>
            <w:right w:val="none" w:sz="0" w:space="0" w:color="auto"/>
          </w:divBdr>
        </w:div>
        <w:div w:id="1065446189">
          <w:marLeft w:val="0"/>
          <w:marRight w:val="0"/>
          <w:marTop w:val="0"/>
          <w:marBottom w:val="0"/>
          <w:divBdr>
            <w:top w:val="none" w:sz="0" w:space="0" w:color="auto"/>
            <w:left w:val="none" w:sz="0" w:space="0" w:color="auto"/>
            <w:bottom w:val="none" w:sz="0" w:space="0" w:color="auto"/>
            <w:right w:val="none" w:sz="0" w:space="0" w:color="auto"/>
          </w:divBdr>
        </w:div>
        <w:div w:id="1439713656">
          <w:marLeft w:val="0"/>
          <w:marRight w:val="0"/>
          <w:marTop w:val="0"/>
          <w:marBottom w:val="0"/>
          <w:divBdr>
            <w:top w:val="none" w:sz="0" w:space="0" w:color="auto"/>
            <w:left w:val="none" w:sz="0" w:space="0" w:color="auto"/>
            <w:bottom w:val="none" w:sz="0" w:space="0" w:color="auto"/>
            <w:right w:val="none" w:sz="0" w:space="0" w:color="auto"/>
          </w:divBdr>
        </w:div>
        <w:div w:id="283580445">
          <w:marLeft w:val="0"/>
          <w:marRight w:val="0"/>
          <w:marTop w:val="0"/>
          <w:marBottom w:val="0"/>
          <w:divBdr>
            <w:top w:val="none" w:sz="0" w:space="0" w:color="auto"/>
            <w:left w:val="none" w:sz="0" w:space="0" w:color="auto"/>
            <w:bottom w:val="none" w:sz="0" w:space="0" w:color="auto"/>
            <w:right w:val="none" w:sz="0" w:space="0" w:color="auto"/>
          </w:divBdr>
        </w:div>
        <w:div w:id="437530982">
          <w:marLeft w:val="0"/>
          <w:marRight w:val="0"/>
          <w:marTop w:val="0"/>
          <w:marBottom w:val="0"/>
          <w:divBdr>
            <w:top w:val="none" w:sz="0" w:space="0" w:color="auto"/>
            <w:left w:val="none" w:sz="0" w:space="0" w:color="auto"/>
            <w:bottom w:val="none" w:sz="0" w:space="0" w:color="auto"/>
            <w:right w:val="none" w:sz="0" w:space="0" w:color="auto"/>
          </w:divBdr>
        </w:div>
        <w:div w:id="650409588">
          <w:marLeft w:val="0"/>
          <w:marRight w:val="0"/>
          <w:marTop w:val="0"/>
          <w:marBottom w:val="0"/>
          <w:divBdr>
            <w:top w:val="none" w:sz="0" w:space="0" w:color="auto"/>
            <w:left w:val="none" w:sz="0" w:space="0" w:color="auto"/>
            <w:bottom w:val="none" w:sz="0" w:space="0" w:color="auto"/>
            <w:right w:val="none" w:sz="0" w:space="0" w:color="auto"/>
          </w:divBdr>
        </w:div>
        <w:div w:id="2089036081">
          <w:marLeft w:val="0"/>
          <w:marRight w:val="0"/>
          <w:marTop w:val="0"/>
          <w:marBottom w:val="0"/>
          <w:divBdr>
            <w:top w:val="none" w:sz="0" w:space="0" w:color="auto"/>
            <w:left w:val="none" w:sz="0" w:space="0" w:color="auto"/>
            <w:bottom w:val="none" w:sz="0" w:space="0" w:color="auto"/>
            <w:right w:val="none" w:sz="0" w:space="0" w:color="auto"/>
          </w:divBdr>
        </w:div>
        <w:div w:id="1412041478">
          <w:marLeft w:val="0"/>
          <w:marRight w:val="0"/>
          <w:marTop w:val="0"/>
          <w:marBottom w:val="0"/>
          <w:divBdr>
            <w:top w:val="none" w:sz="0" w:space="0" w:color="auto"/>
            <w:left w:val="none" w:sz="0" w:space="0" w:color="auto"/>
            <w:bottom w:val="none" w:sz="0" w:space="0" w:color="auto"/>
            <w:right w:val="none" w:sz="0" w:space="0" w:color="auto"/>
          </w:divBdr>
        </w:div>
        <w:div w:id="1817062096">
          <w:marLeft w:val="0"/>
          <w:marRight w:val="0"/>
          <w:marTop w:val="0"/>
          <w:marBottom w:val="0"/>
          <w:divBdr>
            <w:top w:val="none" w:sz="0" w:space="0" w:color="auto"/>
            <w:left w:val="none" w:sz="0" w:space="0" w:color="auto"/>
            <w:bottom w:val="none" w:sz="0" w:space="0" w:color="auto"/>
            <w:right w:val="none" w:sz="0" w:space="0" w:color="auto"/>
          </w:divBdr>
        </w:div>
        <w:div w:id="190268126">
          <w:marLeft w:val="0"/>
          <w:marRight w:val="0"/>
          <w:marTop w:val="0"/>
          <w:marBottom w:val="0"/>
          <w:divBdr>
            <w:top w:val="none" w:sz="0" w:space="0" w:color="auto"/>
            <w:left w:val="none" w:sz="0" w:space="0" w:color="auto"/>
            <w:bottom w:val="none" w:sz="0" w:space="0" w:color="auto"/>
            <w:right w:val="none" w:sz="0" w:space="0" w:color="auto"/>
          </w:divBdr>
        </w:div>
        <w:div w:id="1481652792">
          <w:marLeft w:val="0"/>
          <w:marRight w:val="0"/>
          <w:marTop w:val="0"/>
          <w:marBottom w:val="0"/>
          <w:divBdr>
            <w:top w:val="none" w:sz="0" w:space="0" w:color="auto"/>
            <w:left w:val="none" w:sz="0" w:space="0" w:color="auto"/>
            <w:bottom w:val="none" w:sz="0" w:space="0" w:color="auto"/>
            <w:right w:val="none" w:sz="0" w:space="0" w:color="auto"/>
          </w:divBdr>
        </w:div>
        <w:div w:id="96755385">
          <w:marLeft w:val="0"/>
          <w:marRight w:val="0"/>
          <w:marTop w:val="0"/>
          <w:marBottom w:val="0"/>
          <w:divBdr>
            <w:top w:val="none" w:sz="0" w:space="0" w:color="auto"/>
            <w:left w:val="none" w:sz="0" w:space="0" w:color="auto"/>
            <w:bottom w:val="none" w:sz="0" w:space="0" w:color="auto"/>
            <w:right w:val="none" w:sz="0" w:space="0" w:color="auto"/>
          </w:divBdr>
        </w:div>
        <w:div w:id="2067146759">
          <w:marLeft w:val="0"/>
          <w:marRight w:val="0"/>
          <w:marTop w:val="0"/>
          <w:marBottom w:val="0"/>
          <w:divBdr>
            <w:top w:val="none" w:sz="0" w:space="0" w:color="auto"/>
            <w:left w:val="none" w:sz="0" w:space="0" w:color="auto"/>
            <w:bottom w:val="none" w:sz="0" w:space="0" w:color="auto"/>
            <w:right w:val="none" w:sz="0" w:space="0" w:color="auto"/>
          </w:divBdr>
        </w:div>
        <w:div w:id="833498070">
          <w:marLeft w:val="0"/>
          <w:marRight w:val="0"/>
          <w:marTop w:val="0"/>
          <w:marBottom w:val="0"/>
          <w:divBdr>
            <w:top w:val="none" w:sz="0" w:space="0" w:color="auto"/>
            <w:left w:val="none" w:sz="0" w:space="0" w:color="auto"/>
            <w:bottom w:val="none" w:sz="0" w:space="0" w:color="auto"/>
            <w:right w:val="none" w:sz="0" w:space="0" w:color="auto"/>
          </w:divBdr>
        </w:div>
        <w:div w:id="1429815979">
          <w:marLeft w:val="0"/>
          <w:marRight w:val="0"/>
          <w:marTop w:val="0"/>
          <w:marBottom w:val="0"/>
          <w:divBdr>
            <w:top w:val="none" w:sz="0" w:space="0" w:color="auto"/>
            <w:left w:val="none" w:sz="0" w:space="0" w:color="auto"/>
            <w:bottom w:val="none" w:sz="0" w:space="0" w:color="auto"/>
            <w:right w:val="none" w:sz="0" w:space="0" w:color="auto"/>
          </w:divBdr>
        </w:div>
        <w:div w:id="644161874">
          <w:marLeft w:val="0"/>
          <w:marRight w:val="0"/>
          <w:marTop w:val="0"/>
          <w:marBottom w:val="0"/>
          <w:divBdr>
            <w:top w:val="none" w:sz="0" w:space="0" w:color="auto"/>
            <w:left w:val="none" w:sz="0" w:space="0" w:color="auto"/>
            <w:bottom w:val="none" w:sz="0" w:space="0" w:color="auto"/>
            <w:right w:val="none" w:sz="0" w:space="0" w:color="auto"/>
          </w:divBdr>
        </w:div>
        <w:div w:id="1694384244">
          <w:marLeft w:val="0"/>
          <w:marRight w:val="0"/>
          <w:marTop w:val="0"/>
          <w:marBottom w:val="0"/>
          <w:divBdr>
            <w:top w:val="none" w:sz="0" w:space="0" w:color="auto"/>
            <w:left w:val="none" w:sz="0" w:space="0" w:color="auto"/>
            <w:bottom w:val="none" w:sz="0" w:space="0" w:color="auto"/>
            <w:right w:val="none" w:sz="0" w:space="0" w:color="auto"/>
          </w:divBdr>
        </w:div>
        <w:div w:id="739837333">
          <w:marLeft w:val="0"/>
          <w:marRight w:val="0"/>
          <w:marTop w:val="0"/>
          <w:marBottom w:val="0"/>
          <w:divBdr>
            <w:top w:val="none" w:sz="0" w:space="0" w:color="auto"/>
            <w:left w:val="none" w:sz="0" w:space="0" w:color="auto"/>
            <w:bottom w:val="none" w:sz="0" w:space="0" w:color="auto"/>
            <w:right w:val="none" w:sz="0" w:space="0" w:color="auto"/>
          </w:divBdr>
        </w:div>
        <w:div w:id="1033966103">
          <w:marLeft w:val="0"/>
          <w:marRight w:val="0"/>
          <w:marTop w:val="0"/>
          <w:marBottom w:val="0"/>
          <w:divBdr>
            <w:top w:val="none" w:sz="0" w:space="0" w:color="auto"/>
            <w:left w:val="none" w:sz="0" w:space="0" w:color="auto"/>
            <w:bottom w:val="none" w:sz="0" w:space="0" w:color="auto"/>
            <w:right w:val="none" w:sz="0" w:space="0" w:color="auto"/>
          </w:divBdr>
        </w:div>
        <w:div w:id="320892478">
          <w:marLeft w:val="0"/>
          <w:marRight w:val="0"/>
          <w:marTop w:val="0"/>
          <w:marBottom w:val="0"/>
          <w:divBdr>
            <w:top w:val="none" w:sz="0" w:space="0" w:color="auto"/>
            <w:left w:val="none" w:sz="0" w:space="0" w:color="auto"/>
            <w:bottom w:val="none" w:sz="0" w:space="0" w:color="auto"/>
            <w:right w:val="none" w:sz="0" w:space="0" w:color="auto"/>
          </w:divBdr>
        </w:div>
        <w:div w:id="2075927334">
          <w:marLeft w:val="0"/>
          <w:marRight w:val="0"/>
          <w:marTop w:val="0"/>
          <w:marBottom w:val="0"/>
          <w:divBdr>
            <w:top w:val="none" w:sz="0" w:space="0" w:color="auto"/>
            <w:left w:val="none" w:sz="0" w:space="0" w:color="auto"/>
            <w:bottom w:val="none" w:sz="0" w:space="0" w:color="auto"/>
            <w:right w:val="none" w:sz="0" w:space="0" w:color="auto"/>
          </w:divBdr>
        </w:div>
        <w:div w:id="211432059">
          <w:marLeft w:val="0"/>
          <w:marRight w:val="0"/>
          <w:marTop w:val="0"/>
          <w:marBottom w:val="0"/>
          <w:divBdr>
            <w:top w:val="none" w:sz="0" w:space="0" w:color="auto"/>
            <w:left w:val="none" w:sz="0" w:space="0" w:color="auto"/>
            <w:bottom w:val="none" w:sz="0" w:space="0" w:color="auto"/>
            <w:right w:val="none" w:sz="0" w:space="0" w:color="auto"/>
          </w:divBdr>
        </w:div>
        <w:div w:id="921328801">
          <w:marLeft w:val="0"/>
          <w:marRight w:val="0"/>
          <w:marTop w:val="0"/>
          <w:marBottom w:val="0"/>
          <w:divBdr>
            <w:top w:val="none" w:sz="0" w:space="0" w:color="auto"/>
            <w:left w:val="none" w:sz="0" w:space="0" w:color="auto"/>
            <w:bottom w:val="none" w:sz="0" w:space="0" w:color="auto"/>
            <w:right w:val="none" w:sz="0" w:space="0" w:color="auto"/>
          </w:divBdr>
        </w:div>
        <w:div w:id="867449464">
          <w:marLeft w:val="0"/>
          <w:marRight w:val="0"/>
          <w:marTop w:val="0"/>
          <w:marBottom w:val="0"/>
          <w:divBdr>
            <w:top w:val="none" w:sz="0" w:space="0" w:color="auto"/>
            <w:left w:val="none" w:sz="0" w:space="0" w:color="auto"/>
            <w:bottom w:val="none" w:sz="0" w:space="0" w:color="auto"/>
            <w:right w:val="none" w:sz="0" w:space="0" w:color="auto"/>
          </w:divBdr>
        </w:div>
        <w:div w:id="500119651">
          <w:marLeft w:val="0"/>
          <w:marRight w:val="0"/>
          <w:marTop w:val="0"/>
          <w:marBottom w:val="0"/>
          <w:divBdr>
            <w:top w:val="none" w:sz="0" w:space="0" w:color="auto"/>
            <w:left w:val="none" w:sz="0" w:space="0" w:color="auto"/>
            <w:bottom w:val="none" w:sz="0" w:space="0" w:color="auto"/>
            <w:right w:val="none" w:sz="0" w:space="0" w:color="auto"/>
          </w:divBdr>
        </w:div>
        <w:div w:id="1123813785">
          <w:marLeft w:val="0"/>
          <w:marRight w:val="0"/>
          <w:marTop w:val="0"/>
          <w:marBottom w:val="0"/>
          <w:divBdr>
            <w:top w:val="none" w:sz="0" w:space="0" w:color="auto"/>
            <w:left w:val="none" w:sz="0" w:space="0" w:color="auto"/>
            <w:bottom w:val="none" w:sz="0" w:space="0" w:color="auto"/>
            <w:right w:val="none" w:sz="0" w:space="0" w:color="auto"/>
          </w:divBdr>
        </w:div>
        <w:div w:id="720131140">
          <w:marLeft w:val="0"/>
          <w:marRight w:val="0"/>
          <w:marTop w:val="0"/>
          <w:marBottom w:val="0"/>
          <w:divBdr>
            <w:top w:val="none" w:sz="0" w:space="0" w:color="auto"/>
            <w:left w:val="none" w:sz="0" w:space="0" w:color="auto"/>
            <w:bottom w:val="none" w:sz="0" w:space="0" w:color="auto"/>
            <w:right w:val="none" w:sz="0" w:space="0" w:color="auto"/>
          </w:divBdr>
        </w:div>
        <w:div w:id="1441560627">
          <w:marLeft w:val="0"/>
          <w:marRight w:val="0"/>
          <w:marTop w:val="0"/>
          <w:marBottom w:val="0"/>
          <w:divBdr>
            <w:top w:val="none" w:sz="0" w:space="0" w:color="auto"/>
            <w:left w:val="none" w:sz="0" w:space="0" w:color="auto"/>
            <w:bottom w:val="none" w:sz="0" w:space="0" w:color="auto"/>
            <w:right w:val="none" w:sz="0" w:space="0" w:color="auto"/>
          </w:divBdr>
        </w:div>
        <w:div w:id="1564414871">
          <w:marLeft w:val="0"/>
          <w:marRight w:val="0"/>
          <w:marTop w:val="0"/>
          <w:marBottom w:val="0"/>
          <w:divBdr>
            <w:top w:val="none" w:sz="0" w:space="0" w:color="auto"/>
            <w:left w:val="none" w:sz="0" w:space="0" w:color="auto"/>
            <w:bottom w:val="none" w:sz="0" w:space="0" w:color="auto"/>
            <w:right w:val="none" w:sz="0" w:space="0" w:color="auto"/>
          </w:divBdr>
        </w:div>
        <w:div w:id="183523525">
          <w:marLeft w:val="0"/>
          <w:marRight w:val="0"/>
          <w:marTop w:val="0"/>
          <w:marBottom w:val="0"/>
          <w:divBdr>
            <w:top w:val="none" w:sz="0" w:space="0" w:color="auto"/>
            <w:left w:val="none" w:sz="0" w:space="0" w:color="auto"/>
            <w:bottom w:val="none" w:sz="0" w:space="0" w:color="auto"/>
            <w:right w:val="none" w:sz="0" w:space="0" w:color="auto"/>
          </w:divBdr>
        </w:div>
        <w:div w:id="285280553">
          <w:marLeft w:val="0"/>
          <w:marRight w:val="0"/>
          <w:marTop w:val="0"/>
          <w:marBottom w:val="0"/>
          <w:divBdr>
            <w:top w:val="none" w:sz="0" w:space="0" w:color="auto"/>
            <w:left w:val="none" w:sz="0" w:space="0" w:color="auto"/>
            <w:bottom w:val="none" w:sz="0" w:space="0" w:color="auto"/>
            <w:right w:val="none" w:sz="0" w:space="0" w:color="auto"/>
          </w:divBdr>
        </w:div>
        <w:div w:id="1747411528">
          <w:marLeft w:val="0"/>
          <w:marRight w:val="0"/>
          <w:marTop w:val="0"/>
          <w:marBottom w:val="0"/>
          <w:divBdr>
            <w:top w:val="none" w:sz="0" w:space="0" w:color="auto"/>
            <w:left w:val="none" w:sz="0" w:space="0" w:color="auto"/>
            <w:bottom w:val="none" w:sz="0" w:space="0" w:color="auto"/>
            <w:right w:val="none" w:sz="0" w:space="0" w:color="auto"/>
          </w:divBdr>
        </w:div>
        <w:div w:id="2000191040">
          <w:marLeft w:val="0"/>
          <w:marRight w:val="0"/>
          <w:marTop w:val="0"/>
          <w:marBottom w:val="0"/>
          <w:divBdr>
            <w:top w:val="none" w:sz="0" w:space="0" w:color="auto"/>
            <w:left w:val="none" w:sz="0" w:space="0" w:color="auto"/>
            <w:bottom w:val="none" w:sz="0" w:space="0" w:color="auto"/>
            <w:right w:val="none" w:sz="0" w:space="0" w:color="auto"/>
          </w:divBdr>
        </w:div>
        <w:div w:id="253979715">
          <w:marLeft w:val="0"/>
          <w:marRight w:val="0"/>
          <w:marTop w:val="0"/>
          <w:marBottom w:val="0"/>
          <w:divBdr>
            <w:top w:val="none" w:sz="0" w:space="0" w:color="auto"/>
            <w:left w:val="none" w:sz="0" w:space="0" w:color="auto"/>
            <w:bottom w:val="none" w:sz="0" w:space="0" w:color="auto"/>
            <w:right w:val="none" w:sz="0" w:space="0" w:color="auto"/>
          </w:divBdr>
        </w:div>
        <w:div w:id="1651595385">
          <w:marLeft w:val="0"/>
          <w:marRight w:val="0"/>
          <w:marTop w:val="0"/>
          <w:marBottom w:val="0"/>
          <w:divBdr>
            <w:top w:val="none" w:sz="0" w:space="0" w:color="auto"/>
            <w:left w:val="none" w:sz="0" w:space="0" w:color="auto"/>
            <w:bottom w:val="none" w:sz="0" w:space="0" w:color="auto"/>
            <w:right w:val="none" w:sz="0" w:space="0" w:color="auto"/>
          </w:divBdr>
        </w:div>
        <w:div w:id="946889627">
          <w:marLeft w:val="0"/>
          <w:marRight w:val="0"/>
          <w:marTop w:val="0"/>
          <w:marBottom w:val="0"/>
          <w:divBdr>
            <w:top w:val="none" w:sz="0" w:space="0" w:color="auto"/>
            <w:left w:val="none" w:sz="0" w:space="0" w:color="auto"/>
            <w:bottom w:val="none" w:sz="0" w:space="0" w:color="auto"/>
            <w:right w:val="none" w:sz="0" w:space="0" w:color="auto"/>
          </w:divBdr>
        </w:div>
        <w:div w:id="1294168629">
          <w:marLeft w:val="0"/>
          <w:marRight w:val="0"/>
          <w:marTop w:val="0"/>
          <w:marBottom w:val="0"/>
          <w:divBdr>
            <w:top w:val="none" w:sz="0" w:space="0" w:color="auto"/>
            <w:left w:val="none" w:sz="0" w:space="0" w:color="auto"/>
            <w:bottom w:val="none" w:sz="0" w:space="0" w:color="auto"/>
            <w:right w:val="none" w:sz="0" w:space="0" w:color="auto"/>
          </w:divBdr>
        </w:div>
        <w:div w:id="2049257047">
          <w:marLeft w:val="0"/>
          <w:marRight w:val="0"/>
          <w:marTop w:val="0"/>
          <w:marBottom w:val="0"/>
          <w:divBdr>
            <w:top w:val="none" w:sz="0" w:space="0" w:color="auto"/>
            <w:left w:val="none" w:sz="0" w:space="0" w:color="auto"/>
            <w:bottom w:val="none" w:sz="0" w:space="0" w:color="auto"/>
            <w:right w:val="none" w:sz="0" w:space="0" w:color="auto"/>
          </w:divBdr>
        </w:div>
        <w:div w:id="1303658814">
          <w:marLeft w:val="0"/>
          <w:marRight w:val="0"/>
          <w:marTop w:val="0"/>
          <w:marBottom w:val="0"/>
          <w:divBdr>
            <w:top w:val="none" w:sz="0" w:space="0" w:color="auto"/>
            <w:left w:val="none" w:sz="0" w:space="0" w:color="auto"/>
            <w:bottom w:val="none" w:sz="0" w:space="0" w:color="auto"/>
            <w:right w:val="none" w:sz="0" w:space="0" w:color="auto"/>
          </w:divBdr>
        </w:div>
        <w:div w:id="160782972">
          <w:marLeft w:val="0"/>
          <w:marRight w:val="0"/>
          <w:marTop w:val="0"/>
          <w:marBottom w:val="0"/>
          <w:divBdr>
            <w:top w:val="none" w:sz="0" w:space="0" w:color="auto"/>
            <w:left w:val="none" w:sz="0" w:space="0" w:color="auto"/>
            <w:bottom w:val="none" w:sz="0" w:space="0" w:color="auto"/>
            <w:right w:val="none" w:sz="0" w:space="0" w:color="auto"/>
          </w:divBdr>
        </w:div>
      </w:divsChild>
    </w:div>
    <w:div w:id="2145195593">
      <w:bodyDiv w:val="1"/>
      <w:marLeft w:val="0"/>
      <w:marRight w:val="0"/>
      <w:marTop w:val="0"/>
      <w:marBottom w:val="0"/>
      <w:divBdr>
        <w:top w:val="none" w:sz="0" w:space="0" w:color="auto"/>
        <w:left w:val="none" w:sz="0" w:space="0" w:color="auto"/>
        <w:bottom w:val="none" w:sz="0" w:space="0" w:color="auto"/>
        <w:right w:val="none" w:sz="0" w:space="0" w:color="auto"/>
      </w:divBdr>
      <w:divsChild>
        <w:div w:id="440565303">
          <w:marLeft w:val="0"/>
          <w:marRight w:val="0"/>
          <w:marTop w:val="0"/>
          <w:marBottom w:val="0"/>
          <w:divBdr>
            <w:top w:val="none" w:sz="0" w:space="0" w:color="auto"/>
            <w:left w:val="none" w:sz="0" w:space="0" w:color="auto"/>
            <w:bottom w:val="none" w:sz="0" w:space="0" w:color="auto"/>
            <w:right w:val="none" w:sz="0" w:space="0" w:color="auto"/>
          </w:divBdr>
        </w:div>
        <w:div w:id="884171389">
          <w:marLeft w:val="0"/>
          <w:marRight w:val="0"/>
          <w:marTop w:val="0"/>
          <w:marBottom w:val="0"/>
          <w:divBdr>
            <w:top w:val="none" w:sz="0" w:space="0" w:color="auto"/>
            <w:left w:val="none" w:sz="0" w:space="0" w:color="auto"/>
            <w:bottom w:val="none" w:sz="0" w:space="0" w:color="auto"/>
            <w:right w:val="none" w:sz="0" w:space="0" w:color="auto"/>
          </w:divBdr>
        </w:div>
        <w:div w:id="1985573761">
          <w:marLeft w:val="0"/>
          <w:marRight w:val="0"/>
          <w:marTop w:val="0"/>
          <w:marBottom w:val="0"/>
          <w:divBdr>
            <w:top w:val="none" w:sz="0" w:space="0" w:color="auto"/>
            <w:left w:val="none" w:sz="0" w:space="0" w:color="auto"/>
            <w:bottom w:val="none" w:sz="0" w:space="0" w:color="auto"/>
            <w:right w:val="none" w:sz="0" w:space="0" w:color="auto"/>
          </w:divBdr>
        </w:div>
        <w:div w:id="945649345">
          <w:marLeft w:val="0"/>
          <w:marRight w:val="0"/>
          <w:marTop w:val="0"/>
          <w:marBottom w:val="0"/>
          <w:divBdr>
            <w:top w:val="none" w:sz="0" w:space="0" w:color="auto"/>
            <w:left w:val="none" w:sz="0" w:space="0" w:color="auto"/>
            <w:bottom w:val="none" w:sz="0" w:space="0" w:color="auto"/>
            <w:right w:val="none" w:sz="0" w:space="0" w:color="auto"/>
          </w:divBdr>
        </w:div>
        <w:div w:id="1776175561">
          <w:marLeft w:val="0"/>
          <w:marRight w:val="0"/>
          <w:marTop w:val="0"/>
          <w:marBottom w:val="0"/>
          <w:divBdr>
            <w:top w:val="none" w:sz="0" w:space="0" w:color="auto"/>
            <w:left w:val="none" w:sz="0" w:space="0" w:color="auto"/>
            <w:bottom w:val="none" w:sz="0" w:space="0" w:color="auto"/>
            <w:right w:val="none" w:sz="0" w:space="0" w:color="auto"/>
          </w:divBdr>
        </w:div>
        <w:div w:id="1239097001">
          <w:marLeft w:val="0"/>
          <w:marRight w:val="0"/>
          <w:marTop w:val="0"/>
          <w:marBottom w:val="0"/>
          <w:divBdr>
            <w:top w:val="none" w:sz="0" w:space="0" w:color="auto"/>
            <w:left w:val="none" w:sz="0" w:space="0" w:color="auto"/>
            <w:bottom w:val="none" w:sz="0" w:space="0" w:color="auto"/>
            <w:right w:val="none" w:sz="0" w:space="0" w:color="auto"/>
          </w:divBdr>
        </w:div>
        <w:div w:id="1248074837">
          <w:marLeft w:val="0"/>
          <w:marRight w:val="0"/>
          <w:marTop w:val="0"/>
          <w:marBottom w:val="0"/>
          <w:divBdr>
            <w:top w:val="none" w:sz="0" w:space="0" w:color="auto"/>
            <w:left w:val="none" w:sz="0" w:space="0" w:color="auto"/>
            <w:bottom w:val="none" w:sz="0" w:space="0" w:color="auto"/>
            <w:right w:val="none" w:sz="0" w:space="0" w:color="auto"/>
          </w:divBdr>
        </w:div>
        <w:div w:id="147792541">
          <w:marLeft w:val="0"/>
          <w:marRight w:val="0"/>
          <w:marTop w:val="0"/>
          <w:marBottom w:val="0"/>
          <w:divBdr>
            <w:top w:val="none" w:sz="0" w:space="0" w:color="auto"/>
            <w:left w:val="none" w:sz="0" w:space="0" w:color="auto"/>
            <w:bottom w:val="none" w:sz="0" w:space="0" w:color="auto"/>
            <w:right w:val="none" w:sz="0" w:space="0" w:color="auto"/>
          </w:divBdr>
        </w:div>
        <w:div w:id="1942492165">
          <w:marLeft w:val="0"/>
          <w:marRight w:val="0"/>
          <w:marTop w:val="0"/>
          <w:marBottom w:val="0"/>
          <w:divBdr>
            <w:top w:val="none" w:sz="0" w:space="0" w:color="auto"/>
            <w:left w:val="none" w:sz="0" w:space="0" w:color="auto"/>
            <w:bottom w:val="none" w:sz="0" w:space="0" w:color="auto"/>
            <w:right w:val="none" w:sz="0" w:space="0" w:color="auto"/>
          </w:divBdr>
        </w:div>
        <w:div w:id="115879780">
          <w:marLeft w:val="0"/>
          <w:marRight w:val="0"/>
          <w:marTop w:val="0"/>
          <w:marBottom w:val="0"/>
          <w:divBdr>
            <w:top w:val="none" w:sz="0" w:space="0" w:color="auto"/>
            <w:left w:val="none" w:sz="0" w:space="0" w:color="auto"/>
            <w:bottom w:val="none" w:sz="0" w:space="0" w:color="auto"/>
            <w:right w:val="none" w:sz="0" w:space="0" w:color="auto"/>
          </w:divBdr>
        </w:div>
        <w:div w:id="605312842">
          <w:marLeft w:val="0"/>
          <w:marRight w:val="0"/>
          <w:marTop w:val="0"/>
          <w:marBottom w:val="0"/>
          <w:divBdr>
            <w:top w:val="none" w:sz="0" w:space="0" w:color="auto"/>
            <w:left w:val="none" w:sz="0" w:space="0" w:color="auto"/>
            <w:bottom w:val="none" w:sz="0" w:space="0" w:color="auto"/>
            <w:right w:val="none" w:sz="0" w:space="0" w:color="auto"/>
          </w:divBdr>
        </w:div>
        <w:div w:id="1322780325">
          <w:marLeft w:val="0"/>
          <w:marRight w:val="0"/>
          <w:marTop w:val="0"/>
          <w:marBottom w:val="0"/>
          <w:divBdr>
            <w:top w:val="none" w:sz="0" w:space="0" w:color="auto"/>
            <w:left w:val="none" w:sz="0" w:space="0" w:color="auto"/>
            <w:bottom w:val="none" w:sz="0" w:space="0" w:color="auto"/>
            <w:right w:val="none" w:sz="0" w:space="0" w:color="auto"/>
          </w:divBdr>
        </w:div>
        <w:div w:id="1631981405">
          <w:marLeft w:val="0"/>
          <w:marRight w:val="0"/>
          <w:marTop w:val="0"/>
          <w:marBottom w:val="0"/>
          <w:divBdr>
            <w:top w:val="none" w:sz="0" w:space="0" w:color="auto"/>
            <w:left w:val="none" w:sz="0" w:space="0" w:color="auto"/>
            <w:bottom w:val="none" w:sz="0" w:space="0" w:color="auto"/>
            <w:right w:val="none" w:sz="0" w:space="0" w:color="auto"/>
          </w:divBdr>
        </w:div>
        <w:div w:id="1821724727">
          <w:marLeft w:val="0"/>
          <w:marRight w:val="0"/>
          <w:marTop w:val="0"/>
          <w:marBottom w:val="0"/>
          <w:divBdr>
            <w:top w:val="none" w:sz="0" w:space="0" w:color="auto"/>
            <w:left w:val="none" w:sz="0" w:space="0" w:color="auto"/>
            <w:bottom w:val="none" w:sz="0" w:space="0" w:color="auto"/>
            <w:right w:val="none" w:sz="0" w:space="0" w:color="auto"/>
          </w:divBdr>
        </w:div>
        <w:div w:id="1870142213">
          <w:marLeft w:val="0"/>
          <w:marRight w:val="0"/>
          <w:marTop w:val="0"/>
          <w:marBottom w:val="0"/>
          <w:divBdr>
            <w:top w:val="none" w:sz="0" w:space="0" w:color="auto"/>
            <w:left w:val="none" w:sz="0" w:space="0" w:color="auto"/>
            <w:bottom w:val="none" w:sz="0" w:space="0" w:color="auto"/>
            <w:right w:val="none" w:sz="0" w:space="0" w:color="auto"/>
          </w:divBdr>
        </w:div>
        <w:div w:id="670986953">
          <w:marLeft w:val="0"/>
          <w:marRight w:val="0"/>
          <w:marTop w:val="0"/>
          <w:marBottom w:val="0"/>
          <w:divBdr>
            <w:top w:val="none" w:sz="0" w:space="0" w:color="auto"/>
            <w:left w:val="none" w:sz="0" w:space="0" w:color="auto"/>
            <w:bottom w:val="none" w:sz="0" w:space="0" w:color="auto"/>
            <w:right w:val="none" w:sz="0" w:space="0" w:color="auto"/>
          </w:divBdr>
        </w:div>
        <w:div w:id="804735188">
          <w:marLeft w:val="0"/>
          <w:marRight w:val="0"/>
          <w:marTop w:val="0"/>
          <w:marBottom w:val="0"/>
          <w:divBdr>
            <w:top w:val="none" w:sz="0" w:space="0" w:color="auto"/>
            <w:left w:val="none" w:sz="0" w:space="0" w:color="auto"/>
            <w:bottom w:val="none" w:sz="0" w:space="0" w:color="auto"/>
            <w:right w:val="none" w:sz="0" w:space="0" w:color="auto"/>
          </w:divBdr>
        </w:div>
        <w:div w:id="245040658">
          <w:marLeft w:val="0"/>
          <w:marRight w:val="0"/>
          <w:marTop w:val="0"/>
          <w:marBottom w:val="0"/>
          <w:divBdr>
            <w:top w:val="none" w:sz="0" w:space="0" w:color="auto"/>
            <w:left w:val="none" w:sz="0" w:space="0" w:color="auto"/>
            <w:bottom w:val="none" w:sz="0" w:space="0" w:color="auto"/>
            <w:right w:val="none" w:sz="0" w:space="0" w:color="auto"/>
          </w:divBdr>
        </w:div>
        <w:div w:id="1732314059">
          <w:marLeft w:val="0"/>
          <w:marRight w:val="0"/>
          <w:marTop w:val="0"/>
          <w:marBottom w:val="0"/>
          <w:divBdr>
            <w:top w:val="none" w:sz="0" w:space="0" w:color="auto"/>
            <w:left w:val="none" w:sz="0" w:space="0" w:color="auto"/>
            <w:bottom w:val="none" w:sz="0" w:space="0" w:color="auto"/>
            <w:right w:val="none" w:sz="0" w:space="0" w:color="auto"/>
          </w:divBdr>
        </w:div>
        <w:div w:id="103692223">
          <w:marLeft w:val="0"/>
          <w:marRight w:val="0"/>
          <w:marTop w:val="0"/>
          <w:marBottom w:val="0"/>
          <w:divBdr>
            <w:top w:val="none" w:sz="0" w:space="0" w:color="auto"/>
            <w:left w:val="none" w:sz="0" w:space="0" w:color="auto"/>
            <w:bottom w:val="none" w:sz="0" w:space="0" w:color="auto"/>
            <w:right w:val="none" w:sz="0" w:space="0" w:color="auto"/>
          </w:divBdr>
        </w:div>
        <w:div w:id="1157962879">
          <w:marLeft w:val="0"/>
          <w:marRight w:val="0"/>
          <w:marTop w:val="0"/>
          <w:marBottom w:val="0"/>
          <w:divBdr>
            <w:top w:val="none" w:sz="0" w:space="0" w:color="auto"/>
            <w:left w:val="none" w:sz="0" w:space="0" w:color="auto"/>
            <w:bottom w:val="none" w:sz="0" w:space="0" w:color="auto"/>
            <w:right w:val="none" w:sz="0" w:space="0" w:color="auto"/>
          </w:divBdr>
        </w:div>
        <w:div w:id="1363674651">
          <w:marLeft w:val="0"/>
          <w:marRight w:val="0"/>
          <w:marTop w:val="0"/>
          <w:marBottom w:val="0"/>
          <w:divBdr>
            <w:top w:val="none" w:sz="0" w:space="0" w:color="auto"/>
            <w:left w:val="none" w:sz="0" w:space="0" w:color="auto"/>
            <w:bottom w:val="none" w:sz="0" w:space="0" w:color="auto"/>
            <w:right w:val="none" w:sz="0" w:space="0" w:color="auto"/>
          </w:divBdr>
        </w:div>
        <w:div w:id="1114405064">
          <w:marLeft w:val="0"/>
          <w:marRight w:val="0"/>
          <w:marTop w:val="0"/>
          <w:marBottom w:val="0"/>
          <w:divBdr>
            <w:top w:val="none" w:sz="0" w:space="0" w:color="auto"/>
            <w:left w:val="none" w:sz="0" w:space="0" w:color="auto"/>
            <w:bottom w:val="none" w:sz="0" w:space="0" w:color="auto"/>
            <w:right w:val="none" w:sz="0" w:space="0" w:color="auto"/>
          </w:divBdr>
        </w:div>
        <w:div w:id="780806343">
          <w:marLeft w:val="0"/>
          <w:marRight w:val="0"/>
          <w:marTop w:val="0"/>
          <w:marBottom w:val="0"/>
          <w:divBdr>
            <w:top w:val="none" w:sz="0" w:space="0" w:color="auto"/>
            <w:left w:val="none" w:sz="0" w:space="0" w:color="auto"/>
            <w:bottom w:val="none" w:sz="0" w:space="0" w:color="auto"/>
            <w:right w:val="none" w:sz="0" w:space="0" w:color="auto"/>
          </w:divBdr>
        </w:div>
        <w:div w:id="2142308210">
          <w:marLeft w:val="0"/>
          <w:marRight w:val="0"/>
          <w:marTop w:val="0"/>
          <w:marBottom w:val="0"/>
          <w:divBdr>
            <w:top w:val="none" w:sz="0" w:space="0" w:color="auto"/>
            <w:left w:val="none" w:sz="0" w:space="0" w:color="auto"/>
            <w:bottom w:val="none" w:sz="0" w:space="0" w:color="auto"/>
            <w:right w:val="none" w:sz="0" w:space="0" w:color="auto"/>
          </w:divBdr>
        </w:div>
        <w:div w:id="1034766001">
          <w:marLeft w:val="0"/>
          <w:marRight w:val="0"/>
          <w:marTop w:val="0"/>
          <w:marBottom w:val="0"/>
          <w:divBdr>
            <w:top w:val="none" w:sz="0" w:space="0" w:color="auto"/>
            <w:left w:val="none" w:sz="0" w:space="0" w:color="auto"/>
            <w:bottom w:val="none" w:sz="0" w:space="0" w:color="auto"/>
            <w:right w:val="none" w:sz="0" w:space="0" w:color="auto"/>
          </w:divBdr>
        </w:div>
        <w:div w:id="237634687">
          <w:marLeft w:val="0"/>
          <w:marRight w:val="0"/>
          <w:marTop w:val="0"/>
          <w:marBottom w:val="0"/>
          <w:divBdr>
            <w:top w:val="none" w:sz="0" w:space="0" w:color="auto"/>
            <w:left w:val="none" w:sz="0" w:space="0" w:color="auto"/>
            <w:bottom w:val="none" w:sz="0" w:space="0" w:color="auto"/>
            <w:right w:val="none" w:sz="0" w:space="0" w:color="auto"/>
          </w:divBdr>
        </w:div>
        <w:div w:id="354964288">
          <w:marLeft w:val="0"/>
          <w:marRight w:val="0"/>
          <w:marTop w:val="0"/>
          <w:marBottom w:val="0"/>
          <w:divBdr>
            <w:top w:val="none" w:sz="0" w:space="0" w:color="auto"/>
            <w:left w:val="none" w:sz="0" w:space="0" w:color="auto"/>
            <w:bottom w:val="none" w:sz="0" w:space="0" w:color="auto"/>
            <w:right w:val="none" w:sz="0" w:space="0" w:color="auto"/>
          </w:divBdr>
        </w:div>
        <w:div w:id="1350595916">
          <w:marLeft w:val="0"/>
          <w:marRight w:val="0"/>
          <w:marTop w:val="0"/>
          <w:marBottom w:val="0"/>
          <w:divBdr>
            <w:top w:val="none" w:sz="0" w:space="0" w:color="auto"/>
            <w:left w:val="none" w:sz="0" w:space="0" w:color="auto"/>
            <w:bottom w:val="none" w:sz="0" w:space="0" w:color="auto"/>
            <w:right w:val="none" w:sz="0" w:space="0" w:color="auto"/>
          </w:divBdr>
        </w:div>
        <w:div w:id="336621083">
          <w:marLeft w:val="0"/>
          <w:marRight w:val="0"/>
          <w:marTop w:val="0"/>
          <w:marBottom w:val="0"/>
          <w:divBdr>
            <w:top w:val="none" w:sz="0" w:space="0" w:color="auto"/>
            <w:left w:val="none" w:sz="0" w:space="0" w:color="auto"/>
            <w:bottom w:val="none" w:sz="0" w:space="0" w:color="auto"/>
            <w:right w:val="none" w:sz="0" w:space="0" w:color="auto"/>
          </w:divBdr>
        </w:div>
        <w:div w:id="570433078">
          <w:marLeft w:val="0"/>
          <w:marRight w:val="0"/>
          <w:marTop w:val="0"/>
          <w:marBottom w:val="0"/>
          <w:divBdr>
            <w:top w:val="none" w:sz="0" w:space="0" w:color="auto"/>
            <w:left w:val="none" w:sz="0" w:space="0" w:color="auto"/>
            <w:bottom w:val="none" w:sz="0" w:space="0" w:color="auto"/>
            <w:right w:val="none" w:sz="0" w:space="0" w:color="auto"/>
          </w:divBdr>
        </w:div>
        <w:div w:id="237640180">
          <w:marLeft w:val="0"/>
          <w:marRight w:val="0"/>
          <w:marTop w:val="0"/>
          <w:marBottom w:val="0"/>
          <w:divBdr>
            <w:top w:val="none" w:sz="0" w:space="0" w:color="auto"/>
            <w:left w:val="none" w:sz="0" w:space="0" w:color="auto"/>
            <w:bottom w:val="none" w:sz="0" w:space="0" w:color="auto"/>
            <w:right w:val="none" w:sz="0" w:space="0" w:color="auto"/>
          </w:divBdr>
        </w:div>
        <w:div w:id="831486726">
          <w:marLeft w:val="0"/>
          <w:marRight w:val="0"/>
          <w:marTop w:val="0"/>
          <w:marBottom w:val="0"/>
          <w:divBdr>
            <w:top w:val="none" w:sz="0" w:space="0" w:color="auto"/>
            <w:left w:val="none" w:sz="0" w:space="0" w:color="auto"/>
            <w:bottom w:val="none" w:sz="0" w:space="0" w:color="auto"/>
            <w:right w:val="none" w:sz="0" w:space="0" w:color="auto"/>
          </w:divBdr>
        </w:div>
        <w:div w:id="1020204298">
          <w:marLeft w:val="0"/>
          <w:marRight w:val="0"/>
          <w:marTop w:val="0"/>
          <w:marBottom w:val="0"/>
          <w:divBdr>
            <w:top w:val="none" w:sz="0" w:space="0" w:color="auto"/>
            <w:left w:val="none" w:sz="0" w:space="0" w:color="auto"/>
            <w:bottom w:val="none" w:sz="0" w:space="0" w:color="auto"/>
            <w:right w:val="none" w:sz="0" w:space="0" w:color="auto"/>
          </w:divBdr>
        </w:div>
        <w:div w:id="807207399">
          <w:marLeft w:val="0"/>
          <w:marRight w:val="0"/>
          <w:marTop w:val="0"/>
          <w:marBottom w:val="0"/>
          <w:divBdr>
            <w:top w:val="none" w:sz="0" w:space="0" w:color="auto"/>
            <w:left w:val="none" w:sz="0" w:space="0" w:color="auto"/>
            <w:bottom w:val="none" w:sz="0" w:space="0" w:color="auto"/>
            <w:right w:val="none" w:sz="0" w:space="0" w:color="auto"/>
          </w:divBdr>
        </w:div>
        <w:div w:id="221871539">
          <w:marLeft w:val="0"/>
          <w:marRight w:val="0"/>
          <w:marTop w:val="0"/>
          <w:marBottom w:val="0"/>
          <w:divBdr>
            <w:top w:val="none" w:sz="0" w:space="0" w:color="auto"/>
            <w:left w:val="none" w:sz="0" w:space="0" w:color="auto"/>
            <w:bottom w:val="none" w:sz="0" w:space="0" w:color="auto"/>
            <w:right w:val="none" w:sz="0" w:space="0" w:color="auto"/>
          </w:divBdr>
        </w:div>
        <w:div w:id="1846550403">
          <w:marLeft w:val="0"/>
          <w:marRight w:val="0"/>
          <w:marTop w:val="0"/>
          <w:marBottom w:val="0"/>
          <w:divBdr>
            <w:top w:val="none" w:sz="0" w:space="0" w:color="auto"/>
            <w:left w:val="none" w:sz="0" w:space="0" w:color="auto"/>
            <w:bottom w:val="none" w:sz="0" w:space="0" w:color="auto"/>
            <w:right w:val="none" w:sz="0" w:space="0" w:color="auto"/>
          </w:divBdr>
        </w:div>
        <w:div w:id="2088915973">
          <w:marLeft w:val="0"/>
          <w:marRight w:val="0"/>
          <w:marTop w:val="0"/>
          <w:marBottom w:val="0"/>
          <w:divBdr>
            <w:top w:val="none" w:sz="0" w:space="0" w:color="auto"/>
            <w:left w:val="none" w:sz="0" w:space="0" w:color="auto"/>
            <w:bottom w:val="none" w:sz="0" w:space="0" w:color="auto"/>
            <w:right w:val="none" w:sz="0" w:space="0" w:color="auto"/>
          </w:divBdr>
        </w:div>
        <w:div w:id="1831677105">
          <w:marLeft w:val="0"/>
          <w:marRight w:val="0"/>
          <w:marTop w:val="0"/>
          <w:marBottom w:val="0"/>
          <w:divBdr>
            <w:top w:val="none" w:sz="0" w:space="0" w:color="auto"/>
            <w:left w:val="none" w:sz="0" w:space="0" w:color="auto"/>
            <w:bottom w:val="none" w:sz="0" w:space="0" w:color="auto"/>
            <w:right w:val="none" w:sz="0" w:space="0" w:color="auto"/>
          </w:divBdr>
        </w:div>
        <w:div w:id="601450219">
          <w:marLeft w:val="0"/>
          <w:marRight w:val="0"/>
          <w:marTop w:val="0"/>
          <w:marBottom w:val="0"/>
          <w:divBdr>
            <w:top w:val="none" w:sz="0" w:space="0" w:color="auto"/>
            <w:left w:val="none" w:sz="0" w:space="0" w:color="auto"/>
            <w:bottom w:val="none" w:sz="0" w:space="0" w:color="auto"/>
            <w:right w:val="none" w:sz="0" w:space="0" w:color="auto"/>
          </w:divBdr>
        </w:div>
        <w:div w:id="1978796180">
          <w:marLeft w:val="0"/>
          <w:marRight w:val="0"/>
          <w:marTop w:val="0"/>
          <w:marBottom w:val="0"/>
          <w:divBdr>
            <w:top w:val="none" w:sz="0" w:space="0" w:color="auto"/>
            <w:left w:val="none" w:sz="0" w:space="0" w:color="auto"/>
            <w:bottom w:val="none" w:sz="0" w:space="0" w:color="auto"/>
            <w:right w:val="none" w:sz="0" w:space="0" w:color="auto"/>
          </w:divBdr>
        </w:div>
        <w:div w:id="369459199">
          <w:marLeft w:val="0"/>
          <w:marRight w:val="0"/>
          <w:marTop w:val="0"/>
          <w:marBottom w:val="0"/>
          <w:divBdr>
            <w:top w:val="none" w:sz="0" w:space="0" w:color="auto"/>
            <w:left w:val="none" w:sz="0" w:space="0" w:color="auto"/>
            <w:bottom w:val="none" w:sz="0" w:space="0" w:color="auto"/>
            <w:right w:val="none" w:sz="0" w:space="0" w:color="auto"/>
          </w:divBdr>
        </w:div>
        <w:div w:id="248001541">
          <w:marLeft w:val="0"/>
          <w:marRight w:val="0"/>
          <w:marTop w:val="0"/>
          <w:marBottom w:val="0"/>
          <w:divBdr>
            <w:top w:val="none" w:sz="0" w:space="0" w:color="auto"/>
            <w:left w:val="none" w:sz="0" w:space="0" w:color="auto"/>
            <w:bottom w:val="none" w:sz="0" w:space="0" w:color="auto"/>
            <w:right w:val="none" w:sz="0" w:space="0" w:color="auto"/>
          </w:divBdr>
        </w:div>
        <w:div w:id="894125573">
          <w:marLeft w:val="0"/>
          <w:marRight w:val="0"/>
          <w:marTop w:val="0"/>
          <w:marBottom w:val="0"/>
          <w:divBdr>
            <w:top w:val="none" w:sz="0" w:space="0" w:color="auto"/>
            <w:left w:val="none" w:sz="0" w:space="0" w:color="auto"/>
            <w:bottom w:val="none" w:sz="0" w:space="0" w:color="auto"/>
            <w:right w:val="none" w:sz="0" w:space="0" w:color="auto"/>
          </w:divBdr>
        </w:div>
        <w:div w:id="1473600436">
          <w:marLeft w:val="0"/>
          <w:marRight w:val="0"/>
          <w:marTop w:val="0"/>
          <w:marBottom w:val="0"/>
          <w:divBdr>
            <w:top w:val="none" w:sz="0" w:space="0" w:color="auto"/>
            <w:left w:val="none" w:sz="0" w:space="0" w:color="auto"/>
            <w:bottom w:val="none" w:sz="0" w:space="0" w:color="auto"/>
            <w:right w:val="none" w:sz="0" w:space="0" w:color="auto"/>
          </w:divBdr>
        </w:div>
        <w:div w:id="483934907">
          <w:marLeft w:val="0"/>
          <w:marRight w:val="0"/>
          <w:marTop w:val="0"/>
          <w:marBottom w:val="0"/>
          <w:divBdr>
            <w:top w:val="none" w:sz="0" w:space="0" w:color="auto"/>
            <w:left w:val="none" w:sz="0" w:space="0" w:color="auto"/>
            <w:bottom w:val="none" w:sz="0" w:space="0" w:color="auto"/>
            <w:right w:val="none" w:sz="0" w:space="0" w:color="auto"/>
          </w:divBdr>
        </w:div>
        <w:div w:id="697049066">
          <w:marLeft w:val="0"/>
          <w:marRight w:val="0"/>
          <w:marTop w:val="0"/>
          <w:marBottom w:val="0"/>
          <w:divBdr>
            <w:top w:val="none" w:sz="0" w:space="0" w:color="auto"/>
            <w:left w:val="none" w:sz="0" w:space="0" w:color="auto"/>
            <w:bottom w:val="none" w:sz="0" w:space="0" w:color="auto"/>
            <w:right w:val="none" w:sz="0" w:space="0" w:color="auto"/>
          </w:divBdr>
        </w:div>
        <w:div w:id="1903439046">
          <w:marLeft w:val="0"/>
          <w:marRight w:val="0"/>
          <w:marTop w:val="0"/>
          <w:marBottom w:val="0"/>
          <w:divBdr>
            <w:top w:val="none" w:sz="0" w:space="0" w:color="auto"/>
            <w:left w:val="none" w:sz="0" w:space="0" w:color="auto"/>
            <w:bottom w:val="none" w:sz="0" w:space="0" w:color="auto"/>
            <w:right w:val="none" w:sz="0" w:space="0" w:color="auto"/>
          </w:divBdr>
        </w:div>
        <w:div w:id="735591351">
          <w:marLeft w:val="0"/>
          <w:marRight w:val="0"/>
          <w:marTop w:val="0"/>
          <w:marBottom w:val="0"/>
          <w:divBdr>
            <w:top w:val="none" w:sz="0" w:space="0" w:color="auto"/>
            <w:left w:val="none" w:sz="0" w:space="0" w:color="auto"/>
            <w:bottom w:val="none" w:sz="0" w:space="0" w:color="auto"/>
            <w:right w:val="none" w:sz="0" w:space="0" w:color="auto"/>
          </w:divBdr>
        </w:div>
        <w:div w:id="2052655688">
          <w:marLeft w:val="0"/>
          <w:marRight w:val="0"/>
          <w:marTop w:val="0"/>
          <w:marBottom w:val="0"/>
          <w:divBdr>
            <w:top w:val="none" w:sz="0" w:space="0" w:color="auto"/>
            <w:left w:val="none" w:sz="0" w:space="0" w:color="auto"/>
            <w:bottom w:val="none" w:sz="0" w:space="0" w:color="auto"/>
            <w:right w:val="none" w:sz="0" w:space="0" w:color="auto"/>
          </w:divBdr>
        </w:div>
        <w:div w:id="40905882">
          <w:marLeft w:val="0"/>
          <w:marRight w:val="0"/>
          <w:marTop w:val="0"/>
          <w:marBottom w:val="0"/>
          <w:divBdr>
            <w:top w:val="none" w:sz="0" w:space="0" w:color="auto"/>
            <w:left w:val="none" w:sz="0" w:space="0" w:color="auto"/>
            <w:bottom w:val="none" w:sz="0" w:space="0" w:color="auto"/>
            <w:right w:val="none" w:sz="0" w:space="0" w:color="auto"/>
          </w:divBdr>
        </w:div>
        <w:div w:id="646975874">
          <w:marLeft w:val="0"/>
          <w:marRight w:val="0"/>
          <w:marTop w:val="0"/>
          <w:marBottom w:val="0"/>
          <w:divBdr>
            <w:top w:val="none" w:sz="0" w:space="0" w:color="auto"/>
            <w:left w:val="none" w:sz="0" w:space="0" w:color="auto"/>
            <w:bottom w:val="none" w:sz="0" w:space="0" w:color="auto"/>
            <w:right w:val="none" w:sz="0" w:space="0" w:color="auto"/>
          </w:divBdr>
        </w:div>
        <w:div w:id="1161581254">
          <w:marLeft w:val="0"/>
          <w:marRight w:val="0"/>
          <w:marTop w:val="0"/>
          <w:marBottom w:val="0"/>
          <w:divBdr>
            <w:top w:val="none" w:sz="0" w:space="0" w:color="auto"/>
            <w:left w:val="none" w:sz="0" w:space="0" w:color="auto"/>
            <w:bottom w:val="none" w:sz="0" w:space="0" w:color="auto"/>
            <w:right w:val="none" w:sz="0" w:space="0" w:color="auto"/>
          </w:divBdr>
        </w:div>
        <w:div w:id="396167434">
          <w:marLeft w:val="0"/>
          <w:marRight w:val="0"/>
          <w:marTop w:val="0"/>
          <w:marBottom w:val="0"/>
          <w:divBdr>
            <w:top w:val="none" w:sz="0" w:space="0" w:color="auto"/>
            <w:left w:val="none" w:sz="0" w:space="0" w:color="auto"/>
            <w:bottom w:val="none" w:sz="0" w:space="0" w:color="auto"/>
            <w:right w:val="none" w:sz="0" w:space="0" w:color="auto"/>
          </w:divBdr>
        </w:div>
        <w:div w:id="109690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E21B-1A2C-4947-9BF0-40F1A19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49005</Words>
  <Characters>279331</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Bulysheva_EV</cp:lastModifiedBy>
  <cp:revision>60</cp:revision>
  <dcterms:created xsi:type="dcterms:W3CDTF">2018-05-01T20:52:00Z</dcterms:created>
  <dcterms:modified xsi:type="dcterms:W3CDTF">2019-03-15T12:20:00Z</dcterms:modified>
</cp:coreProperties>
</file>